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32" w:rsidRDefault="007C4A32" w:rsidP="00E5336F">
      <w:pPr>
        <w:ind w:right="35"/>
        <w:jc w:val="center"/>
        <w:rPr>
          <w:rFonts w:ascii="Times New Roman" w:hAnsi="Times New Roman"/>
          <w:b/>
          <w:sz w:val="96"/>
          <w:szCs w:val="96"/>
        </w:rPr>
      </w:pPr>
      <w:r>
        <w:rPr>
          <w:rFonts w:ascii="Times New Roman" w:hAnsi="Times New Roman"/>
          <w:b/>
          <w:noProof/>
          <w:sz w:val="96"/>
          <w:szCs w:val="96"/>
          <w:lang w:eastAsia="tr-TR"/>
        </w:rPr>
        <mc:AlternateContent>
          <mc:Choice Requires="wps">
            <w:drawing>
              <wp:anchor distT="0" distB="0" distL="114300" distR="114300" simplePos="0" relativeHeight="484515328" behindDoc="0" locked="0" layoutInCell="1" allowOverlap="1">
                <wp:simplePos x="0" y="0"/>
                <wp:positionH relativeFrom="column">
                  <wp:posOffset>354965</wp:posOffset>
                </wp:positionH>
                <wp:positionV relativeFrom="paragraph">
                  <wp:posOffset>-161290</wp:posOffset>
                </wp:positionV>
                <wp:extent cx="6038850" cy="36195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6038850" cy="361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 xml:space="preserve">2021-2025 </w:t>
                            </w:r>
                          </w:p>
                          <w:p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STRATEJİK EYLEM PLANI</w:t>
                            </w:r>
                          </w:p>
                          <w:p w:rsidR="004049BC" w:rsidRDefault="004049BC" w:rsidP="007C4A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left:0;text-align:left;margin-left:27.95pt;margin-top:-12.7pt;width:475.5pt;height:285pt;z-index:484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" fillcolor="#4f81bd [3204]" strokecolor="#243f60 [1604]" strokeweight="2pt">
                <v:textbox>
                  <w:txbxContent>
                    <w:p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 xml:space="preserve">2021-2025 </w:t>
                      </w:r>
                    </w:p>
                    <w:p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STRATEJİK EYLEM PLANI</w:t>
                      </w:r>
                    </w:p>
                    <w:p w:rsidR="004049BC" w:rsidRDefault="004049BC" w:rsidP="007C4A32">
                      <w:pPr>
                        <w:jc w:val="center"/>
                      </w:pPr>
                    </w:p>
                  </w:txbxContent>
                </v:textbox>
              </v:roundrect>
            </w:pict>
          </mc:Fallback>
        </mc:AlternateContent>
      </w:r>
    </w:p>
    <w:p w:rsidR="007B306E" w:rsidRDefault="007B306E">
      <w:pPr>
        <w:pStyle w:val="GvdeMetni"/>
        <w:rPr>
          <w:rFonts w:ascii="Times New Roman"/>
          <w:sz w:val="20"/>
        </w:rPr>
      </w:pPr>
    </w:p>
    <w:p w:rsidR="007B306E" w:rsidRDefault="007B306E" w:rsidP="007C31FB">
      <w:pPr>
        <w:pStyle w:val="GvdeMetni"/>
        <w:rPr>
          <w:rFonts w:ascii="Times New Roman"/>
          <w:sz w:val="16"/>
        </w:rPr>
      </w:pPr>
    </w:p>
    <w:p w:rsidR="00E5336F" w:rsidRDefault="00E5336F" w:rsidP="007C31FB">
      <w:pPr>
        <w:pStyle w:val="GvdeMetni"/>
        <w:jc w:val="center"/>
        <w:rPr>
          <w:rFonts w:ascii="Times New Roman"/>
          <w:b/>
          <w:sz w:val="26"/>
        </w:rPr>
      </w:pPr>
    </w:p>
    <w:p w:rsidR="007B306E" w:rsidRDefault="007B306E">
      <w:pPr>
        <w:pStyle w:val="GvdeMetni"/>
        <w:rPr>
          <w:rFonts w:ascii="Times New Roman"/>
          <w:b/>
          <w:sz w:val="26"/>
        </w:rPr>
      </w:pPr>
    </w:p>
    <w:p w:rsidR="00E5336F" w:rsidRDefault="00E5336F">
      <w:pPr>
        <w:pStyle w:val="GvdeMetni"/>
        <w:rPr>
          <w:rFonts w:ascii="Times New Roman"/>
          <w:b/>
          <w:sz w:val="26"/>
        </w:rPr>
      </w:pPr>
    </w:p>
    <w:p w:rsidR="00E5336F" w:rsidRDefault="00E5336F">
      <w:pPr>
        <w:pStyle w:val="GvdeMetni"/>
        <w:rPr>
          <w:rFonts w:ascii="Times New Roman"/>
          <w:b/>
          <w:sz w:val="26"/>
        </w:rPr>
      </w:pPr>
    </w:p>
    <w:p w:rsidR="00E5336F" w:rsidRDefault="00E5336F">
      <w:pPr>
        <w:pStyle w:val="GvdeMetni"/>
        <w:rPr>
          <w:rFonts w:ascii="Times New Roman"/>
          <w:b/>
          <w:sz w:val="26"/>
        </w:rPr>
      </w:pPr>
    </w:p>
    <w:p w:rsidR="00E5336F" w:rsidRDefault="00E5336F">
      <w:pPr>
        <w:pStyle w:val="GvdeMetni"/>
        <w:rPr>
          <w:rFonts w:ascii="Times New Roman"/>
          <w:b/>
          <w:sz w:val="26"/>
        </w:rPr>
      </w:pPr>
    </w:p>
    <w:p w:rsidR="00314C9F" w:rsidRDefault="00314C9F">
      <w:pPr>
        <w:pStyle w:val="GvdeMetni"/>
        <w:rPr>
          <w:rFonts w:ascii="Times New Roman"/>
          <w:b/>
          <w:sz w:val="26"/>
        </w:rPr>
      </w:pPr>
    </w:p>
    <w:p w:rsidR="00314C9F" w:rsidRDefault="00314C9F">
      <w:pPr>
        <w:pStyle w:val="GvdeMetni"/>
        <w:rPr>
          <w:rFonts w:ascii="Times New Roman"/>
          <w:b/>
          <w:sz w:val="26"/>
        </w:rPr>
      </w:pPr>
    </w:p>
    <w:p w:rsidR="00314C9F" w:rsidRDefault="00314C9F">
      <w:pPr>
        <w:pStyle w:val="GvdeMetni"/>
        <w:rPr>
          <w:rFonts w:ascii="Times New Roman"/>
          <w:b/>
          <w:sz w:val="26"/>
        </w:rPr>
      </w:pPr>
    </w:p>
    <w:p w:rsidR="00E5336F" w:rsidRDefault="00E5336F" w:rsidP="00E5336F">
      <w:pPr>
        <w:pStyle w:val="GvdeMetni"/>
        <w:jc w:val="center"/>
        <w:rPr>
          <w:rFonts w:ascii="Times New Roman"/>
          <w:b/>
          <w:sz w:val="26"/>
        </w:rPr>
      </w:pPr>
    </w:p>
    <w:p w:rsidR="00E5336F" w:rsidRDefault="00E5336F" w:rsidP="00E5336F">
      <w:pPr>
        <w:pStyle w:val="GvdeMetni"/>
        <w:jc w:val="center"/>
        <w:rPr>
          <w:rFonts w:ascii="Times New Roman"/>
          <w:b/>
          <w:sz w:val="2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r>
        <w:rPr>
          <w:rFonts w:ascii="Times New Roman"/>
          <w:b/>
          <w:noProof/>
          <w:sz w:val="26"/>
          <w:lang w:eastAsia="tr-TR"/>
        </w:rPr>
        <w:drawing>
          <wp:anchor distT="0" distB="0" distL="114300" distR="114300" simplePos="0" relativeHeight="484509184" behindDoc="0" locked="0" layoutInCell="1" allowOverlap="1" wp14:anchorId="7FA41945" wp14:editId="556A6620">
            <wp:simplePos x="0" y="0"/>
            <wp:positionH relativeFrom="column">
              <wp:posOffset>1364615</wp:posOffset>
            </wp:positionH>
            <wp:positionV relativeFrom="paragraph">
              <wp:posOffset>83185</wp:posOffset>
            </wp:positionV>
            <wp:extent cx="4124325" cy="3933825"/>
            <wp:effectExtent l="0" t="0" r="9525" b="9525"/>
            <wp:wrapSquare wrapText="bothSides"/>
            <wp:docPr id="15" name="Resim 15" descr="C:\Users\HP\Desktop\DENİZ PC YEDEK\FAKÜLTE LOGO\S.Logo ort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NİZ PC YEDEK\FAKÜLTE LOGO\S.Logo orta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Pr="007C4A32" w:rsidRDefault="00E5336F" w:rsidP="00E5336F">
      <w:pPr>
        <w:pStyle w:val="GvdeMetni"/>
        <w:jc w:val="center"/>
        <w:rPr>
          <w:rFonts w:ascii="Times New Roman"/>
          <w:b/>
          <w:sz w:val="36"/>
          <w:szCs w:val="36"/>
        </w:rPr>
      </w:pPr>
      <w:r w:rsidRPr="007C4A32">
        <w:rPr>
          <w:rFonts w:ascii="Times New Roman"/>
          <w:b/>
          <w:sz w:val="36"/>
          <w:szCs w:val="36"/>
        </w:rPr>
        <w:t>Ç</w:t>
      </w:r>
      <w:r w:rsidRPr="007C4A32">
        <w:rPr>
          <w:rFonts w:ascii="Times New Roman"/>
          <w:b/>
          <w:sz w:val="36"/>
          <w:szCs w:val="36"/>
        </w:rPr>
        <w:t xml:space="preserve">anakkale </w:t>
      </w:r>
    </w:p>
    <w:p w:rsidR="00E5336F" w:rsidRDefault="007C4A32" w:rsidP="00E5336F">
      <w:pPr>
        <w:pStyle w:val="GvdeMetni"/>
        <w:jc w:val="center"/>
        <w:rPr>
          <w:rFonts w:ascii="Times New Roman"/>
          <w:b/>
          <w:sz w:val="36"/>
          <w:szCs w:val="36"/>
        </w:rPr>
      </w:pPr>
      <w:r>
        <w:rPr>
          <w:rFonts w:ascii="Times New Roman"/>
          <w:b/>
          <w:sz w:val="36"/>
          <w:szCs w:val="36"/>
        </w:rPr>
        <w:t>2021</w:t>
      </w: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7C4A32" w:rsidRDefault="007C4A32" w:rsidP="00E5336F">
      <w:pPr>
        <w:pStyle w:val="GvdeMetni"/>
        <w:jc w:val="center"/>
        <w:rPr>
          <w:rFonts w:ascii="Times New Roman"/>
          <w:b/>
          <w:sz w:val="36"/>
          <w:szCs w:val="36"/>
        </w:rPr>
      </w:pPr>
    </w:p>
    <w:p w:rsidR="00A7154A" w:rsidRDefault="007C4A32" w:rsidP="007C4A32">
      <w:pPr>
        <w:spacing w:before="90"/>
        <w:ind w:left="567" w:right="427"/>
        <w:jc w:val="center"/>
        <w:rPr>
          <w:rFonts w:ascii="Times New Roman" w:hAnsi="Times New Roman"/>
          <w:b/>
          <w:sz w:val="52"/>
          <w:szCs w:val="52"/>
        </w:rPr>
      </w:pPr>
      <w:r w:rsidRPr="007C4A32">
        <w:rPr>
          <w:rFonts w:ascii="Times New Roman" w:hAnsi="Times New Roman"/>
          <w:b/>
          <w:sz w:val="52"/>
          <w:szCs w:val="52"/>
        </w:rPr>
        <w:lastRenderedPageBreak/>
        <w:t>ÇANAKKALE</w:t>
      </w:r>
      <w:r>
        <w:rPr>
          <w:rFonts w:ascii="Times New Roman" w:hAnsi="Times New Roman"/>
          <w:b/>
          <w:sz w:val="52"/>
          <w:szCs w:val="52"/>
        </w:rPr>
        <w:t xml:space="preserve"> </w:t>
      </w:r>
      <w:r w:rsidRPr="007C4A32">
        <w:rPr>
          <w:rFonts w:ascii="Times New Roman" w:hAnsi="Times New Roman"/>
          <w:b/>
          <w:sz w:val="52"/>
          <w:szCs w:val="52"/>
        </w:rPr>
        <w:t xml:space="preserve">ONSEKİZ MART ÜNİVERSİTESİ </w:t>
      </w:r>
    </w:p>
    <w:p w:rsidR="00A7154A" w:rsidRDefault="00A7154A" w:rsidP="007C4A32">
      <w:pPr>
        <w:spacing w:before="90"/>
        <w:ind w:left="567" w:right="427"/>
        <w:jc w:val="center"/>
        <w:rPr>
          <w:rFonts w:ascii="Times New Roman" w:hAnsi="Times New Roman"/>
          <w:b/>
          <w:sz w:val="52"/>
          <w:szCs w:val="52"/>
        </w:rPr>
      </w:pPr>
    </w:p>
    <w:p w:rsidR="007C4A32" w:rsidRPr="007C4A32" w:rsidRDefault="007C4A32" w:rsidP="007C4A32">
      <w:pPr>
        <w:spacing w:before="90"/>
        <w:ind w:left="567" w:right="427"/>
        <w:jc w:val="center"/>
        <w:rPr>
          <w:rFonts w:ascii="Times New Roman" w:hAnsi="Times New Roman"/>
          <w:b/>
          <w:sz w:val="52"/>
          <w:szCs w:val="52"/>
        </w:rPr>
      </w:pPr>
      <w:r w:rsidRPr="007C4A32">
        <w:rPr>
          <w:rFonts w:ascii="Times New Roman" w:hAnsi="Times New Roman"/>
          <w:b/>
          <w:sz w:val="52"/>
          <w:szCs w:val="52"/>
        </w:rPr>
        <w:t xml:space="preserve">SİYASAL BİLGİLER FAKÜLTESİ </w:t>
      </w:r>
    </w:p>
    <w:p w:rsidR="007C4A32" w:rsidRPr="007C4A32" w:rsidRDefault="007C4A32">
      <w:pPr>
        <w:spacing w:before="90"/>
        <w:ind w:left="2559" w:right="2557"/>
        <w:jc w:val="center"/>
        <w:rPr>
          <w:rFonts w:ascii="Times New Roman" w:hAnsi="Times New Roman"/>
          <w:b/>
          <w:sz w:val="52"/>
          <w:szCs w:val="52"/>
        </w:rPr>
      </w:pPr>
    </w:p>
    <w:p w:rsidR="00931646" w:rsidRDefault="00931646">
      <w:pPr>
        <w:spacing w:before="90"/>
        <w:ind w:left="2559" w:right="2557"/>
        <w:jc w:val="center"/>
        <w:rPr>
          <w:rFonts w:ascii="Times New Roman" w:hAnsi="Times New Roman"/>
          <w:b/>
          <w:sz w:val="24"/>
        </w:rPr>
      </w:pPr>
      <w:r>
        <w:rPr>
          <w:rFonts w:ascii="Times New Roman" w:hAnsi="Times New Roman"/>
          <w:b/>
          <w:noProof/>
          <w:sz w:val="24"/>
          <w:lang w:eastAsia="tr-TR"/>
        </w:rPr>
        <mc:AlternateContent>
          <mc:Choice Requires="wps">
            <w:drawing>
              <wp:anchor distT="0" distB="0" distL="114300" distR="114300" simplePos="0" relativeHeight="484514304" behindDoc="0" locked="0" layoutInCell="1" allowOverlap="1" wp14:anchorId="661319FC" wp14:editId="05D8D2C2">
                <wp:simplePos x="0" y="0"/>
                <wp:positionH relativeFrom="column">
                  <wp:posOffset>507365</wp:posOffset>
                </wp:positionH>
                <wp:positionV relativeFrom="paragraph">
                  <wp:posOffset>90170</wp:posOffset>
                </wp:positionV>
                <wp:extent cx="5953125" cy="14573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5953125"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DÜNYA KAFALI </w:t>
                            </w:r>
                          </w:p>
                          <w:p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TÜRKİYE YÜREKLİ FAKÜLTE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7" style="position:absolute;left:0;text-align:left;margin-left:39.95pt;margin-top:7.1pt;width:468.75pt;height:114.75pt;z-index:48451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" fillcolor="#4f81bd [3204]" strokecolor="#243f60 [1604]" strokeweight="2pt">
                <v:textbox>
                  <w:txbxContent>
                    <w:p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DÜNYA KAFALI </w:t>
                      </w:r>
                    </w:p>
                    <w:p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TÜRKİYE YÜREKLİ FAKÜLTE </w:t>
                      </w:r>
                    </w:p>
                  </w:txbxContent>
                </v:textbox>
              </v:roundrect>
            </w:pict>
          </mc:Fallback>
        </mc:AlternateContent>
      </w: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931646" w:rsidRDefault="00931646">
      <w:pPr>
        <w:spacing w:before="90"/>
        <w:ind w:left="2559" w:right="2557"/>
        <w:jc w:val="center"/>
        <w:rPr>
          <w:rFonts w:ascii="Times New Roman" w:hAnsi="Times New Roman"/>
          <w:b/>
          <w:sz w:val="24"/>
        </w:rPr>
      </w:pPr>
    </w:p>
    <w:p w:rsidR="007C4A32" w:rsidRDefault="007C4A32">
      <w:pPr>
        <w:spacing w:before="90"/>
        <w:ind w:left="2559" w:right="2557"/>
        <w:jc w:val="center"/>
        <w:rPr>
          <w:rFonts w:ascii="Times New Roman" w:hAnsi="Times New Roman"/>
          <w:b/>
          <w:sz w:val="24"/>
        </w:rPr>
      </w:pPr>
    </w:p>
    <w:p w:rsidR="007C4A32" w:rsidRDefault="007C4A32">
      <w:pPr>
        <w:spacing w:before="90"/>
        <w:ind w:left="2559" w:right="2557"/>
        <w:jc w:val="center"/>
        <w:rPr>
          <w:rFonts w:ascii="Times New Roman" w:hAnsi="Times New Roman"/>
          <w:b/>
          <w:sz w:val="24"/>
        </w:rPr>
      </w:pPr>
    </w:p>
    <w:p w:rsidR="00931646" w:rsidRDefault="00931646" w:rsidP="00931646">
      <w:pPr>
        <w:tabs>
          <w:tab w:val="left" w:pos="9639"/>
        </w:tabs>
        <w:spacing w:before="90"/>
        <w:ind w:left="851" w:right="2"/>
        <w:jc w:val="center"/>
        <w:rPr>
          <w:rFonts w:ascii="Times New Roman" w:hAnsi="Times New Roman"/>
          <w:b/>
          <w:sz w:val="24"/>
        </w:rPr>
      </w:pPr>
      <w:r w:rsidRPr="00931646">
        <w:rPr>
          <w:rFonts w:ascii="Times New Roman" w:hAnsi="Times New Roman"/>
          <w:b/>
          <w:noProof/>
          <w:sz w:val="24"/>
          <w:lang w:eastAsia="tr-TR"/>
        </w:rPr>
        <w:drawing>
          <wp:inline distT="0" distB="0" distL="0" distR="0" wp14:anchorId="160F2765" wp14:editId="5E670EE1">
            <wp:extent cx="5448300" cy="3848100"/>
            <wp:effectExtent l="0" t="0" r="0" b="0"/>
            <wp:docPr id="5" name="Resim 5" descr="https://harita.comu.edu.tr/dosyalar/Harita/2020/2/siyasal-bilgiler-fakultesi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ita.comu.edu.tr/dosyalar/Harita/2020/2/siyasal-bilgiler-fakultesi_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848100"/>
                    </a:xfrm>
                    <a:prstGeom prst="rect">
                      <a:avLst/>
                    </a:prstGeom>
                    <a:noFill/>
                    <a:ln>
                      <a:noFill/>
                    </a:ln>
                  </pic:spPr>
                </pic:pic>
              </a:graphicData>
            </a:graphic>
          </wp:inline>
        </w:drawing>
      </w:r>
    </w:p>
    <w:p w:rsidR="00931646" w:rsidRDefault="00931646" w:rsidP="00931646">
      <w:pPr>
        <w:spacing w:before="90"/>
        <w:ind w:left="2559" w:right="2557"/>
        <w:rPr>
          <w:rFonts w:ascii="Times New Roman" w:hAnsi="Times New Roman"/>
          <w:b/>
          <w:sz w:val="24"/>
        </w:rPr>
      </w:pPr>
    </w:p>
    <w:p w:rsidR="00931646" w:rsidRDefault="00931646" w:rsidP="00931646">
      <w:pPr>
        <w:spacing w:before="90"/>
        <w:ind w:left="2559" w:right="2557"/>
        <w:rPr>
          <w:rFonts w:ascii="Times New Roman" w:hAnsi="Times New Roman"/>
          <w:b/>
          <w:sz w:val="24"/>
        </w:rPr>
      </w:pPr>
    </w:p>
    <w:p w:rsidR="00931646" w:rsidRDefault="00931646" w:rsidP="00931646">
      <w:pPr>
        <w:spacing w:before="90"/>
        <w:ind w:left="2559" w:right="2557"/>
        <w:rPr>
          <w:rFonts w:ascii="Times New Roman" w:hAnsi="Times New Roman"/>
          <w:b/>
          <w:sz w:val="24"/>
        </w:rPr>
      </w:pPr>
    </w:p>
    <w:p w:rsidR="007B306E" w:rsidRDefault="00C57BF6">
      <w:pPr>
        <w:spacing w:before="90"/>
        <w:ind w:left="2559" w:right="2557"/>
        <w:jc w:val="center"/>
        <w:rPr>
          <w:rFonts w:ascii="Times New Roman" w:hAnsi="Times New Roman"/>
          <w:b/>
          <w:sz w:val="24"/>
        </w:rPr>
      </w:pPr>
      <w:r>
        <w:rPr>
          <w:rFonts w:ascii="Times New Roman" w:hAnsi="Times New Roman"/>
          <w:b/>
          <w:sz w:val="24"/>
        </w:rPr>
        <w:t>İÇİNDEKİLER</w:t>
      </w:r>
    </w:p>
    <w:p w:rsidR="00931646" w:rsidRDefault="00931646">
      <w:pPr>
        <w:spacing w:before="90"/>
        <w:ind w:left="2559" w:right="2557"/>
        <w:jc w:val="center"/>
        <w:rPr>
          <w:rFonts w:ascii="Times New Roman" w:hAnsi="Times New Roman"/>
          <w:b/>
          <w:sz w:val="24"/>
        </w:rPr>
      </w:pPr>
    </w:p>
    <w:sdt>
      <w:sdtPr>
        <w:rPr>
          <w:rFonts w:ascii="Tinos" w:eastAsia="Tinos" w:hAnsi="Tinos" w:cs="Tinos"/>
          <w:b w:val="0"/>
          <w:bCs w:val="0"/>
        </w:rPr>
        <w:id w:val="-207021539"/>
        <w:docPartObj>
          <w:docPartGallery w:val="Table of Contents"/>
          <w:docPartUnique/>
        </w:docPartObj>
      </w:sdtPr>
      <w:sdtEndPr/>
      <w:sdtContent>
        <w:p w:rsidR="007B306E" w:rsidRDefault="0046778E">
          <w:pPr>
            <w:pStyle w:val="T1"/>
            <w:numPr>
              <w:ilvl w:val="0"/>
              <w:numId w:val="13"/>
            </w:numPr>
            <w:tabs>
              <w:tab w:val="left" w:pos="1303"/>
              <w:tab w:val="right" w:leader="dot" w:pos="9859"/>
            </w:tabs>
            <w:spacing w:before="288" w:line="240" w:lineRule="auto"/>
            <w:ind w:hanging="222"/>
            <w:rPr>
              <w:rFonts w:ascii="Tinos" w:hAnsi="Tinos"/>
              <w:b w:val="0"/>
            </w:rPr>
          </w:pPr>
          <w:hyperlink w:anchor="_TOC_250031" w:history="1">
            <w:r w:rsidR="00C57BF6">
              <w:t>ÖN</w:t>
            </w:r>
            <w:r w:rsidR="00C57BF6">
              <w:rPr>
                <w:spacing w:val="-2"/>
              </w:rPr>
              <w:t xml:space="preserve"> </w:t>
            </w:r>
            <w:r w:rsidR="00C57BF6">
              <w:t>BİLGİ</w:t>
            </w:r>
            <w:r w:rsidR="0049541F">
              <w:t>(Birim Üst Yönetici Sunuşu)</w:t>
            </w:r>
            <w:r w:rsidR="00C57BF6">
              <w:tab/>
            </w:r>
            <w:r w:rsidR="00C57BF6">
              <w:rPr>
                <w:rFonts w:ascii="Tinos" w:hAnsi="Tinos"/>
                <w:b w:val="0"/>
              </w:rPr>
              <w:t>4</w:t>
            </w:r>
          </w:hyperlink>
        </w:p>
        <w:p w:rsidR="007B306E" w:rsidRDefault="0046778E">
          <w:pPr>
            <w:pStyle w:val="T1"/>
            <w:numPr>
              <w:ilvl w:val="0"/>
              <w:numId w:val="13"/>
            </w:numPr>
            <w:tabs>
              <w:tab w:val="left" w:pos="1303"/>
              <w:tab w:val="right" w:leader="dot" w:pos="9859"/>
            </w:tabs>
            <w:spacing w:before="1"/>
            <w:ind w:hanging="222"/>
            <w:rPr>
              <w:rFonts w:ascii="Tinos" w:hAnsi="Tinos"/>
              <w:b w:val="0"/>
            </w:rPr>
          </w:pPr>
          <w:hyperlink w:anchor="_TOC_250030" w:history="1">
            <w:r w:rsidR="00C57BF6">
              <w:t>AMAÇ</w:t>
            </w:r>
            <w:r w:rsidR="00C57BF6">
              <w:tab/>
            </w:r>
            <w:r w:rsidR="00C57BF6">
              <w:rPr>
                <w:rFonts w:ascii="Tinos" w:hAnsi="Tinos"/>
                <w:b w:val="0"/>
              </w:rPr>
              <w:t>5</w:t>
            </w:r>
          </w:hyperlink>
        </w:p>
        <w:p w:rsidR="007B306E" w:rsidRDefault="0046778E">
          <w:pPr>
            <w:pStyle w:val="T1"/>
            <w:numPr>
              <w:ilvl w:val="0"/>
              <w:numId w:val="13"/>
            </w:numPr>
            <w:tabs>
              <w:tab w:val="left" w:pos="1303"/>
              <w:tab w:val="right" w:leader="dot" w:pos="9859"/>
            </w:tabs>
            <w:ind w:hanging="222"/>
            <w:rPr>
              <w:rFonts w:ascii="Tinos"/>
              <w:b w:val="0"/>
            </w:rPr>
          </w:pPr>
          <w:hyperlink w:anchor="_TOC_250029" w:history="1">
            <w:r w:rsidR="00C57BF6">
              <w:t>KAPSAM</w:t>
            </w:r>
            <w:r w:rsidR="00C57BF6">
              <w:tab/>
            </w:r>
            <w:r w:rsidR="00C57BF6">
              <w:rPr>
                <w:rFonts w:ascii="Tinos"/>
                <w:b w:val="0"/>
              </w:rPr>
              <w:t>5</w:t>
            </w:r>
          </w:hyperlink>
        </w:p>
        <w:p w:rsidR="007B306E" w:rsidRDefault="0046778E">
          <w:pPr>
            <w:pStyle w:val="T1"/>
            <w:numPr>
              <w:ilvl w:val="0"/>
              <w:numId w:val="13"/>
            </w:numPr>
            <w:tabs>
              <w:tab w:val="left" w:pos="1303"/>
              <w:tab w:val="right" w:leader="dot" w:pos="9859"/>
            </w:tabs>
            <w:spacing w:before="1"/>
            <w:ind w:hanging="222"/>
            <w:rPr>
              <w:rFonts w:ascii="Tinos" w:hAnsi="Tinos"/>
              <w:b w:val="0"/>
            </w:rPr>
          </w:pPr>
          <w:hyperlink w:anchor="_TOC_250028" w:history="1">
            <w:r w:rsidR="00C57BF6">
              <w:t>PLANLAMA SÜRECİ VE</w:t>
            </w:r>
            <w:r w:rsidR="00C57BF6">
              <w:rPr>
                <w:spacing w:val="-4"/>
              </w:rPr>
              <w:t xml:space="preserve"> </w:t>
            </w:r>
            <w:r w:rsidR="00C57BF6">
              <w:t>UYGULAMA</w:t>
            </w:r>
            <w:r w:rsidR="00C57BF6">
              <w:rPr>
                <w:spacing w:val="-2"/>
              </w:rPr>
              <w:t xml:space="preserve"> </w:t>
            </w:r>
            <w:r w:rsidR="00C57BF6">
              <w:t>PLANI</w:t>
            </w:r>
            <w:r w:rsidR="00C57BF6">
              <w:tab/>
            </w:r>
            <w:r w:rsidR="00C57BF6">
              <w:rPr>
                <w:rFonts w:ascii="Tinos" w:hAnsi="Tinos"/>
                <w:b w:val="0"/>
              </w:rPr>
              <w:t>6</w:t>
            </w:r>
          </w:hyperlink>
        </w:p>
        <w:p w:rsidR="007B306E" w:rsidRDefault="0046778E">
          <w:pPr>
            <w:pStyle w:val="T1"/>
            <w:numPr>
              <w:ilvl w:val="0"/>
              <w:numId w:val="13"/>
            </w:numPr>
            <w:tabs>
              <w:tab w:val="left" w:pos="1303"/>
              <w:tab w:val="right" w:leader="dot" w:pos="9859"/>
            </w:tabs>
            <w:ind w:hanging="222"/>
            <w:rPr>
              <w:rFonts w:ascii="Tinos" w:hAnsi="Tinos"/>
              <w:b w:val="0"/>
            </w:rPr>
          </w:pPr>
          <w:hyperlink w:anchor="_TOC_250027" w:history="1">
            <w:r w:rsidR="00C57BF6">
              <w:t>ÇANAKKALE ONSEKİZ MART</w:t>
            </w:r>
            <w:r w:rsidR="00C57BF6">
              <w:rPr>
                <w:spacing w:val="-9"/>
              </w:rPr>
              <w:t xml:space="preserve"> </w:t>
            </w:r>
            <w:r w:rsidR="00C57BF6">
              <w:t>ÜNİVERSİTESİ</w:t>
            </w:r>
            <w:r w:rsidR="00C57BF6">
              <w:rPr>
                <w:spacing w:val="2"/>
              </w:rPr>
              <w:t xml:space="preserve"> </w:t>
            </w:r>
            <w:r w:rsidR="00C57BF6">
              <w:t>TANITIM</w:t>
            </w:r>
            <w:r w:rsidR="00C57BF6">
              <w:tab/>
            </w:r>
            <w:r w:rsidR="00C57BF6">
              <w:rPr>
                <w:rFonts w:ascii="Tinos" w:hAnsi="Tinos"/>
                <w:b w:val="0"/>
              </w:rPr>
              <w:t>6</w:t>
            </w:r>
          </w:hyperlink>
        </w:p>
        <w:p w:rsidR="007B306E" w:rsidRDefault="0046778E">
          <w:pPr>
            <w:pStyle w:val="T1"/>
            <w:numPr>
              <w:ilvl w:val="0"/>
              <w:numId w:val="13"/>
            </w:numPr>
            <w:tabs>
              <w:tab w:val="left" w:pos="1303"/>
              <w:tab w:val="right" w:leader="dot" w:pos="9859"/>
            </w:tabs>
            <w:ind w:hanging="222"/>
            <w:rPr>
              <w:rFonts w:ascii="Tinos" w:hAnsi="Tinos"/>
              <w:b w:val="0"/>
            </w:rPr>
          </w:pPr>
          <w:hyperlink w:anchor="_TOC_250026" w:history="1">
            <w:r w:rsidR="00C57BF6">
              <w:t>ÜNİVERSİTEMİZ MİSYON, VİZYON, AMAÇ, HEDEF VE</w:t>
            </w:r>
            <w:r w:rsidR="00C57BF6">
              <w:rPr>
                <w:spacing w:val="-7"/>
              </w:rPr>
              <w:t xml:space="preserve"> </w:t>
            </w:r>
            <w:r w:rsidR="00C57BF6">
              <w:t>KALİTE</w:t>
            </w:r>
            <w:r w:rsidR="00C57BF6">
              <w:rPr>
                <w:spacing w:val="-3"/>
              </w:rPr>
              <w:t xml:space="preserve"> </w:t>
            </w:r>
            <w:r w:rsidR="00C57BF6">
              <w:t>POLİTİKASI</w:t>
            </w:r>
            <w:r w:rsidR="00C57BF6">
              <w:tab/>
            </w:r>
            <w:r w:rsidR="00C57BF6">
              <w:rPr>
                <w:rFonts w:ascii="Tinos" w:hAnsi="Tinos"/>
                <w:b w:val="0"/>
              </w:rPr>
              <w:t>8</w:t>
            </w:r>
          </w:hyperlink>
        </w:p>
        <w:p w:rsidR="007B306E" w:rsidRDefault="0046778E">
          <w:pPr>
            <w:pStyle w:val="T1"/>
            <w:numPr>
              <w:ilvl w:val="0"/>
              <w:numId w:val="13"/>
            </w:numPr>
            <w:tabs>
              <w:tab w:val="left" w:pos="1303"/>
              <w:tab w:val="right" w:leader="dot" w:pos="9859"/>
            </w:tabs>
            <w:spacing w:before="2"/>
            <w:ind w:hanging="222"/>
            <w:rPr>
              <w:rFonts w:ascii="Tinos" w:hAnsi="Tinos"/>
              <w:b w:val="0"/>
            </w:rPr>
          </w:pPr>
          <w:hyperlink w:anchor="_TOC_250025" w:history="1">
            <w:r w:rsidR="000D57B0">
              <w:t>SİYASAL BİLGİLER FAKÜLTESİ</w:t>
            </w:r>
            <w:r w:rsidR="00C57BF6">
              <w:t xml:space="preserve"> TANITIM</w:t>
            </w:r>
            <w:r w:rsidR="00C57BF6">
              <w:tab/>
            </w:r>
            <w:r w:rsidR="00C57BF6">
              <w:rPr>
                <w:rFonts w:ascii="Tinos" w:hAnsi="Tinos"/>
                <w:b w:val="0"/>
              </w:rPr>
              <w:t>10</w:t>
            </w:r>
          </w:hyperlink>
        </w:p>
        <w:p w:rsidR="007B306E" w:rsidRDefault="0046778E">
          <w:pPr>
            <w:pStyle w:val="T1"/>
            <w:numPr>
              <w:ilvl w:val="0"/>
              <w:numId w:val="13"/>
            </w:numPr>
            <w:tabs>
              <w:tab w:val="left" w:pos="1303"/>
              <w:tab w:val="right" w:leader="dot" w:pos="9859"/>
            </w:tabs>
            <w:ind w:hanging="222"/>
            <w:rPr>
              <w:rFonts w:ascii="Tinos" w:hAnsi="Tinos"/>
              <w:b w:val="0"/>
            </w:rPr>
          </w:pPr>
          <w:hyperlink w:anchor="_TOC_250024" w:history="1">
            <w:r w:rsidR="00C57BF6">
              <w:t>MİSYON, VİZYON, AMAÇ</w:t>
            </w:r>
            <w:r w:rsidR="00C57BF6">
              <w:rPr>
                <w:spacing w:val="-1"/>
              </w:rPr>
              <w:t xml:space="preserve"> </w:t>
            </w:r>
            <w:r w:rsidR="00C57BF6">
              <w:t>VE</w:t>
            </w:r>
            <w:r w:rsidR="00C57BF6">
              <w:rPr>
                <w:spacing w:val="-2"/>
              </w:rPr>
              <w:t xml:space="preserve"> </w:t>
            </w:r>
            <w:r w:rsidR="00C57BF6">
              <w:t>HEDEFLERİMİZ</w:t>
            </w:r>
            <w:r w:rsidR="00C57BF6">
              <w:tab/>
            </w:r>
            <w:r w:rsidR="00C57BF6">
              <w:rPr>
                <w:rFonts w:ascii="Tinos" w:hAnsi="Tinos"/>
                <w:b w:val="0"/>
              </w:rPr>
              <w:t>11</w:t>
            </w:r>
          </w:hyperlink>
        </w:p>
        <w:p w:rsidR="007B306E" w:rsidRDefault="0046778E" w:rsidP="000D57B0">
          <w:pPr>
            <w:pStyle w:val="T1"/>
            <w:numPr>
              <w:ilvl w:val="0"/>
              <w:numId w:val="13"/>
            </w:numPr>
            <w:tabs>
              <w:tab w:val="left" w:pos="1303"/>
              <w:tab w:val="right" w:leader="dot" w:pos="9859"/>
            </w:tabs>
            <w:spacing w:before="1"/>
            <w:rPr>
              <w:rFonts w:ascii="Tinos" w:hAnsi="Tinos"/>
              <w:b w:val="0"/>
            </w:rPr>
          </w:pPr>
          <w:hyperlink w:anchor="_TOC_250023" w:history="1">
            <w:r w:rsidR="000D57B0" w:rsidRPr="000D57B0">
              <w:t xml:space="preserve"> SİYASAL BİLGİLER FAKÜLTESİ</w:t>
            </w:r>
            <w:r w:rsidR="00C57BF6">
              <w:t xml:space="preserve"> TEMEL POLİTİKA</w:t>
            </w:r>
            <w:r w:rsidR="00C57BF6">
              <w:rPr>
                <w:spacing w:val="-7"/>
              </w:rPr>
              <w:t xml:space="preserve"> </w:t>
            </w:r>
            <w:r w:rsidR="00C57BF6">
              <w:t>VE</w:t>
            </w:r>
            <w:r w:rsidR="00C57BF6">
              <w:rPr>
                <w:spacing w:val="-1"/>
              </w:rPr>
              <w:t xml:space="preserve"> </w:t>
            </w:r>
            <w:r w:rsidR="00C57BF6">
              <w:t>ÖNCELİKLERİ</w:t>
            </w:r>
            <w:r w:rsidR="00C57BF6">
              <w:tab/>
            </w:r>
            <w:r w:rsidR="00C57BF6">
              <w:rPr>
                <w:rFonts w:ascii="Tinos" w:hAnsi="Tinos"/>
                <w:b w:val="0"/>
              </w:rPr>
              <w:t>12</w:t>
            </w:r>
          </w:hyperlink>
        </w:p>
        <w:p w:rsidR="007B306E" w:rsidRDefault="0046778E">
          <w:pPr>
            <w:pStyle w:val="T3"/>
            <w:numPr>
              <w:ilvl w:val="1"/>
              <w:numId w:val="13"/>
            </w:numPr>
            <w:tabs>
              <w:tab w:val="left" w:pos="1689"/>
              <w:tab w:val="right" w:leader="dot" w:pos="9857"/>
            </w:tabs>
          </w:pPr>
          <w:hyperlink w:anchor="_TOC_250022" w:history="1">
            <w:r w:rsidR="000D57B0">
              <w:t>Siyasal Bilgiler Fakültesi</w:t>
            </w:r>
            <w:r w:rsidR="00C57BF6">
              <w:t xml:space="preserve"> Kurumsal</w:t>
            </w:r>
            <w:r w:rsidR="00C57BF6">
              <w:rPr>
                <w:spacing w:val="-4"/>
              </w:rPr>
              <w:t xml:space="preserve"> </w:t>
            </w:r>
            <w:r w:rsidR="00C57BF6">
              <w:t>Kalite</w:t>
            </w:r>
            <w:r w:rsidR="00C57BF6">
              <w:rPr>
                <w:spacing w:val="1"/>
              </w:rPr>
              <w:t xml:space="preserve"> </w:t>
            </w:r>
            <w:r w:rsidR="00C57BF6">
              <w:t>Politikası</w:t>
            </w:r>
            <w:r w:rsidR="00C57BF6">
              <w:tab/>
              <w:t>12</w:t>
            </w:r>
          </w:hyperlink>
        </w:p>
        <w:p w:rsidR="007B306E" w:rsidRDefault="0046778E" w:rsidP="000D57B0">
          <w:pPr>
            <w:pStyle w:val="T3"/>
            <w:numPr>
              <w:ilvl w:val="1"/>
              <w:numId w:val="13"/>
            </w:numPr>
            <w:tabs>
              <w:tab w:val="left" w:pos="1689"/>
              <w:tab w:val="right" w:leader="dot" w:pos="9858"/>
            </w:tabs>
          </w:pPr>
          <w:hyperlink w:anchor="_TOC_250021" w:history="1">
            <w:r w:rsidR="000D57B0" w:rsidRPr="000D57B0">
              <w:t xml:space="preserve"> Siyasal Bilgiler Fakültesi</w:t>
            </w:r>
            <w:r w:rsidR="00C57BF6">
              <w:t xml:space="preserve"> Akademik</w:t>
            </w:r>
            <w:r w:rsidR="00C57BF6">
              <w:rPr>
                <w:spacing w:val="-7"/>
              </w:rPr>
              <w:t xml:space="preserve"> </w:t>
            </w:r>
            <w:r w:rsidR="00C57BF6">
              <w:t>Araştırma Politikaları</w:t>
            </w:r>
            <w:r w:rsidR="00C57BF6">
              <w:tab/>
              <w:t>13</w:t>
            </w:r>
          </w:hyperlink>
        </w:p>
        <w:p w:rsidR="007B306E" w:rsidRDefault="0046778E" w:rsidP="000D57B0">
          <w:pPr>
            <w:pStyle w:val="T3"/>
            <w:numPr>
              <w:ilvl w:val="1"/>
              <w:numId w:val="13"/>
            </w:numPr>
            <w:tabs>
              <w:tab w:val="left" w:pos="1689"/>
              <w:tab w:val="right" w:leader="dot" w:pos="9858"/>
            </w:tabs>
            <w:spacing w:before="2"/>
          </w:pPr>
          <w:hyperlink w:anchor="_TOC_250020" w:history="1">
            <w:r w:rsidR="000D57B0" w:rsidRPr="000D57B0">
              <w:t xml:space="preserve"> Siyasal Bilgiler Fakültesi</w:t>
            </w:r>
            <w:r w:rsidR="00C57BF6">
              <w:rPr>
                <w:spacing w:val="-2"/>
              </w:rPr>
              <w:t xml:space="preserve"> </w:t>
            </w:r>
            <w:r w:rsidR="00C57BF6">
              <w:t>İdari Politikaları</w:t>
            </w:r>
            <w:r w:rsidR="00C57BF6">
              <w:tab/>
              <w:t>14</w:t>
            </w:r>
          </w:hyperlink>
        </w:p>
        <w:p w:rsidR="007B306E" w:rsidRDefault="0046778E" w:rsidP="000D57B0">
          <w:pPr>
            <w:pStyle w:val="T3"/>
            <w:numPr>
              <w:ilvl w:val="1"/>
              <w:numId w:val="13"/>
            </w:numPr>
            <w:tabs>
              <w:tab w:val="left" w:pos="1689"/>
              <w:tab w:val="right" w:leader="dot" w:pos="9857"/>
            </w:tabs>
          </w:pPr>
          <w:hyperlink w:anchor="_TOC_250019" w:history="1">
            <w:r w:rsidR="000D57B0" w:rsidRPr="000D57B0">
              <w:t xml:space="preserve"> Siyasal Bilgiler </w:t>
            </w:r>
            <w:proofErr w:type="gramStart"/>
            <w:r w:rsidR="000D57B0" w:rsidRPr="000D57B0">
              <w:t xml:space="preserve">Fakültesi </w:t>
            </w:r>
            <w:r w:rsidR="00C57BF6">
              <w:rPr>
                <w:spacing w:val="-2"/>
              </w:rPr>
              <w:t xml:space="preserve"> </w:t>
            </w:r>
            <w:r w:rsidR="00C57BF6">
              <w:t>Öğrenci</w:t>
            </w:r>
            <w:proofErr w:type="gramEnd"/>
            <w:r w:rsidR="00C57BF6">
              <w:t xml:space="preserve"> Politikaları</w:t>
            </w:r>
            <w:r w:rsidR="00C57BF6">
              <w:tab/>
              <w:t>15</w:t>
            </w:r>
          </w:hyperlink>
        </w:p>
        <w:p w:rsidR="007B306E" w:rsidRDefault="0046778E" w:rsidP="000D57B0">
          <w:pPr>
            <w:pStyle w:val="T3"/>
            <w:numPr>
              <w:ilvl w:val="1"/>
              <w:numId w:val="13"/>
            </w:numPr>
            <w:tabs>
              <w:tab w:val="left" w:pos="1689"/>
              <w:tab w:val="right" w:leader="dot" w:pos="9858"/>
            </w:tabs>
            <w:spacing w:before="1"/>
          </w:pPr>
          <w:hyperlink w:anchor="_TOC_250018" w:history="1">
            <w:r w:rsidR="000D57B0" w:rsidRPr="000D57B0">
              <w:t xml:space="preserve"> Siyasal Bilgiler Fakültesi </w:t>
            </w:r>
            <w:r w:rsidR="00C57BF6">
              <w:t>Bölgesel</w:t>
            </w:r>
            <w:r w:rsidR="00C57BF6">
              <w:rPr>
                <w:spacing w:val="-2"/>
              </w:rPr>
              <w:t xml:space="preserve"> </w:t>
            </w:r>
            <w:r w:rsidR="00C57BF6">
              <w:t>Politikaları</w:t>
            </w:r>
            <w:r w:rsidR="00C57BF6">
              <w:tab/>
              <w:t>15</w:t>
            </w:r>
          </w:hyperlink>
        </w:p>
        <w:p w:rsidR="007B306E" w:rsidRDefault="0046778E" w:rsidP="000D57B0">
          <w:pPr>
            <w:pStyle w:val="T1"/>
            <w:numPr>
              <w:ilvl w:val="0"/>
              <w:numId w:val="13"/>
            </w:numPr>
            <w:tabs>
              <w:tab w:val="left" w:pos="1413"/>
              <w:tab w:val="right" w:leader="dot" w:pos="9859"/>
            </w:tabs>
            <w:rPr>
              <w:rFonts w:ascii="Tinos" w:hAnsi="Tinos"/>
              <w:b w:val="0"/>
            </w:rPr>
          </w:pPr>
          <w:hyperlink w:anchor="_TOC_250017" w:history="1">
            <w:r w:rsidR="000D57B0" w:rsidRPr="000D57B0">
              <w:t xml:space="preserve"> SİYASAL BİLGİLER FAKÜLTESİ</w:t>
            </w:r>
            <w:r w:rsidR="00C57BF6">
              <w:t xml:space="preserve"> PAYDAŞLARI</w:t>
            </w:r>
            <w:r w:rsidR="00C57BF6">
              <w:tab/>
            </w:r>
            <w:r w:rsidR="00C57BF6">
              <w:rPr>
                <w:rFonts w:ascii="Tinos" w:hAnsi="Tinos"/>
                <w:b w:val="0"/>
              </w:rPr>
              <w:t>15</w:t>
            </w:r>
          </w:hyperlink>
        </w:p>
        <w:p w:rsidR="007B306E" w:rsidRDefault="0046778E">
          <w:pPr>
            <w:pStyle w:val="T1"/>
            <w:numPr>
              <w:ilvl w:val="0"/>
              <w:numId w:val="13"/>
            </w:numPr>
            <w:tabs>
              <w:tab w:val="left" w:pos="1413"/>
              <w:tab w:val="right" w:leader="dot" w:pos="9859"/>
            </w:tabs>
            <w:spacing w:before="2"/>
            <w:ind w:left="1412" w:hanging="332"/>
            <w:rPr>
              <w:rFonts w:ascii="Tinos" w:hAnsi="Tinos"/>
              <w:b w:val="0"/>
            </w:rPr>
          </w:pPr>
          <w:hyperlink w:anchor="_TOC_250016" w:history="1">
            <w:r w:rsidR="00C57BF6">
              <w:t>AKADEMİK</w:t>
            </w:r>
            <w:r w:rsidR="00C57BF6">
              <w:rPr>
                <w:spacing w:val="2"/>
              </w:rPr>
              <w:t xml:space="preserve"> </w:t>
            </w:r>
            <w:r w:rsidR="00C57BF6">
              <w:t>ALT</w:t>
            </w:r>
            <w:r w:rsidR="00C57BF6">
              <w:rPr>
                <w:spacing w:val="-3"/>
              </w:rPr>
              <w:t xml:space="preserve"> </w:t>
            </w:r>
            <w:r w:rsidR="00C57BF6">
              <w:t>YAPI</w:t>
            </w:r>
            <w:r w:rsidR="00C57BF6">
              <w:tab/>
            </w:r>
            <w:r w:rsidR="00C57BF6">
              <w:rPr>
                <w:rFonts w:ascii="Tinos" w:hAnsi="Tinos"/>
                <w:b w:val="0"/>
              </w:rPr>
              <w:t>16</w:t>
            </w:r>
          </w:hyperlink>
        </w:p>
        <w:p w:rsidR="007B306E" w:rsidRDefault="0046778E">
          <w:pPr>
            <w:pStyle w:val="T1"/>
            <w:numPr>
              <w:ilvl w:val="0"/>
              <w:numId w:val="13"/>
            </w:numPr>
            <w:tabs>
              <w:tab w:val="left" w:pos="1413"/>
              <w:tab w:val="right" w:leader="dot" w:pos="9859"/>
            </w:tabs>
            <w:ind w:left="1412" w:hanging="332"/>
            <w:rPr>
              <w:rFonts w:ascii="Tinos" w:hAnsi="Tinos"/>
              <w:b w:val="0"/>
            </w:rPr>
          </w:pPr>
          <w:hyperlink w:anchor="_TOC_250015" w:history="1">
            <w:r w:rsidR="00C57BF6">
              <w:t>EĞİTİM ÖĞRETİM ALT YAPISI VE</w:t>
            </w:r>
            <w:r w:rsidR="00C57BF6">
              <w:rPr>
                <w:spacing w:val="-7"/>
              </w:rPr>
              <w:t xml:space="preserve"> </w:t>
            </w:r>
            <w:r w:rsidR="00C57BF6">
              <w:t>MEVCUT</w:t>
            </w:r>
            <w:r w:rsidR="00C57BF6">
              <w:rPr>
                <w:spacing w:val="-2"/>
              </w:rPr>
              <w:t xml:space="preserve"> </w:t>
            </w:r>
            <w:r w:rsidR="00C57BF6">
              <w:t>PROGRAMLAR</w:t>
            </w:r>
            <w:r w:rsidR="00C57BF6">
              <w:tab/>
            </w:r>
            <w:r w:rsidR="00C57BF6">
              <w:rPr>
                <w:rFonts w:ascii="Tinos" w:hAnsi="Tinos"/>
                <w:b w:val="0"/>
              </w:rPr>
              <w:t>22</w:t>
            </w:r>
          </w:hyperlink>
        </w:p>
        <w:p w:rsidR="006A2C2A" w:rsidRPr="006A2C2A" w:rsidRDefault="006A2C2A" w:rsidP="006A2C2A">
          <w:pPr>
            <w:pStyle w:val="T1"/>
            <w:numPr>
              <w:ilvl w:val="1"/>
              <w:numId w:val="13"/>
            </w:numPr>
            <w:tabs>
              <w:tab w:val="right" w:leader="dot" w:pos="1843"/>
            </w:tabs>
            <w:ind w:left="1418" w:hanging="142"/>
            <w:rPr>
              <w:rFonts w:ascii="Tinos" w:hAnsi="Tinos"/>
              <w:b w:val="0"/>
            </w:rPr>
          </w:pPr>
          <w:r w:rsidRPr="006A2C2A">
            <w:rPr>
              <w:rFonts w:ascii="Tinos" w:hAnsi="Tinos"/>
              <w:b w:val="0"/>
            </w:rPr>
            <w:t>Mevcut Öğrenci Profili ve Öğrenci Kaynağı Sürekliliği</w:t>
          </w:r>
          <w:proofErr w:type="gramStart"/>
          <w:r w:rsidRPr="006A2C2A">
            <w:rPr>
              <w:rFonts w:ascii="Tinos" w:hAnsi="Tinos"/>
              <w:b w:val="0"/>
            </w:rPr>
            <w:t>……………………………....</w:t>
          </w:r>
          <w:r>
            <w:rPr>
              <w:rFonts w:ascii="Tinos" w:hAnsi="Tinos"/>
              <w:b w:val="0"/>
            </w:rPr>
            <w:t>.....</w:t>
          </w:r>
          <w:r w:rsidR="00C87FC6">
            <w:rPr>
              <w:rFonts w:ascii="Tinos" w:hAnsi="Tinos"/>
              <w:b w:val="0"/>
            </w:rPr>
            <w:t>.</w:t>
          </w:r>
          <w:proofErr w:type="gramEnd"/>
          <w:r w:rsidR="00C87FC6">
            <w:rPr>
              <w:rFonts w:ascii="Tinos" w:hAnsi="Tinos"/>
              <w:b w:val="0"/>
            </w:rPr>
            <w:t>20</w:t>
          </w:r>
        </w:p>
        <w:p w:rsidR="006A2C2A" w:rsidRPr="006A2C2A" w:rsidRDefault="006A2C2A" w:rsidP="006A2C2A">
          <w:pPr>
            <w:pStyle w:val="T1"/>
            <w:numPr>
              <w:ilvl w:val="1"/>
              <w:numId w:val="13"/>
            </w:numPr>
            <w:tabs>
              <w:tab w:val="right" w:leader="dot" w:pos="1843"/>
            </w:tabs>
            <w:ind w:left="1418" w:hanging="142"/>
            <w:rPr>
              <w:rFonts w:ascii="Tinos" w:hAnsi="Tinos"/>
              <w:b w:val="0"/>
            </w:rPr>
          </w:pPr>
          <w:r w:rsidRPr="006A2C2A">
            <w:rPr>
              <w:rFonts w:ascii="Tinos" w:hAnsi="Tinos"/>
              <w:b w:val="0"/>
            </w:rPr>
            <w:t>Mezun Öğrenci Profili ve Mezunlarla İlişkiler</w:t>
          </w:r>
          <w:proofErr w:type="gramStart"/>
          <w:r w:rsidRPr="006A2C2A">
            <w:rPr>
              <w:rFonts w:ascii="Tinos" w:hAnsi="Tinos"/>
              <w:b w:val="0"/>
            </w:rPr>
            <w:t>…………………………………………….</w:t>
          </w:r>
          <w:proofErr w:type="gramEnd"/>
          <w:r w:rsidR="00C87FC6">
            <w:rPr>
              <w:rFonts w:ascii="Tinos" w:hAnsi="Tinos"/>
              <w:b w:val="0"/>
            </w:rPr>
            <w:t>20</w:t>
          </w:r>
        </w:p>
        <w:p w:rsidR="006A2C2A" w:rsidRPr="006A2C2A" w:rsidRDefault="006A2C2A" w:rsidP="006A2C2A">
          <w:pPr>
            <w:pStyle w:val="T1"/>
            <w:numPr>
              <w:ilvl w:val="1"/>
              <w:numId w:val="13"/>
            </w:numPr>
            <w:tabs>
              <w:tab w:val="right" w:leader="dot" w:pos="1843"/>
            </w:tabs>
            <w:ind w:left="1418" w:hanging="142"/>
            <w:rPr>
              <w:rFonts w:ascii="Tinos" w:hAnsi="Tinos"/>
              <w:b w:val="0"/>
            </w:rPr>
          </w:pPr>
          <w:r w:rsidRPr="006A2C2A">
            <w:rPr>
              <w:rFonts w:ascii="Tinos" w:hAnsi="Tinos"/>
              <w:b w:val="0"/>
            </w:rPr>
            <w:t>Bölüm Bazında Merkezi Yerleştirme Puanları</w:t>
          </w:r>
          <w:proofErr w:type="gramStart"/>
          <w:r w:rsidRPr="006A2C2A">
            <w:rPr>
              <w:rFonts w:ascii="Tinos" w:hAnsi="Tinos"/>
              <w:b w:val="0"/>
            </w:rPr>
            <w:t>…………………………………………….</w:t>
          </w:r>
          <w:proofErr w:type="gramEnd"/>
          <w:r w:rsidR="00C87FC6">
            <w:rPr>
              <w:rFonts w:ascii="Tinos" w:hAnsi="Tinos"/>
              <w:b w:val="0"/>
            </w:rPr>
            <w:t>21</w:t>
          </w:r>
        </w:p>
        <w:p w:rsidR="006A2C2A" w:rsidRDefault="006A2C2A" w:rsidP="006A2C2A">
          <w:pPr>
            <w:pStyle w:val="T1"/>
            <w:numPr>
              <w:ilvl w:val="1"/>
              <w:numId w:val="13"/>
            </w:numPr>
            <w:tabs>
              <w:tab w:val="right" w:leader="dot" w:pos="1843"/>
            </w:tabs>
            <w:ind w:left="1418" w:hanging="142"/>
            <w:rPr>
              <w:rFonts w:ascii="Tinos" w:hAnsi="Tinos"/>
            </w:rPr>
          </w:pPr>
          <w:r w:rsidRPr="006A2C2A">
            <w:rPr>
              <w:rFonts w:ascii="Tinos" w:hAnsi="Tinos"/>
              <w:b w:val="0"/>
            </w:rPr>
            <w:t>Bölüm Bazında Aktif Kayıtlı ve Mezun Öğrenci Sayısı</w:t>
          </w:r>
          <w:proofErr w:type="gramStart"/>
          <w:r w:rsidRPr="006A2C2A">
            <w:rPr>
              <w:rFonts w:ascii="Tinos" w:hAnsi="Tinos"/>
              <w:b w:val="0"/>
            </w:rPr>
            <w:t>…………………………………..</w:t>
          </w:r>
          <w:proofErr w:type="gramEnd"/>
          <w:r w:rsidR="00C87FC6">
            <w:rPr>
              <w:rFonts w:ascii="Tinos" w:hAnsi="Tinos"/>
              <w:b w:val="0"/>
            </w:rPr>
            <w:t>21</w:t>
          </w:r>
        </w:p>
        <w:p w:rsidR="006A2C2A" w:rsidRPr="006A2C2A" w:rsidRDefault="006A2C2A" w:rsidP="006A2C2A">
          <w:pPr>
            <w:pStyle w:val="T1"/>
            <w:numPr>
              <w:ilvl w:val="0"/>
              <w:numId w:val="13"/>
            </w:numPr>
            <w:rPr>
              <w:rFonts w:ascii="Tinos" w:hAnsi="Tinos"/>
            </w:rPr>
          </w:pPr>
          <w:r>
            <w:rPr>
              <w:rFonts w:ascii="Tinos" w:hAnsi="Tinos"/>
            </w:rPr>
            <w:t>İDARİ ALTYAPI</w:t>
          </w:r>
          <w:proofErr w:type="gramStart"/>
          <w:r>
            <w:rPr>
              <w:rFonts w:ascii="Tinos" w:hAnsi="Tinos"/>
            </w:rPr>
            <w:t>……………………………………………………………………………..</w:t>
          </w:r>
          <w:proofErr w:type="gramEnd"/>
          <w:r w:rsidR="00C87FC6" w:rsidRPr="00C87FC6">
            <w:rPr>
              <w:rFonts w:ascii="Tinos" w:hAnsi="Tinos"/>
              <w:b w:val="0"/>
            </w:rPr>
            <w:t>22</w:t>
          </w:r>
        </w:p>
        <w:p w:rsidR="007B306E" w:rsidRDefault="0046778E">
          <w:pPr>
            <w:pStyle w:val="T3"/>
            <w:numPr>
              <w:ilvl w:val="1"/>
              <w:numId w:val="12"/>
            </w:numPr>
            <w:tabs>
              <w:tab w:val="left" w:pos="1800"/>
              <w:tab w:val="right" w:leader="dot" w:pos="9859"/>
            </w:tabs>
            <w:ind w:hanging="498"/>
          </w:pPr>
          <w:hyperlink w:anchor="_TOC_250014" w:history="1">
            <w:r w:rsidR="00C57BF6">
              <w:t>Yetki, Görev</w:t>
            </w:r>
            <w:r w:rsidR="00C57BF6">
              <w:rPr>
                <w:spacing w:val="-2"/>
              </w:rPr>
              <w:t xml:space="preserve"> </w:t>
            </w:r>
            <w:r w:rsidR="00C57BF6">
              <w:rPr>
                <w:spacing w:val="-3"/>
              </w:rPr>
              <w:t>ve</w:t>
            </w:r>
            <w:r w:rsidR="00C57BF6">
              <w:rPr>
                <w:spacing w:val="1"/>
              </w:rPr>
              <w:t xml:space="preserve"> </w:t>
            </w:r>
            <w:r w:rsidR="00C57BF6">
              <w:t>Sorumluluklar</w:t>
            </w:r>
            <w:r w:rsidR="00C57BF6">
              <w:tab/>
              <w:t>27</w:t>
            </w:r>
          </w:hyperlink>
        </w:p>
        <w:p w:rsidR="007B306E" w:rsidRDefault="0046778E">
          <w:pPr>
            <w:pStyle w:val="T3"/>
            <w:numPr>
              <w:ilvl w:val="1"/>
              <w:numId w:val="12"/>
            </w:numPr>
            <w:tabs>
              <w:tab w:val="left" w:pos="1800"/>
              <w:tab w:val="right" w:leader="dot" w:pos="9859"/>
            </w:tabs>
            <w:spacing w:before="1"/>
            <w:ind w:hanging="498"/>
          </w:pPr>
          <w:hyperlink w:anchor="_TOC_250013" w:history="1">
            <w:r w:rsidR="00C57BF6">
              <w:t>Yönetim ve İç</w:t>
            </w:r>
            <w:r w:rsidR="00C57BF6">
              <w:rPr>
                <w:spacing w:val="1"/>
              </w:rPr>
              <w:t xml:space="preserve"> </w:t>
            </w:r>
            <w:r w:rsidR="00C57BF6">
              <w:t>Kontrol Sistemi</w:t>
            </w:r>
            <w:r w:rsidR="00C57BF6">
              <w:tab/>
              <w:t>27</w:t>
            </w:r>
          </w:hyperlink>
        </w:p>
        <w:p w:rsidR="007B306E" w:rsidRDefault="0046778E">
          <w:pPr>
            <w:pStyle w:val="T1"/>
            <w:numPr>
              <w:ilvl w:val="0"/>
              <w:numId w:val="11"/>
            </w:numPr>
            <w:tabs>
              <w:tab w:val="left" w:pos="1413"/>
              <w:tab w:val="right" w:leader="dot" w:pos="9859"/>
            </w:tabs>
            <w:rPr>
              <w:rFonts w:ascii="Tinos" w:hAnsi="Tinos"/>
              <w:b w:val="0"/>
            </w:rPr>
          </w:pPr>
          <w:hyperlink w:anchor="_TOC_250012" w:history="1">
            <w:r w:rsidR="00C57BF6">
              <w:t>FİZİKİ</w:t>
            </w:r>
            <w:r w:rsidR="00C57BF6">
              <w:rPr>
                <w:spacing w:val="-1"/>
              </w:rPr>
              <w:t xml:space="preserve"> </w:t>
            </w:r>
            <w:r w:rsidR="00C57BF6">
              <w:t>ALT</w:t>
            </w:r>
            <w:r w:rsidR="00C57BF6">
              <w:rPr>
                <w:spacing w:val="-2"/>
              </w:rPr>
              <w:t xml:space="preserve"> </w:t>
            </w:r>
            <w:r w:rsidR="00C57BF6">
              <w:t>YAPI</w:t>
            </w:r>
            <w:r w:rsidR="00C57BF6">
              <w:tab/>
            </w:r>
            <w:r w:rsidR="00C57BF6">
              <w:rPr>
                <w:rFonts w:ascii="Tinos" w:hAnsi="Tinos"/>
                <w:b w:val="0"/>
              </w:rPr>
              <w:t>27</w:t>
            </w:r>
          </w:hyperlink>
        </w:p>
        <w:p w:rsidR="007B306E" w:rsidRDefault="0046778E">
          <w:pPr>
            <w:pStyle w:val="T3"/>
            <w:numPr>
              <w:ilvl w:val="1"/>
              <w:numId w:val="11"/>
            </w:numPr>
            <w:tabs>
              <w:tab w:val="left" w:pos="1800"/>
              <w:tab w:val="right" w:leader="dot" w:pos="9858"/>
            </w:tabs>
            <w:spacing w:before="1"/>
            <w:ind w:hanging="498"/>
          </w:pPr>
          <w:hyperlink w:anchor="_TOC_250011" w:history="1">
            <w:r w:rsidR="00C57BF6">
              <w:t>Bilgi ve Teknolojik</w:t>
            </w:r>
            <w:r w:rsidR="00C57BF6">
              <w:rPr>
                <w:spacing w:val="-2"/>
              </w:rPr>
              <w:t xml:space="preserve"> </w:t>
            </w:r>
            <w:r w:rsidR="00C57BF6">
              <w:t>Kaynaklar</w:t>
            </w:r>
            <w:r w:rsidR="00C57BF6">
              <w:tab/>
              <w:t>28</w:t>
            </w:r>
          </w:hyperlink>
        </w:p>
        <w:p w:rsidR="007B306E" w:rsidRDefault="0046778E">
          <w:pPr>
            <w:pStyle w:val="T3"/>
            <w:numPr>
              <w:ilvl w:val="1"/>
              <w:numId w:val="11"/>
            </w:numPr>
            <w:tabs>
              <w:tab w:val="left" w:pos="1797"/>
              <w:tab w:val="right" w:leader="dot" w:pos="9859"/>
            </w:tabs>
            <w:ind w:left="1797" w:hanging="495"/>
          </w:pPr>
          <w:hyperlink w:anchor="_TOC_250010" w:history="1">
            <w:r w:rsidR="00C57BF6">
              <w:t>Tüm</w:t>
            </w:r>
            <w:r w:rsidR="00C57BF6">
              <w:rPr>
                <w:spacing w:val="-4"/>
              </w:rPr>
              <w:t xml:space="preserve"> </w:t>
            </w:r>
            <w:r w:rsidR="00C57BF6">
              <w:t>Eğitim</w:t>
            </w:r>
            <w:r w:rsidR="00C57BF6">
              <w:rPr>
                <w:spacing w:val="-4"/>
              </w:rPr>
              <w:t xml:space="preserve"> </w:t>
            </w:r>
            <w:r w:rsidR="00C57BF6">
              <w:t>Alanları</w:t>
            </w:r>
            <w:r w:rsidR="00C57BF6">
              <w:tab/>
              <w:t>28</w:t>
            </w:r>
          </w:hyperlink>
        </w:p>
        <w:p w:rsidR="007B306E" w:rsidRDefault="0046778E">
          <w:pPr>
            <w:pStyle w:val="T3"/>
            <w:numPr>
              <w:ilvl w:val="1"/>
              <w:numId w:val="11"/>
            </w:numPr>
            <w:tabs>
              <w:tab w:val="left" w:pos="1800"/>
              <w:tab w:val="right" w:leader="dot" w:pos="9859"/>
            </w:tabs>
            <w:ind w:hanging="498"/>
          </w:pPr>
          <w:hyperlink w:anchor="_TOC_250009" w:history="1">
            <w:r w:rsidR="00C57BF6">
              <w:t>Sosyal</w:t>
            </w:r>
            <w:r w:rsidR="00C57BF6">
              <w:rPr>
                <w:spacing w:val="1"/>
              </w:rPr>
              <w:t xml:space="preserve"> </w:t>
            </w:r>
            <w:r w:rsidR="00C57BF6">
              <w:t>Alanlar</w:t>
            </w:r>
            <w:r w:rsidR="00C57BF6">
              <w:tab/>
              <w:t>29</w:t>
            </w:r>
          </w:hyperlink>
        </w:p>
        <w:p w:rsidR="007B306E" w:rsidRDefault="0046778E">
          <w:pPr>
            <w:pStyle w:val="T1"/>
            <w:numPr>
              <w:ilvl w:val="0"/>
              <w:numId w:val="11"/>
            </w:numPr>
            <w:tabs>
              <w:tab w:val="left" w:pos="1413"/>
              <w:tab w:val="right" w:leader="dot" w:pos="9859"/>
            </w:tabs>
            <w:spacing w:before="2"/>
            <w:rPr>
              <w:rFonts w:ascii="Tinos" w:hAnsi="Tinos"/>
              <w:b w:val="0"/>
            </w:rPr>
          </w:pPr>
          <w:hyperlink w:anchor="_TOC_250008" w:history="1">
            <w:r w:rsidR="00C57BF6">
              <w:t>YENİ</w:t>
            </w:r>
            <w:r w:rsidR="00C57BF6">
              <w:rPr>
                <w:spacing w:val="-2"/>
              </w:rPr>
              <w:t xml:space="preserve"> </w:t>
            </w:r>
            <w:r w:rsidR="00C57BF6">
              <w:t>BİNA</w:t>
            </w:r>
            <w:r w:rsidR="00C57BF6">
              <w:rPr>
                <w:spacing w:val="-2"/>
              </w:rPr>
              <w:t xml:space="preserve"> </w:t>
            </w:r>
            <w:r w:rsidR="00C57BF6">
              <w:t>YATIRIMI</w:t>
            </w:r>
            <w:r w:rsidR="00C57BF6">
              <w:tab/>
            </w:r>
            <w:r w:rsidR="00C57BF6">
              <w:rPr>
                <w:rFonts w:ascii="Tinos" w:hAnsi="Tinos"/>
                <w:b w:val="0"/>
              </w:rPr>
              <w:t>29</w:t>
            </w:r>
          </w:hyperlink>
        </w:p>
        <w:p w:rsidR="007B306E" w:rsidRDefault="0046778E">
          <w:pPr>
            <w:pStyle w:val="T1"/>
            <w:numPr>
              <w:ilvl w:val="0"/>
              <w:numId w:val="11"/>
            </w:numPr>
            <w:tabs>
              <w:tab w:val="left" w:pos="1413"/>
              <w:tab w:val="right" w:leader="dot" w:pos="9859"/>
            </w:tabs>
            <w:rPr>
              <w:rFonts w:ascii="Tinos" w:hAnsi="Tinos"/>
              <w:b w:val="0"/>
            </w:rPr>
          </w:pPr>
          <w:hyperlink w:anchor="_TOC_250007" w:history="1">
            <w:r w:rsidR="00C57BF6">
              <w:t>MALİ FAALİYETLERE</w:t>
            </w:r>
            <w:r w:rsidR="00C57BF6">
              <w:rPr>
                <w:spacing w:val="-4"/>
              </w:rPr>
              <w:t xml:space="preserve"> </w:t>
            </w:r>
            <w:r w:rsidR="00C57BF6">
              <w:t>İLİŞKİN</w:t>
            </w:r>
            <w:r w:rsidR="00C57BF6">
              <w:rPr>
                <w:spacing w:val="-3"/>
              </w:rPr>
              <w:t xml:space="preserve"> </w:t>
            </w:r>
            <w:r w:rsidR="00C57BF6">
              <w:t>DEĞERLENDİRME</w:t>
            </w:r>
            <w:r w:rsidR="00C57BF6">
              <w:tab/>
            </w:r>
            <w:r w:rsidR="00C57BF6">
              <w:rPr>
                <w:rFonts w:ascii="Tinos" w:hAnsi="Tinos"/>
                <w:b w:val="0"/>
              </w:rPr>
              <w:t>30</w:t>
            </w:r>
          </w:hyperlink>
        </w:p>
        <w:p w:rsidR="007B306E" w:rsidRDefault="0046778E">
          <w:pPr>
            <w:pStyle w:val="T1"/>
            <w:numPr>
              <w:ilvl w:val="0"/>
              <w:numId w:val="11"/>
            </w:numPr>
            <w:tabs>
              <w:tab w:val="left" w:pos="1413"/>
              <w:tab w:val="right" w:leader="dot" w:pos="9859"/>
            </w:tabs>
            <w:spacing w:before="1"/>
            <w:rPr>
              <w:rFonts w:ascii="Tinos" w:hAnsi="Tinos"/>
              <w:b w:val="0"/>
            </w:rPr>
          </w:pPr>
          <w:hyperlink w:anchor="_TOC_250006" w:history="1">
            <w:r w:rsidR="00C57BF6">
              <w:t>AKADEMİK</w:t>
            </w:r>
            <w:r w:rsidR="00C57BF6">
              <w:rPr>
                <w:spacing w:val="-3"/>
              </w:rPr>
              <w:t xml:space="preserve"> </w:t>
            </w:r>
            <w:r w:rsidR="00C57BF6">
              <w:t>PERFORMANS</w:t>
            </w:r>
            <w:r w:rsidR="00C57BF6">
              <w:rPr>
                <w:spacing w:val="-2"/>
              </w:rPr>
              <w:t xml:space="preserve"> </w:t>
            </w:r>
            <w:r w:rsidR="00C57BF6">
              <w:t>DEĞERLENDİRMESİ</w:t>
            </w:r>
            <w:r w:rsidR="00C57BF6">
              <w:tab/>
            </w:r>
            <w:r w:rsidR="00C57BF6">
              <w:rPr>
                <w:rFonts w:ascii="Tinos" w:hAnsi="Tinos"/>
                <w:b w:val="0"/>
              </w:rPr>
              <w:t>30</w:t>
            </w:r>
          </w:hyperlink>
        </w:p>
        <w:p w:rsidR="007B306E" w:rsidRDefault="0046778E" w:rsidP="000D57B0">
          <w:pPr>
            <w:pStyle w:val="T1"/>
            <w:numPr>
              <w:ilvl w:val="0"/>
              <w:numId w:val="11"/>
            </w:numPr>
            <w:tabs>
              <w:tab w:val="left" w:pos="1413"/>
              <w:tab w:val="right" w:leader="dot" w:pos="9859"/>
            </w:tabs>
            <w:rPr>
              <w:rFonts w:ascii="Tinos" w:hAnsi="Tinos"/>
              <w:b w:val="0"/>
            </w:rPr>
          </w:pPr>
          <w:hyperlink w:anchor="_TOC_250005" w:history="1">
            <w:r w:rsidR="000D57B0" w:rsidRPr="000D57B0">
              <w:t xml:space="preserve"> SİYASAL BİLGİLER FAKÜLTESİ</w:t>
            </w:r>
            <w:r w:rsidR="00C57BF6">
              <w:rPr>
                <w:spacing w:val="-5"/>
              </w:rPr>
              <w:t xml:space="preserve"> </w:t>
            </w:r>
            <w:r w:rsidR="00C57BF6">
              <w:t>SWOT ANALİZİ</w:t>
            </w:r>
            <w:r w:rsidR="00C57BF6">
              <w:tab/>
            </w:r>
            <w:r w:rsidR="00C57BF6">
              <w:rPr>
                <w:rFonts w:ascii="Tinos" w:hAnsi="Tinos"/>
                <w:b w:val="0"/>
              </w:rPr>
              <w:t>31</w:t>
            </w:r>
          </w:hyperlink>
        </w:p>
        <w:p w:rsidR="007B306E" w:rsidRDefault="0046778E">
          <w:pPr>
            <w:pStyle w:val="T3"/>
            <w:numPr>
              <w:ilvl w:val="1"/>
              <w:numId w:val="11"/>
            </w:numPr>
            <w:tabs>
              <w:tab w:val="left" w:pos="1797"/>
              <w:tab w:val="right" w:leader="dot" w:pos="9857"/>
            </w:tabs>
            <w:ind w:left="1796" w:hanging="495"/>
          </w:pPr>
          <w:hyperlink w:anchor="_TOC_250004" w:history="1">
            <w:r w:rsidR="000D57B0">
              <w:t xml:space="preserve">Siyasal Bilgiler Fakültesi’nin </w:t>
            </w:r>
            <w:r w:rsidR="00C57BF6">
              <w:t>Güçlü Yönleri</w:t>
            </w:r>
            <w:r w:rsidR="00C57BF6">
              <w:tab/>
              <w:t>31</w:t>
            </w:r>
          </w:hyperlink>
        </w:p>
        <w:p w:rsidR="007B306E" w:rsidRDefault="0046778E">
          <w:pPr>
            <w:pStyle w:val="T3"/>
            <w:numPr>
              <w:ilvl w:val="1"/>
              <w:numId w:val="11"/>
            </w:numPr>
            <w:tabs>
              <w:tab w:val="left" w:pos="1800"/>
              <w:tab w:val="right" w:leader="dot" w:pos="9857"/>
            </w:tabs>
            <w:spacing w:before="2"/>
            <w:ind w:hanging="498"/>
          </w:pPr>
          <w:hyperlink w:anchor="_TOC_250003" w:history="1">
            <w:r w:rsidR="000D57B0">
              <w:t xml:space="preserve">Siyasal Bilgiler Fakültesi’nin </w:t>
            </w:r>
            <w:r w:rsidR="00C57BF6">
              <w:t>Zayıf</w:t>
            </w:r>
            <w:r w:rsidR="00C57BF6">
              <w:rPr>
                <w:spacing w:val="1"/>
              </w:rPr>
              <w:t xml:space="preserve"> </w:t>
            </w:r>
            <w:r w:rsidR="00C57BF6">
              <w:t>Yönleri</w:t>
            </w:r>
            <w:r w:rsidR="00C57BF6">
              <w:tab/>
              <w:t>33</w:t>
            </w:r>
          </w:hyperlink>
        </w:p>
        <w:p w:rsidR="007B306E" w:rsidRDefault="0046778E">
          <w:pPr>
            <w:pStyle w:val="T3"/>
            <w:numPr>
              <w:ilvl w:val="1"/>
              <w:numId w:val="11"/>
            </w:numPr>
            <w:tabs>
              <w:tab w:val="left" w:pos="1800"/>
              <w:tab w:val="right" w:leader="dot" w:pos="9859"/>
            </w:tabs>
            <w:ind w:hanging="498"/>
          </w:pPr>
          <w:hyperlink w:anchor="_TOC_250002" w:history="1">
            <w:r w:rsidR="00C57BF6">
              <w:t>Fırsatlar</w:t>
            </w:r>
            <w:r w:rsidR="00C57BF6">
              <w:tab/>
              <w:t>35</w:t>
            </w:r>
          </w:hyperlink>
        </w:p>
        <w:p w:rsidR="007B306E" w:rsidRDefault="0046778E">
          <w:pPr>
            <w:pStyle w:val="T3"/>
            <w:numPr>
              <w:ilvl w:val="1"/>
              <w:numId w:val="11"/>
            </w:numPr>
            <w:tabs>
              <w:tab w:val="left" w:pos="1797"/>
              <w:tab w:val="right" w:leader="dot" w:pos="9859"/>
            </w:tabs>
            <w:spacing w:before="1"/>
            <w:ind w:left="1796" w:hanging="495"/>
          </w:pPr>
          <w:hyperlink w:anchor="_TOC_250001" w:history="1">
            <w:r w:rsidR="00C57BF6">
              <w:t>Tehditler</w:t>
            </w:r>
            <w:r w:rsidR="00C57BF6">
              <w:tab/>
              <w:t>36</w:t>
            </w:r>
          </w:hyperlink>
        </w:p>
        <w:p w:rsidR="007B306E" w:rsidRDefault="0046778E">
          <w:pPr>
            <w:pStyle w:val="T3"/>
            <w:numPr>
              <w:ilvl w:val="1"/>
              <w:numId w:val="11"/>
            </w:numPr>
            <w:tabs>
              <w:tab w:val="left" w:pos="1800"/>
              <w:tab w:val="right" w:leader="dot" w:pos="9859"/>
            </w:tabs>
            <w:ind w:hanging="498"/>
          </w:pPr>
          <w:hyperlink w:anchor="_TOC_250000" w:history="1">
            <w:proofErr w:type="spellStart"/>
            <w:r w:rsidR="00C57BF6">
              <w:t>Swot</w:t>
            </w:r>
            <w:proofErr w:type="spellEnd"/>
            <w:r w:rsidR="00C57BF6">
              <w:rPr>
                <w:spacing w:val="-1"/>
              </w:rPr>
              <w:t xml:space="preserve"> </w:t>
            </w:r>
            <w:r w:rsidR="00C57BF6">
              <w:t>Matrisi</w:t>
            </w:r>
            <w:r w:rsidR="00C57BF6">
              <w:tab/>
              <w:t>37</w:t>
            </w:r>
          </w:hyperlink>
        </w:p>
        <w:p w:rsidR="007B306E" w:rsidRDefault="00C57BF6">
          <w:pPr>
            <w:pStyle w:val="T1"/>
            <w:numPr>
              <w:ilvl w:val="0"/>
              <w:numId w:val="11"/>
            </w:numPr>
            <w:tabs>
              <w:tab w:val="left" w:pos="1413"/>
              <w:tab w:val="right" w:leader="dot" w:pos="9859"/>
            </w:tabs>
            <w:rPr>
              <w:rFonts w:ascii="Tinos" w:hAnsi="Tinos"/>
              <w:b w:val="0"/>
            </w:rPr>
          </w:pPr>
          <w:r>
            <w:t>UYGUN</w:t>
          </w:r>
          <w:r>
            <w:rPr>
              <w:spacing w:val="-3"/>
            </w:rPr>
            <w:t xml:space="preserve"> </w:t>
          </w:r>
          <w:r>
            <w:t>STRATEJİLERİN</w:t>
          </w:r>
          <w:r>
            <w:rPr>
              <w:spacing w:val="-2"/>
            </w:rPr>
            <w:t xml:space="preserve"> </w:t>
          </w:r>
          <w:r>
            <w:t>GELİŞTİRİLMESİ</w:t>
          </w:r>
          <w:r>
            <w:tab/>
          </w:r>
          <w:r>
            <w:rPr>
              <w:rFonts w:ascii="Tinos" w:hAnsi="Tinos"/>
              <w:b w:val="0"/>
            </w:rPr>
            <w:t>38</w:t>
          </w:r>
        </w:p>
        <w:p w:rsidR="007B306E" w:rsidRDefault="000D57B0">
          <w:pPr>
            <w:pStyle w:val="T3"/>
            <w:numPr>
              <w:ilvl w:val="1"/>
              <w:numId w:val="11"/>
            </w:numPr>
            <w:tabs>
              <w:tab w:val="left" w:pos="1800"/>
              <w:tab w:val="right" w:leader="dot" w:pos="9859"/>
            </w:tabs>
            <w:spacing w:before="1"/>
            <w:ind w:hanging="498"/>
          </w:pPr>
          <w:r>
            <w:t>Siyasal Bilgiler Fakültesi</w:t>
          </w:r>
          <w:r w:rsidR="00C57BF6">
            <w:rPr>
              <w:spacing w:val="-2"/>
            </w:rPr>
            <w:t xml:space="preserve"> </w:t>
          </w:r>
          <w:r w:rsidR="00C57BF6">
            <w:t>Stratejik</w:t>
          </w:r>
          <w:r w:rsidR="00C57BF6">
            <w:rPr>
              <w:spacing w:val="-2"/>
            </w:rPr>
            <w:t xml:space="preserve"> </w:t>
          </w:r>
          <w:r w:rsidR="00C57BF6">
            <w:t>Planı</w:t>
          </w:r>
          <w:r w:rsidR="00C57BF6">
            <w:tab/>
            <w:t>39</w:t>
          </w:r>
        </w:p>
        <w:p w:rsidR="007B306E" w:rsidRDefault="00C57BF6">
          <w:pPr>
            <w:pStyle w:val="T3"/>
            <w:numPr>
              <w:ilvl w:val="1"/>
              <w:numId w:val="11"/>
            </w:numPr>
            <w:tabs>
              <w:tab w:val="left" w:pos="1800"/>
              <w:tab w:val="right" w:leader="dot" w:pos="9858"/>
            </w:tabs>
            <w:ind w:hanging="498"/>
          </w:pPr>
          <w:r>
            <w:t>Stratejiler Kapsamında Geliştirilen</w:t>
          </w:r>
          <w:r>
            <w:rPr>
              <w:spacing w:val="-1"/>
            </w:rPr>
            <w:t xml:space="preserve"> </w:t>
          </w:r>
          <w:r>
            <w:t>Çözüm</w:t>
          </w:r>
          <w:r>
            <w:rPr>
              <w:spacing w:val="-4"/>
            </w:rPr>
            <w:t xml:space="preserve"> </w:t>
          </w:r>
          <w:r>
            <w:t>Önerileri</w:t>
          </w:r>
          <w:r>
            <w:tab/>
            <w:t>41</w:t>
          </w:r>
        </w:p>
        <w:p w:rsidR="007B306E" w:rsidRDefault="00C57BF6">
          <w:pPr>
            <w:pStyle w:val="T2"/>
            <w:numPr>
              <w:ilvl w:val="0"/>
              <w:numId w:val="11"/>
            </w:numPr>
            <w:tabs>
              <w:tab w:val="left" w:pos="1413"/>
              <w:tab w:val="right" w:leader="dot" w:pos="9859"/>
            </w:tabs>
            <w:rPr>
              <w:rFonts w:ascii="Tinos"/>
              <w:b w:val="0"/>
              <w:i w:val="0"/>
            </w:rPr>
          </w:pPr>
          <w:r>
            <w:rPr>
              <w:i w:val="0"/>
            </w:rPr>
            <w:t>EKLER</w:t>
          </w:r>
          <w:r>
            <w:rPr>
              <w:i w:val="0"/>
            </w:rPr>
            <w:tab/>
          </w:r>
          <w:r>
            <w:rPr>
              <w:rFonts w:ascii="Tinos"/>
              <w:b w:val="0"/>
              <w:i w:val="0"/>
            </w:rPr>
            <w:t>44</w:t>
          </w:r>
        </w:p>
        <w:p w:rsidR="007B306E" w:rsidRDefault="00C57BF6">
          <w:pPr>
            <w:pStyle w:val="T3"/>
            <w:numPr>
              <w:ilvl w:val="1"/>
              <w:numId w:val="11"/>
            </w:numPr>
            <w:tabs>
              <w:tab w:val="left" w:pos="1797"/>
              <w:tab w:val="right" w:leader="dot" w:pos="9858"/>
            </w:tabs>
            <w:ind w:left="1796" w:hanging="495"/>
          </w:pPr>
          <w:r>
            <w:t>Mevcut Programlara Ait Tanıtımlar, Bologna ve</w:t>
          </w:r>
          <w:r>
            <w:rPr>
              <w:spacing w:val="-4"/>
            </w:rPr>
            <w:t xml:space="preserve"> </w:t>
          </w:r>
          <w:r>
            <w:t>Eğitim</w:t>
          </w:r>
          <w:r>
            <w:rPr>
              <w:spacing w:val="-4"/>
            </w:rPr>
            <w:t xml:space="preserve"> </w:t>
          </w:r>
          <w:r>
            <w:t>Bilgileri</w:t>
          </w:r>
          <w:r>
            <w:tab/>
            <w:t>44</w:t>
          </w:r>
        </w:p>
        <w:p w:rsidR="007B306E" w:rsidRDefault="00C57BF6">
          <w:pPr>
            <w:pStyle w:val="T3"/>
            <w:numPr>
              <w:ilvl w:val="1"/>
              <w:numId w:val="11"/>
            </w:numPr>
            <w:tabs>
              <w:tab w:val="left" w:pos="1800"/>
              <w:tab w:val="right" w:leader="dot" w:pos="9858"/>
            </w:tabs>
            <w:ind w:hanging="498"/>
          </w:pPr>
          <w:r>
            <w:t>Ders</w:t>
          </w:r>
          <w:r>
            <w:rPr>
              <w:spacing w:val="-1"/>
            </w:rPr>
            <w:t xml:space="preserve"> </w:t>
          </w:r>
          <w:r>
            <w:t>Bilgi Formu</w:t>
          </w:r>
          <w:r>
            <w:tab/>
            <w:t>45</w:t>
          </w:r>
        </w:p>
        <w:p w:rsidR="007B306E" w:rsidRDefault="00C57BF6">
          <w:pPr>
            <w:pStyle w:val="T3"/>
            <w:numPr>
              <w:ilvl w:val="1"/>
              <w:numId w:val="11"/>
            </w:numPr>
            <w:tabs>
              <w:tab w:val="left" w:pos="1800"/>
              <w:tab w:val="right" w:leader="dot" w:pos="9858"/>
            </w:tabs>
            <w:spacing w:before="1"/>
            <w:ind w:hanging="498"/>
          </w:pPr>
          <w:r>
            <w:t>Sınav</w:t>
          </w:r>
          <w:r>
            <w:rPr>
              <w:spacing w:val="-3"/>
            </w:rPr>
            <w:t xml:space="preserve"> </w:t>
          </w:r>
          <w:r>
            <w:t>Zarfı</w:t>
          </w:r>
          <w:r>
            <w:rPr>
              <w:spacing w:val="2"/>
            </w:rPr>
            <w:t xml:space="preserve"> </w:t>
          </w:r>
          <w:r>
            <w:t>Örneği</w:t>
          </w:r>
          <w:r>
            <w:tab/>
            <w:t>46</w:t>
          </w:r>
        </w:p>
        <w:p w:rsidR="007B306E" w:rsidRDefault="00C57BF6">
          <w:pPr>
            <w:pStyle w:val="T3"/>
            <w:numPr>
              <w:ilvl w:val="1"/>
              <w:numId w:val="11"/>
            </w:numPr>
            <w:tabs>
              <w:tab w:val="left" w:pos="1800"/>
              <w:tab w:val="right" w:leader="dot" w:pos="9857"/>
            </w:tabs>
            <w:ind w:hanging="498"/>
          </w:pPr>
          <w:r>
            <w:t>Sınav</w:t>
          </w:r>
          <w:r>
            <w:rPr>
              <w:spacing w:val="-3"/>
            </w:rPr>
            <w:t xml:space="preserve"> </w:t>
          </w:r>
          <w:r>
            <w:t>Kâğıdı Örneği</w:t>
          </w:r>
          <w:r>
            <w:tab/>
            <w:t>47</w:t>
          </w:r>
        </w:p>
        <w:p w:rsidR="007B306E" w:rsidRDefault="00C57BF6">
          <w:pPr>
            <w:pStyle w:val="T3"/>
            <w:numPr>
              <w:ilvl w:val="1"/>
              <w:numId w:val="11"/>
            </w:numPr>
            <w:tabs>
              <w:tab w:val="left" w:pos="1800"/>
              <w:tab w:val="right" w:leader="dot" w:pos="9858"/>
            </w:tabs>
            <w:spacing w:before="2"/>
            <w:ind w:hanging="498"/>
          </w:pPr>
          <w:r>
            <w:t>Fiziki</w:t>
          </w:r>
          <w:r>
            <w:rPr>
              <w:spacing w:val="1"/>
            </w:rPr>
            <w:t xml:space="preserve"> </w:t>
          </w:r>
          <w:r>
            <w:t>Alt Yapımız</w:t>
          </w:r>
          <w:r>
            <w:tab/>
            <w:t>48</w:t>
          </w:r>
        </w:p>
        <w:p w:rsidR="007B306E" w:rsidRDefault="000D57B0">
          <w:pPr>
            <w:pStyle w:val="T3"/>
            <w:numPr>
              <w:ilvl w:val="1"/>
              <w:numId w:val="11"/>
            </w:numPr>
            <w:tabs>
              <w:tab w:val="left" w:pos="1797"/>
              <w:tab w:val="right" w:leader="dot" w:pos="9858"/>
            </w:tabs>
            <w:ind w:left="1797" w:hanging="495"/>
          </w:pPr>
          <w:r>
            <w:t>Fakülte</w:t>
          </w:r>
          <w:r w:rsidR="00C57BF6">
            <w:rPr>
              <w:spacing w:val="-3"/>
            </w:rPr>
            <w:t xml:space="preserve"> </w:t>
          </w:r>
          <w:r w:rsidR="00C57BF6">
            <w:t>Organizasyon Şemaları</w:t>
          </w:r>
          <w:r w:rsidR="00C57BF6">
            <w:tab/>
            <w:t>49</w:t>
          </w:r>
        </w:p>
        <w:p w:rsidR="007B306E" w:rsidRDefault="00C57BF6">
          <w:pPr>
            <w:pStyle w:val="T3"/>
            <w:numPr>
              <w:ilvl w:val="1"/>
              <w:numId w:val="11"/>
            </w:numPr>
            <w:tabs>
              <w:tab w:val="left" w:pos="1800"/>
              <w:tab w:val="right" w:leader="dot" w:pos="9859"/>
            </w:tabs>
            <w:spacing w:before="1"/>
            <w:ind w:hanging="498"/>
          </w:pPr>
          <w:r>
            <w:t>Personel</w:t>
          </w:r>
          <w:r>
            <w:rPr>
              <w:spacing w:val="-1"/>
            </w:rPr>
            <w:t xml:space="preserve"> </w:t>
          </w:r>
          <w:r>
            <w:t>Görev</w:t>
          </w:r>
          <w:r>
            <w:rPr>
              <w:spacing w:val="-2"/>
            </w:rPr>
            <w:t xml:space="preserve"> </w:t>
          </w:r>
          <w:r>
            <w:t>Tanımları</w:t>
          </w:r>
          <w:r>
            <w:tab/>
            <w:t>50</w:t>
          </w:r>
        </w:p>
        <w:p w:rsidR="007B306E" w:rsidRDefault="00C57BF6">
          <w:pPr>
            <w:pStyle w:val="T3"/>
            <w:numPr>
              <w:ilvl w:val="1"/>
              <w:numId w:val="11"/>
            </w:numPr>
            <w:tabs>
              <w:tab w:val="left" w:pos="1800"/>
              <w:tab w:val="right" w:leader="dot" w:pos="9859"/>
            </w:tabs>
            <w:ind w:hanging="498"/>
          </w:pPr>
          <w:r>
            <w:t>Genel İş</w:t>
          </w:r>
          <w:r>
            <w:rPr>
              <w:spacing w:val="-1"/>
            </w:rPr>
            <w:t xml:space="preserve"> </w:t>
          </w:r>
          <w:r>
            <w:t>Akış Şemaları</w:t>
          </w:r>
          <w:r>
            <w:tab/>
            <w:t>51</w:t>
          </w:r>
        </w:p>
        <w:p w:rsidR="007B306E" w:rsidRDefault="00C57BF6">
          <w:pPr>
            <w:pStyle w:val="T3"/>
            <w:numPr>
              <w:ilvl w:val="1"/>
              <w:numId w:val="11"/>
            </w:numPr>
            <w:tabs>
              <w:tab w:val="left" w:pos="1797"/>
              <w:tab w:val="right" w:leader="dot" w:pos="9858"/>
            </w:tabs>
            <w:ind w:left="1797" w:hanging="495"/>
          </w:pPr>
          <w:r>
            <w:t>Muhasebe İş</w:t>
          </w:r>
          <w:r>
            <w:rPr>
              <w:spacing w:val="-1"/>
            </w:rPr>
            <w:t xml:space="preserve"> </w:t>
          </w:r>
          <w:r>
            <w:t>Akış Şemaları</w:t>
          </w:r>
          <w:r>
            <w:tab/>
            <w:t>52</w:t>
          </w:r>
        </w:p>
        <w:p w:rsidR="007B306E" w:rsidRDefault="00C57BF6">
          <w:pPr>
            <w:pStyle w:val="T3"/>
            <w:numPr>
              <w:ilvl w:val="1"/>
              <w:numId w:val="11"/>
            </w:numPr>
            <w:tabs>
              <w:tab w:val="left" w:pos="1910"/>
              <w:tab w:val="right" w:leader="dot" w:pos="9859"/>
            </w:tabs>
            <w:spacing w:before="2" w:line="240" w:lineRule="auto"/>
            <w:ind w:left="1909" w:hanging="608"/>
          </w:pPr>
          <w:r>
            <w:t xml:space="preserve">Öğrenci İşleri </w:t>
          </w:r>
          <w:r>
            <w:rPr>
              <w:spacing w:val="-3"/>
            </w:rPr>
            <w:t>İş</w:t>
          </w:r>
          <w:r>
            <w:rPr>
              <w:spacing w:val="3"/>
            </w:rPr>
            <w:t xml:space="preserve"> </w:t>
          </w:r>
          <w:r>
            <w:t>Akış</w:t>
          </w:r>
          <w:r>
            <w:rPr>
              <w:spacing w:val="2"/>
            </w:rPr>
            <w:t xml:space="preserve"> </w:t>
          </w:r>
          <w:r>
            <w:t>Şemaları</w:t>
          </w:r>
          <w:r>
            <w:tab/>
            <w:t>53</w:t>
          </w:r>
        </w:p>
      </w:sdtContent>
    </w:sdt>
    <w:p w:rsidR="007B306E" w:rsidRDefault="007B306E">
      <w:pPr>
        <w:sectPr w:rsidR="007B306E" w:rsidSect="00A7154A">
          <w:headerReference w:type="default" r:id="rId11"/>
          <w:pgSz w:w="11910" w:h="16840"/>
          <w:pgMar w:top="1304" w:right="851" w:bottom="567" w:left="851" w:header="708" w:footer="708" w:gutter="0"/>
          <w:cols w:space="708"/>
          <w:titlePg/>
          <w:docGrid w:linePitch="299"/>
        </w:sectPr>
      </w:pPr>
    </w:p>
    <w:p w:rsidR="007B306E" w:rsidRDefault="007B306E">
      <w:pPr>
        <w:pStyle w:val="GvdeMetni"/>
        <w:spacing w:before="7"/>
        <w:rPr>
          <w:sz w:val="32"/>
        </w:rPr>
      </w:pPr>
    </w:p>
    <w:p w:rsidR="007B306E" w:rsidRDefault="00C57BF6">
      <w:pPr>
        <w:spacing w:before="1"/>
        <w:ind w:left="2559" w:right="2557"/>
        <w:jc w:val="center"/>
        <w:rPr>
          <w:rFonts w:ascii="Times New Roman" w:hAnsi="Times New Roman"/>
          <w:b/>
          <w:sz w:val="24"/>
        </w:rPr>
      </w:pPr>
      <w:r>
        <w:rPr>
          <w:rFonts w:ascii="Times New Roman" w:hAnsi="Times New Roman"/>
          <w:b/>
          <w:sz w:val="24"/>
        </w:rPr>
        <w:t>ŞEKİL VE TABLOLAR</w:t>
      </w:r>
    </w:p>
    <w:p w:rsidR="007B306E" w:rsidRDefault="007B306E">
      <w:pPr>
        <w:pStyle w:val="GvdeMetni"/>
        <w:rPr>
          <w:rFonts w:ascii="Times New Roman"/>
          <w:b/>
          <w:sz w:val="26"/>
        </w:rPr>
      </w:pPr>
    </w:p>
    <w:p w:rsidR="007B306E" w:rsidRDefault="00C57BF6">
      <w:pPr>
        <w:tabs>
          <w:tab w:val="left" w:leader="dot" w:pos="9637"/>
        </w:tabs>
        <w:spacing w:before="192" w:line="252" w:lineRule="exact"/>
        <w:ind w:left="1081"/>
      </w:pPr>
      <w:r>
        <w:rPr>
          <w:rFonts w:ascii="Times New Roman" w:hAnsi="Times New Roman"/>
          <w:b/>
        </w:rPr>
        <w:t xml:space="preserve">Tablo 1. </w:t>
      </w:r>
      <w:r>
        <w:t>Öğretim</w:t>
      </w:r>
      <w:r>
        <w:rPr>
          <w:spacing w:val="-5"/>
        </w:rPr>
        <w:t xml:space="preserve"> </w:t>
      </w:r>
      <w:r>
        <w:t>Elemanları</w:t>
      </w:r>
      <w:r>
        <w:rPr>
          <w:spacing w:val="-1"/>
        </w:rPr>
        <w:t xml:space="preserve"> </w:t>
      </w:r>
      <w:r>
        <w:t>Dağılımı</w:t>
      </w:r>
      <w:r>
        <w:tab/>
        <w:t>16</w:t>
      </w:r>
    </w:p>
    <w:p w:rsidR="007B306E" w:rsidRDefault="00C57BF6">
      <w:pPr>
        <w:tabs>
          <w:tab w:val="left" w:leader="dot" w:pos="9638"/>
        </w:tabs>
        <w:spacing w:line="252" w:lineRule="exact"/>
        <w:ind w:left="1081"/>
      </w:pPr>
      <w:r>
        <w:rPr>
          <w:rFonts w:ascii="Times New Roman" w:hAnsi="Times New Roman"/>
          <w:b/>
        </w:rPr>
        <w:t xml:space="preserve">Tablo 2. </w:t>
      </w:r>
      <w:r>
        <w:t>Öğretim</w:t>
      </w:r>
      <w:r>
        <w:rPr>
          <w:spacing w:val="-4"/>
        </w:rPr>
        <w:t xml:space="preserve"> </w:t>
      </w:r>
      <w:r>
        <w:t>Kadrosunun Analizi</w:t>
      </w:r>
      <w:r>
        <w:tab/>
        <w:t>17</w:t>
      </w:r>
    </w:p>
    <w:p w:rsidR="007B306E" w:rsidRDefault="00C57BF6">
      <w:pPr>
        <w:tabs>
          <w:tab w:val="left" w:leader="dot" w:pos="9638"/>
        </w:tabs>
        <w:spacing w:before="2" w:line="252" w:lineRule="exact"/>
        <w:ind w:left="1081"/>
      </w:pPr>
      <w:r>
        <w:rPr>
          <w:rFonts w:ascii="Times New Roman" w:hAnsi="Times New Roman"/>
          <w:b/>
        </w:rPr>
        <w:t xml:space="preserve">Tablo 3. </w:t>
      </w:r>
      <w:r>
        <w:t>Öğretim Elemanı Başına Düşen</w:t>
      </w:r>
      <w:r>
        <w:rPr>
          <w:spacing w:val="-6"/>
        </w:rPr>
        <w:t xml:space="preserve"> </w:t>
      </w:r>
      <w:r>
        <w:t>Öğrenci Sayısı</w:t>
      </w:r>
      <w:r>
        <w:tab/>
        <w:t>18</w:t>
      </w:r>
    </w:p>
    <w:p w:rsidR="007B306E" w:rsidRDefault="00C57BF6">
      <w:pPr>
        <w:tabs>
          <w:tab w:val="left" w:leader="dot" w:pos="9638"/>
        </w:tabs>
        <w:spacing w:line="252" w:lineRule="exact"/>
        <w:ind w:left="1081"/>
      </w:pPr>
      <w:r>
        <w:rPr>
          <w:rFonts w:ascii="Times New Roman" w:hAnsi="Times New Roman"/>
          <w:b/>
        </w:rPr>
        <w:t xml:space="preserve">Tablo 4. </w:t>
      </w:r>
      <w:r>
        <w:t>Öğretim Kadrosunun Ders Yükü Dağılımlarına</w:t>
      </w:r>
      <w:r>
        <w:rPr>
          <w:spacing w:val="-7"/>
        </w:rPr>
        <w:t xml:space="preserve"> </w:t>
      </w:r>
      <w:r>
        <w:t>Yönelik</w:t>
      </w:r>
      <w:r>
        <w:rPr>
          <w:spacing w:val="-2"/>
        </w:rPr>
        <w:t xml:space="preserve"> </w:t>
      </w:r>
      <w:r>
        <w:t>İstatistikler</w:t>
      </w:r>
      <w:r>
        <w:tab/>
        <w:t>19</w:t>
      </w:r>
    </w:p>
    <w:p w:rsidR="007B306E" w:rsidRDefault="00C57BF6">
      <w:pPr>
        <w:tabs>
          <w:tab w:val="left" w:leader="dot" w:pos="9637"/>
        </w:tabs>
        <w:spacing w:line="252" w:lineRule="exact"/>
        <w:ind w:left="1081"/>
      </w:pPr>
      <w:r>
        <w:rPr>
          <w:rFonts w:ascii="Times New Roman" w:hAnsi="Times New Roman"/>
          <w:b/>
        </w:rPr>
        <w:t xml:space="preserve">Tablo 5. </w:t>
      </w:r>
      <w:r>
        <w:t>Öğretim Elemanlarının Akademik Yayınlarına</w:t>
      </w:r>
      <w:r>
        <w:rPr>
          <w:spacing w:val="-13"/>
        </w:rPr>
        <w:t xml:space="preserve"> </w:t>
      </w:r>
      <w:r>
        <w:t>Yönelik</w:t>
      </w:r>
      <w:r>
        <w:rPr>
          <w:spacing w:val="-1"/>
        </w:rPr>
        <w:t xml:space="preserve"> </w:t>
      </w:r>
      <w:r>
        <w:t>İstatistikler</w:t>
      </w:r>
      <w:r>
        <w:tab/>
        <w:t>20</w:t>
      </w:r>
    </w:p>
    <w:p w:rsidR="007B306E" w:rsidRDefault="00C57BF6">
      <w:pPr>
        <w:tabs>
          <w:tab w:val="left" w:leader="dot" w:pos="9637"/>
        </w:tabs>
        <w:spacing w:before="1" w:line="252" w:lineRule="exact"/>
        <w:ind w:left="1081"/>
      </w:pPr>
      <w:r>
        <w:rPr>
          <w:rFonts w:ascii="Times New Roman" w:hAnsi="Times New Roman"/>
          <w:b/>
        </w:rPr>
        <w:t xml:space="preserve">Tablo 6. </w:t>
      </w:r>
      <w:r>
        <w:t>Öğretim Kadrosunun Tamamlanan veya Halen Devam Etmekle</w:t>
      </w:r>
      <w:r>
        <w:rPr>
          <w:spacing w:val="-15"/>
        </w:rPr>
        <w:t xml:space="preserve"> </w:t>
      </w:r>
      <w:r>
        <w:t>Olan</w:t>
      </w:r>
      <w:r>
        <w:rPr>
          <w:spacing w:val="-1"/>
        </w:rPr>
        <w:t xml:space="preserve"> </w:t>
      </w:r>
      <w:r>
        <w:t>Projeleri</w:t>
      </w:r>
      <w:r>
        <w:tab/>
        <w:t>21</w:t>
      </w:r>
    </w:p>
    <w:p w:rsidR="007B306E" w:rsidRDefault="00C57BF6">
      <w:pPr>
        <w:tabs>
          <w:tab w:val="left" w:leader="dot" w:pos="9637"/>
        </w:tabs>
        <w:spacing w:line="252" w:lineRule="exact"/>
        <w:ind w:left="1081"/>
      </w:pPr>
      <w:r>
        <w:rPr>
          <w:rFonts w:ascii="Times New Roman" w:hAnsi="Times New Roman"/>
          <w:b/>
        </w:rPr>
        <w:t xml:space="preserve">Tablo 7. </w:t>
      </w:r>
      <w:r>
        <w:t>Öğretim Elemanlarının Aldığı Burs</w:t>
      </w:r>
      <w:r>
        <w:rPr>
          <w:spacing w:val="-8"/>
        </w:rPr>
        <w:t xml:space="preserve"> </w:t>
      </w:r>
      <w:r>
        <w:t>ve</w:t>
      </w:r>
      <w:r>
        <w:rPr>
          <w:spacing w:val="-1"/>
        </w:rPr>
        <w:t xml:space="preserve"> </w:t>
      </w:r>
      <w:r>
        <w:t>Ödüller</w:t>
      </w:r>
      <w:r>
        <w:tab/>
        <w:t>21</w:t>
      </w:r>
    </w:p>
    <w:p w:rsidR="007B306E" w:rsidRDefault="00C57BF6">
      <w:pPr>
        <w:tabs>
          <w:tab w:val="left" w:leader="dot" w:pos="9636"/>
        </w:tabs>
        <w:spacing w:before="1" w:line="252" w:lineRule="exact"/>
        <w:ind w:left="1081"/>
      </w:pPr>
      <w:r>
        <w:rPr>
          <w:rFonts w:ascii="Times New Roman" w:hAnsi="Times New Roman"/>
          <w:b/>
        </w:rPr>
        <w:t xml:space="preserve">Tablo 8. </w:t>
      </w:r>
      <w:r>
        <w:t>Öğretim Elemanlarının Marka, Tasarım,</w:t>
      </w:r>
      <w:r>
        <w:rPr>
          <w:spacing w:val="-13"/>
        </w:rPr>
        <w:t xml:space="preserve"> </w:t>
      </w:r>
      <w:r>
        <w:t>Patent</w:t>
      </w:r>
      <w:r>
        <w:rPr>
          <w:spacing w:val="1"/>
        </w:rPr>
        <w:t xml:space="preserve"> </w:t>
      </w:r>
      <w:r>
        <w:t>Sayıları</w:t>
      </w:r>
      <w:r>
        <w:tab/>
        <w:t>21</w:t>
      </w:r>
    </w:p>
    <w:p w:rsidR="007B306E" w:rsidRDefault="00C57BF6">
      <w:pPr>
        <w:tabs>
          <w:tab w:val="left" w:leader="dot" w:pos="9637"/>
        </w:tabs>
        <w:spacing w:line="252" w:lineRule="exact"/>
        <w:ind w:left="1081"/>
      </w:pPr>
      <w:r>
        <w:rPr>
          <w:rFonts w:ascii="Times New Roman" w:hAnsi="Times New Roman"/>
          <w:b/>
        </w:rPr>
        <w:t xml:space="preserve">Tablo 9. </w:t>
      </w:r>
      <w:r>
        <w:t>Mevcut Programların</w:t>
      </w:r>
      <w:r>
        <w:rPr>
          <w:spacing w:val="-8"/>
        </w:rPr>
        <w:t xml:space="preserve"> </w:t>
      </w:r>
      <w:r>
        <w:t>Taban Puanları</w:t>
      </w:r>
      <w:r>
        <w:tab/>
        <w:t>24</w:t>
      </w:r>
    </w:p>
    <w:p w:rsidR="007B306E" w:rsidRDefault="00C57BF6">
      <w:pPr>
        <w:tabs>
          <w:tab w:val="left" w:leader="dot" w:pos="9637"/>
        </w:tabs>
        <w:spacing w:line="252" w:lineRule="exact"/>
        <w:ind w:left="1081"/>
      </w:pPr>
      <w:r>
        <w:rPr>
          <w:rFonts w:ascii="Times New Roman" w:hAnsi="Times New Roman"/>
          <w:b/>
        </w:rPr>
        <w:t xml:space="preserve">Tablo 10. </w:t>
      </w:r>
      <w:r>
        <w:t>Aktif Kayıtlı</w:t>
      </w:r>
      <w:r>
        <w:rPr>
          <w:spacing w:val="-7"/>
        </w:rPr>
        <w:t xml:space="preserve"> </w:t>
      </w:r>
      <w:r>
        <w:t>Öğrenci</w:t>
      </w:r>
      <w:r>
        <w:rPr>
          <w:spacing w:val="1"/>
        </w:rPr>
        <w:t xml:space="preserve"> </w:t>
      </w:r>
      <w:r>
        <w:t>Sayımız</w:t>
      </w:r>
      <w:r>
        <w:tab/>
        <w:t>25</w:t>
      </w:r>
    </w:p>
    <w:p w:rsidR="007B306E" w:rsidRDefault="00C57BF6">
      <w:pPr>
        <w:tabs>
          <w:tab w:val="left" w:leader="dot" w:pos="9636"/>
        </w:tabs>
        <w:spacing w:before="2" w:line="252" w:lineRule="exact"/>
        <w:ind w:left="1081"/>
      </w:pPr>
      <w:r>
        <w:rPr>
          <w:rFonts w:ascii="Times New Roman"/>
          <w:b/>
        </w:rPr>
        <w:t xml:space="preserve">Tablo 11. </w:t>
      </w:r>
      <w:r w:rsidR="00D50412">
        <w:t>İdari Personel Sayıları</w:t>
      </w:r>
      <w:r>
        <w:tab/>
        <w:t>37</w:t>
      </w:r>
    </w:p>
    <w:p w:rsidR="00D50412" w:rsidRDefault="00D50412" w:rsidP="00D50412">
      <w:pPr>
        <w:tabs>
          <w:tab w:val="left" w:leader="dot" w:pos="9636"/>
        </w:tabs>
        <w:spacing w:before="2" w:line="252" w:lineRule="exact"/>
        <w:ind w:left="1081"/>
      </w:pPr>
      <w:r>
        <w:rPr>
          <w:rFonts w:ascii="Times New Roman"/>
          <w:b/>
        </w:rPr>
        <w:t xml:space="preserve">Tablo 12. </w:t>
      </w:r>
      <w:r>
        <w:t>İdari Personel Hizmet Süreleri</w:t>
      </w:r>
      <w:r>
        <w:tab/>
        <w:t>37</w:t>
      </w:r>
    </w:p>
    <w:p w:rsidR="00D50412" w:rsidRDefault="00D50412" w:rsidP="00D50412">
      <w:pPr>
        <w:tabs>
          <w:tab w:val="left" w:leader="dot" w:pos="9636"/>
        </w:tabs>
        <w:spacing w:before="2" w:line="252" w:lineRule="exact"/>
        <w:ind w:left="1081"/>
      </w:pPr>
      <w:r>
        <w:rPr>
          <w:rFonts w:ascii="Times New Roman"/>
          <w:b/>
        </w:rPr>
        <w:t>Tablo 1</w:t>
      </w:r>
      <w:r w:rsidR="004D3FC9">
        <w:rPr>
          <w:rFonts w:ascii="Times New Roman"/>
          <w:b/>
        </w:rPr>
        <w:t>3</w:t>
      </w:r>
      <w:r>
        <w:rPr>
          <w:rFonts w:ascii="Times New Roman"/>
          <w:b/>
        </w:rPr>
        <w:t xml:space="preserve">. </w:t>
      </w:r>
      <w:r>
        <w:t>İdari Personel Eğitim Durumları</w:t>
      </w:r>
      <w:r>
        <w:tab/>
        <w:t>37</w:t>
      </w:r>
    </w:p>
    <w:p w:rsidR="00D50412" w:rsidRDefault="00D50412" w:rsidP="00D50412">
      <w:pPr>
        <w:tabs>
          <w:tab w:val="left" w:leader="dot" w:pos="9636"/>
        </w:tabs>
        <w:spacing w:before="2" w:line="252" w:lineRule="exact"/>
        <w:ind w:left="1081"/>
      </w:pPr>
      <w:r>
        <w:rPr>
          <w:rFonts w:ascii="Times New Roman"/>
          <w:b/>
        </w:rPr>
        <w:t>Tablo 1</w:t>
      </w:r>
      <w:r w:rsidR="004D3FC9">
        <w:rPr>
          <w:rFonts w:ascii="Times New Roman"/>
          <w:b/>
        </w:rPr>
        <w:t>4</w:t>
      </w:r>
      <w:r>
        <w:rPr>
          <w:rFonts w:ascii="Times New Roman"/>
          <w:b/>
        </w:rPr>
        <w:t xml:space="preserve">. </w:t>
      </w:r>
      <w:proofErr w:type="spellStart"/>
      <w:r w:rsidR="004D3FC9">
        <w:t>Swot</w:t>
      </w:r>
      <w:proofErr w:type="spellEnd"/>
      <w:r w:rsidR="004D3FC9">
        <w:t xml:space="preserve"> Matrisi Tablosu</w:t>
      </w:r>
      <w:r>
        <w:tab/>
        <w:t>37</w:t>
      </w:r>
    </w:p>
    <w:p w:rsidR="007B306E" w:rsidRDefault="00C57BF6">
      <w:pPr>
        <w:tabs>
          <w:tab w:val="left" w:leader="dot" w:pos="9638"/>
        </w:tabs>
        <w:spacing w:line="252" w:lineRule="exact"/>
        <w:ind w:left="1081"/>
      </w:pPr>
      <w:r>
        <w:rPr>
          <w:rFonts w:ascii="Times New Roman" w:hAnsi="Times New Roman"/>
          <w:b/>
        </w:rPr>
        <w:t>Tablo 1</w:t>
      </w:r>
      <w:r w:rsidR="004D3FC9">
        <w:rPr>
          <w:rFonts w:ascii="Times New Roman" w:hAnsi="Times New Roman"/>
          <w:b/>
        </w:rPr>
        <w:t>5</w:t>
      </w:r>
      <w:r>
        <w:rPr>
          <w:rFonts w:ascii="Times New Roman" w:hAnsi="Times New Roman"/>
          <w:b/>
        </w:rPr>
        <w:t xml:space="preserve">. </w:t>
      </w:r>
      <w:r w:rsidR="000D57B0">
        <w:t xml:space="preserve">Siyasal Bilgiler Fakültesi </w:t>
      </w:r>
      <w:r>
        <w:t>Stratejik</w:t>
      </w:r>
      <w:r>
        <w:rPr>
          <w:spacing w:val="-6"/>
        </w:rPr>
        <w:t xml:space="preserve"> </w:t>
      </w:r>
      <w:r>
        <w:t>Eylem</w:t>
      </w:r>
      <w:r>
        <w:rPr>
          <w:spacing w:val="-3"/>
        </w:rPr>
        <w:t xml:space="preserve"> </w:t>
      </w:r>
      <w:r>
        <w:t>Planı</w:t>
      </w:r>
      <w:r>
        <w:tab/>
        <w:t>39</w:t>
      </w:r>
    </w:p>
    <w:p w:rsidR="007B306E" w:rsidRDefault="007B306E">
      <w:pPr>
        <w:spacing w:line="252" w:lineRule="exact"/>
        <w:sectPr w:rsidR="007B306E" w:rsidSect="00E8452D">
          <w:pgSz w:w="11910" w:h="16840"/>
          <w:pgMar w:top="1304" w:right="851" w:bottom="567" w:left="851" w:header="713" w:footer="0" w:gutter="0"/>
          <w:pgNumType w:start="3"/>
          <w:cols w:space="708"/>
        </w:sectPr>
      </w:pPr>
    </w:p>
    <w:p w:rsidR="007B306E" w:rsidRPr="00A6147A" w:rsidRDefault="00C57BF6" w:rsidP="00A6147A">
      <w:pPr>
        <w:pStyle w:val="Balk1"/>
        <w:numPr>
          <w:ilvl w:val="0"/>
          <w:numId w:val="10"/>
        </w:numPr>
        <w:tabs>
          <w:tab w:val="left" w:pos="1888"/>
        </w:tabs>
        <w:ind w:hanging="241"/>
        <w:jc w:val="left"/>
        <w:rPr>
          <w:sz w:val="22"/>
          <w:szCs w:val="22"/>
        </w:rPr>
      </w:pPr>
      <w:bookmarkStart w:id="0" w:name="_TOC_250031"/>
      <w:bookmarkEnd w:id="0"/>
      <w:r w:rsidRPr="00A6147A">
        <w:rPr>
          <w:sz w:val="22"/>
          <w:szCs w:val="22"/>
        </w:rPr>
        <w:lastRenderedPageBreak/>
        <w:t>ÖN BİLGİ</w:t>
      </w:r>
    </w:p>
    <w:p w:rsidR="007B306E" w:rsidRPr="00314C9F" w:rsidRDefault="007B306E">
      <w:pPr>
        <w:pStyle w:val="GvdeMetni"/>
        <w:spacing w:before="10"/>
        <w:rPr>
          <w:rFonts w:ascii="Times New Roman" w:hAnsi="Times New Roman" w:cs="Times New Roman"/>
          <w:b/>
          <w:sz w:val="22"/>
          <w:szCs w:val="22"/>
        </w:rPr>
      </w:pPr>
    </w:p>
    <w:p w:rsidR="000D57B0" w:rsidRDefault="000D57B0" w:rsidP="000D57B0">
      <w:pPr>
        <w:keepNext/>
        <w:tabs>
          <w:tab w:val="left" w:pos="360"/>
        </w:tabs>
        <w:suppressAutoHyphens/>
        <w:spacing w:before="480" w:after="240" w:line="360" w:lineRule="auto"/>
        <w:jc w:val="center"/>
        <w:textAlignment w:val="baseline"/>
        <w:outlineLvl w:val="0"/>
        <w:rPr>
          <w:rFonts w:ascii="Times New Roman" w:hAnsi="Times New Roman" w:cs="Times New Roman"/>
          <w:b/>
          <w:bCs/>
          <w:color w:val="000000"/>
          <w:kern w:val="3"/>
          <w:lang w:eastAsia="ko-KR"/>
        </w:rPr>
      </w:pPr>
      <w:bookmarkStart w:id="1" w:name="_Toc158804380"/>
      <w:r w:rsidRPr="00314C9F">
        <w:rPr>
          <w:rFonts w:ascii="Times New Roman" w:hAnsi="Times New Roman" w:cs="Times New Roman"/>
          <w:b/>
          <w:bCs/>
          <w:color w:val="000000"/>
          <w:kern w:val="3"/>
          <w:lang w:eastAsia="ko-KR"/>
        </w:rPr>
        <w:t>BİRİM / ÜST YÖNETİCİ SUNUŞ</w:t>
      </w:r>
      <w:bookmarkEnd w:id="1"/>
      <w:r w:rsidRPr="00314C9F">
        <w:rPr>
          <w:rFonts w:ascii="Times New Roman" w:hAnsi="Times New Roman" w:cs="Times New Roman"/>
          <w:b/>
          <w:bCs/>
          <w:color w:val="000000"/>
          <w:kern w:val="3"/>
          <w:lang w:eastAsia="ko-KR"/>
        </w:rPr>
        <w:t>U</w:t>
      </w:r>
    </w:p>
    <w:p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color w:val="000000"/>
          <w:kern w:val="3"/>
          <w:lang w:eastAsia="ko-KR"/>
        </w:rPr>
        <w:tab/>
        <w:t xml:space="preserve"> </w:t>
      </w:r>
      <w:r w:rsidRPr="00314C9F">
        <w:rPr>
          <w:rFonts w:ascii="Times New Roman" w:hAnsi="Times New Roman" w:cs="Times New Roman"/>
        </w:rPr>
        <w:t>Mesleki beceri kazandırılması, bilimsel araştırmalar yapılması, eğitilmiş nitelikli insan gücü yetiştirilmesi, bilimsel bilgi üretilmesi ve üretilen bilgilerin toplumla paylaşılması açısından üniversiteler sosyal, kültürel ve ekonomik değişimin en önemli aktörlerinden biridir. Bu aktörün önde gelen paydaşlarından biri olan fakülteler, bir yandan bilimsel düşünce gücü oluştururken bir yandan da çağdaş uygarlığın yaratıcı, bilgili, becerili ve girişimci bireylerini hayata hazırlamayı amaç edinen kurumlardır.</w:t>
      </w:r>
    </w:p>
    <w:p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Siyasal Bilgiler Fakültesi ilk olarak Çanakkale İktisadi ve İdari Bilimler Fakültesi adıyla, bu amaçlar doğrultusunda 2012/2734 sayılı Bakanlar Kurulu kararı ile 16.01.2012 tarihinde kurulmuş ve bu karar 08.03.2012 tarih 28.227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yayınlanmıştır. Fakültemiz; Bakanlar Kurulu’nun 2016/8555 sayılı 16.02.2016 tarihli kararıyla da 28.03.1983 tarih 2809 sayılı Kanunun 30. maddesine göre Çanakkale </w:t>
      </w:r>
      <w:proofErr w:type="spellStart"/>
      <w:r w:rsidRPr="00314C9F">
        <w:rPr>
          <w:rFonts w:ascii="Times New Roman" w:hAnsi="Times New Roman" w:cs="Times New Roman"/>
        </w:rPr>
        <w:t>Onsekiz</w:t>
      </w:r>
      <w:proofErr w:type="spellEnd"/>
      <w:r w:rsidRPr="00314C9F">
        <w:rPr>
          <w:rFonts w:ascii="Times New Roman" w:hAnsi="Times New Roman" w:cs="Times New Roman"/>
        </w:rPr>
        <w:t xml:space="preserve"> Mart Üniversitesi Rektörlüğüne bağlı olarak Siyasal Bilgiler Fakültesi’ne dönüştürülmüş ve 08.04.2016 tarih ve 29.678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yayımlanmıştır. Fakültemizde halen 4 bölüm bulunmaktadır. Bunlar Siyaset Bilimi ve Kamu Yönetimi, İktisat, İşletme ve Uluslararası İlişkiler bölümleridir.</w:t>
      </w:r>
    </w:p>
    <w:p w:rsidR="00A6147A" w:rsidRDefault="000D57B0" w:rsidP="000D57B0">
      <w:pPr>
        <w:spacing w:before="200" w:line="360" w:lineRule="auto"/>
        <w:ind w:firstLine="708"/>
        <w:jc w:val="both"/>
        <w:rPr>
          <w:rFonts w:ascii="Times New Roman" w:hAnsi="Times New Roman" w:cs="Times New Roman"/>
        </w:rPr>
      </w:pPr>
      <w:proofErr w:type="gramStart"/>
      <w:r w:rsidRPr="00314C9F">
        <w:rPr>
          <w:rFonts w:ascii="Times New Roman" w:hAnsi="Times New Roman" w:cs="Times New Roman"/>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w:t>
      </w:r>
      <w:proofErr w:type="gramEnd"/>
      <w:r w:rsidRPr="00314C9F">
        <w:rPr>
          <w:rFonts w:ascii="Times New Roman" w:hAnsi="Times New Roman" w:cs="Times New Roman"/>
        </w:rPr>
        <w:t>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YÖK Yürütme Kurulu’nun 08.06.2016 ve 15.06.2016 kararı ile Yerel Yönetimler, Kent ve Çevre Politikaları Tezli Yüksek Lisans Anabilim Dalı ve Uluslararası İşletmecilik Tezli Yüksek Lisans Anabilim Dalı Fakültemizde açılmıştır. 2016-2017 eğitim-öğretim yılı bahar yarıyılında lisansüstü öğrenci alımı gerçekleştirilmiştir. Yerel Yönetimler Kent ve Politikaları Tezli Yüksek Lisans programının adı Siyaset Bilimi ve Kamu Yönetimi Tezli Yüksek programı olarak değiştirilmiştir. 2018-2019 eğitim-öğretim yılı itibarıyla Siyaset Bilimi ve Kamu Yönetimi Tezsiz Yüksek Lisans (II. Öğretim) ve Siyaset Bilimi ve Kamu Yönetimi Doktora programları açılmıştır. İktisat Anabilim Dalında da İktisat Politikası Tezli Yüksek Lisans programı açılmıştır. Yine aynı şekilde Uluslararası İşletmecilik Tezsiz Yüksek Lisans (II. Öğretim) ve Doktora programları ile 2019-</w:t>
      </w:r>
    </w:p>
    <w:p w:rsidR="00A6147A" w:rsidRDefault="00A6147A" w:rsidP="00A6147A">
      <w:pPr>
        <w:spacing w:before="200" w:line="360" w:lineRule="auto"/>
        <w:jc w:val="both"/>
        <w:rPr>
          <w:rFonts w:ascii="Times New Roman" w:hAnsi="Times New Roman" w:cs="Times New Roman"/>
        </w:rPr>
      </w:pPr>
    </w:p>
    <w:p w:rsidR="000D57B0" w:rsidRPr="00314C9F" w:rsidRDefault="000D57B0" w:rsidP="00A6147A">
      <w:pPr>
        <w:spacing w:before="200" w:line="360" w:lineRule="auto"/>
        <w:jc w:val="both"/>
        <w:rPr>
          <w:rFonts w:ascii="Times New Roman" w:hAnsi="Times New Roman" w:cs="Times New Roman"/>
        </w:rPr>
      </w:pPr>
      <w:r w:rsidRPr="00314C9F">
        <w:rPr>
          <w:rFonts w:ascii="Times New Roman" w:hAnsi="Times New Roman" w:cs="Times New Roman"/>
        </w:rPr>
        <w:t xml:space="preserve">2020 Eğitim-Öğretim Yılında Yönetim ve Organizasyon Anabilim Dalında </w:t>
      </w:r>
      <w:proofErr w:type="spellStart"/>
      <w:r w:rsidRPr="00314C9F">
        <w:rPr>
          <w:rFonts w:ascii="Times New Roman" w:hAnsi="Times New Roman" w:cs="Times New Roman"/>
        </w:rPr>
        <w:t>Yükseklisans</w:t>
      </w:r>
      <w:proofErr w:type="spellEnd"/>
      <w:r w:rsidRPr="00314C9F">
        <w:rPr>
          <w:rFonts w:ascii="Times New Roman" w:hAnsi="Times New Roman" w:cs="Times New Roman"/>
        </w:rPr>
        <w:t xml:space="preserve"> ve Doktora programları açılmıştır.</w:t>
      </w:r>
    </w:p>
    <w:p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Uluslararası İlişkiler Bölümü’nün akademik kadroları tamamlanmış % 100 İngilizce ile eğitim veren bir bölüm olarak 2018-2019 eğitim-öğretim yılı başında Zorunlu Yabancı Dil Hazırlık Eğitimine 41 öğrenci almıştır. 2019-2020 Eğitim-Öğretim </w:t>
      </w:r>
      <w:proofErr w:type="gramStart"/>
      <w:r w:rsidRPr="00314C9F">
        <w:rPr>
          <w:rFonts w:ascii="Times New Roman" w:hAnsi="Times New Roman" w:cs="Times New Roman"/>
        </w:rPr>
        <w:t>Yılında  lisans</w:t>
      </w:r>
      <w:proofErr w:type="gramEnd"/>
      <w:r w:rsidRPr="00314C9F">
        <w:rPr>
          <w:rFonts w:ascii="Times New Roman" w:hAnsi="Times New Roman" w:cs="Times New Roman"/>
        </w:rPr>
        <w:t xml:space="preserve"> eğitimine devam edilmiştir. Fakültemiz Bölümlerinden İşletme Bölümü 2019-2020 eğitim-öğretim yılından itibaren % 30 İngilizce ile öğrenci almaya başlamıştır.</w:t>
      </w:r>
    </w:p>
    <w:p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 Fakülte yönetiminin amacı; bölümlerde, eğitim-öğretim, araştırma ve geliştirme imkânlarının artırılmasını sağlamak ve akademik personelin bu konularda yetiştirilmesini teşvik etmektir. </w:t>
      </w:r>
    </w:p>
    <w:p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Fakülte olarak temel hedefimiz; öğrencilerimizin yeteneklerini geliştirmelerine yardımcı olmak ve onların tercih edilir özelliklere sahip bireyler olarak ülkemizin kamusal hizmetlerine katılmalarını sağlamaktır. Eğitim-öğretim ve araştırma alt yapısını geliştirmek, lisansüstü eğitime ağırlık vermek, disiplinler arası programlar yürütmek, mesleki eğitimi, toplum ihtiyaçlarına göre sürekli yenilemek ve geliştirmek, Avrupa Birliği (AB) eğitim programlarına </w:t>
      </w:r>
      <w:proofErr w:type="gramStart"/>
      <w:r w:rsidRPr="00314C9F">
        <w:rPr>
          <w:rFonts w:ascii="Times New Roman" w:hAnsi="Times New Roman" w:cs="Times New Roman"/>
        </w:rPr>
        <w:t>entegre olmak</w:t>
      </w:r>
      <w:proofErr w:type="gramEnd"/>
      <w:r w:rsidRPr="00314C9F">
        <w:rPr>
          <w:rFonts w:ascii="Times New Roman" w:hAnsi="Times New Roman" w:cs="Times New Roman"/>
        </w:rPr>
        <w:t xml:space="preserve"> ve üniversitemiz stratejik gelişim planında yer alan temel politika, hedef ve önceliklere göre hareket etmek başlıca amaçlarımız arasında yer almaktadır. </w:t>
      </w:r>
    </w:p>
    <w:p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Tüm akademik ve idari personeliyle Fakültemiz; her geçen gün gelişmekte, teknolojiyi takip edebilecek bilgi ve donanımına sahip olan ve yeni gelişmelere ayak uydurabilen gençler yetiştirmeyi ve öğrencilerini her açıdan topluma faydalı ve özgüvenli bir fertler olarak mezun etmeyi bir sorumluluk olarak görmektedir. </w:t>
      </w:r>
    </w:p>
    <w:p w:rsidR="000D57B0"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Fakültemiz öğretim elemanları; öğrencilerimizin mesleki açıdan yetkin olmalarına ve en az bir yabancı dil öğrenmelerine çaba sarf etmenin yanı sıra girişimcilik, etkili konuşma, etkili anlatım, etkili iletişim ve etkili tartışma açılarından da donanımlı olmalarını temin etmeyi, ulusal ve uluslararası gelişmelere duyarlı entelektüel bireyler yetiştirmeyi hedeflemektedir.</w:t>
      </w:r>
    </w:p>
    <w:p w:rsidR="00B515BA" w:rsidRPr="00314C9F" w:rsidRDefault="00B515BA" w:rsidP="000D57B0">
      <w:pPr>
        <w:spacing w:before="200" w:line="360" w:lineRule="auto"/>
        <w:ind w:firstLine="708"/>
        <w:jc w:val="both"/>
        <w:rPr>
          <w:rFonts w:ascii="Times New Roman" w:hAnsi="Times New Roman" w:cs="Times New Roman"/>
          <w:color w:val="000000"/>
        </w:rPr>
      </w:pPr>
    </w:p>
    <w:p w:rsidR="000D57B0" w:rsidRPr="00314C9F" w:rsidRDefault="000D57B0" w:rsidP="00314C9F">
      <w:pPr>
        <w:suppressAutoHyphens/>
        <w:spacing w:after="120"/>
        <w:ind w:left="5663"/>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 xml:space="preserve">       </w:t>
      </w:r>
      <w:r w:rsidR="00314C9F" w:rsidRPr="00314C9F">
        <w:rPr>
          <w:rFonts w:ascii="Times New Roman" w:hAnsi="Times New Roman" w:cs="Times New Roman"/>
          <w:b/>
          <w:bCs/>
          <w:color w:val="000000"/>
          <w:kern w:val="3"/>
          <w:lang w:eastAsia="ko-KR"/>
        </w:rPr>
        <w:tab/>
      </w:r>
      <w:r w:rsidRPr="00314C9F">
        <w:rPr>
          <w:rFonts w:ascii="Times New Roman" w:hAnsi="Times New Roman" w:cs="Times New Roman"/>
          <w:b/>
          <w:bCs/>
          <w:color w:val="000000"/>
          <w:kern w:val="3"/>
          <w:lang w:eastAsia="ko-KR"/>
        </w:rPr>
        <w:t>Prof. Dr. Hüseyin ERKUL</w:t>
      </w:r>
    </w:p>
    <w:p w:rsidR="000D57B0" w:rsidRPr="00314C9F" w:rsidRDefault="000D57B0" w:rsidP="000D57B0">
      <w:pPr>
        <w:pStyle w:val="GvdeMetni"/>
        <w:rPr>
          <w:rFonts w:ascii="Times New Roman" w:hAnsi="Times New Roman" w:cs="Times New Roman"/>
          <w:b/>
          <w:bCs/>
          <w:color w:val="000000"/>
          <w:kern w:val="3"/>
          <w:sz w:val="22"/>
          <w:szCs w:val="22"/>
          <w:lang w:eastAsia="ko-KR"/>
        </w:rPr>
      </w:pPr>
      <w:r w:rsidRPr="00314C9F">
        <w:rPr>
          <w:rFonts w:ascii="Times New Roman" w:hAnsi="Times New Roman" w:cs="Times New Roman"/>
          <w:b/>
          <w:bCs/>
          <w:color w:val="000000"/>
          <w:kern w:val="3"/>
          <w:sz w:val="22"/>
          <w:szCs w:val="22"/>
          <w:lang w:eastAsia="ko-KR"/>
        </w:rPr>
        <w:t xml:space="preserve">        </w:t>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t xml:space="preserve"> </w:t>
      </w:r>
      <w:r w:rsidR="00314C9F" w:rsidRPr="00314C9F">
        <w:rPr>
          <w:rFonts w:ascii="Times New Roman" w:hAnsi="Times New Roman" w:cs="Times New Roman"/>
          <w:b/>
          <w:bCs/>
          <w:color w:val="000000"/>
          <w:kern w:val="3"/>
          <w:sz w:val="22"/>
          <w:szCs w:val="22"/>
          <w:lang w:eastAsia="ko-KR"/>
        </w:rPr>
        <w:t xml:space="preserve">  </w:t>
      </w:r>
      <w:r w:rsidRPr="00314C9F">
        <w:rPr>
          <w:rFonts w:ascii="Times New Roman" w:hAnsi="Times New Roman" w:cs="Times New Roman"/>
          <w:b/>
          <w:bCs/>
          <w:color w:val="000000"/>
          <w:kern w:val="3"/>
          <w:sz w:val="22"/>
          <w:szCs w:val="22"/>
          <w:lang w:eastAsia="ko-KR"/>
        </w:rPr>
        <w:t xml:space="preserve">Dekan </w:t>
      </w:r>
      <w:r w:rsidRPr="00314C9F">
        <w:rPr>
          <w:rFonts w:ascii="Times New Roman" w:hAnsi="Times New Roman" w:cs="Times New Roman"/>
          <w:b/>
          <w:bCs/>
          <w:color w:val="000000"/>
          <w:kern w:val="3"/>
          <w:sz w:val="22"/>
          <w:szCs w:val="22"/>
          <w:lang w:eastAsia="ko-KR"/>
        </w:rPr>
        <w:tab/>
      </w:r>
    </w:p>
    <w:p w:rsidR="000D57B0" w:rsidRDefault="000D57B0" w:rsidP="000D57B0">
      <w:pPr>
        <w:pStyle w:val="GvdeMetni"/>
        <w:rPr>
          <w:rFonts w:ascii="Times New Roman" w:hAnsi="Times New Roman" w:cs="Times New Roman"/>
          <w:b/>
          <w:bCs/>
          <w:color w:val="000000"/>
          <w:kern w:val="3"/>
          <w:sz w:val="22"/>
          <w:szCs w:val="22"/>
          <w:lang w:eastAsia="ko-KR"/>
        </w:rPr>
      </w:pPr>
    </w:p>
    <w:p w:rsidR="00B515BA" w:rsidRDefault="00B515BA" w:rsidP="000D57B0">
      <w:pPr>
        <w:pStyle w:val="GvdeMetni"/>
        <w:rPr>
          <w:rFonts w:ascii="Times New Roman" w:hAnsi="Times New Roman" w:cs="Times New Roman"/>
          <w:b/>
          <w:bCs/>
          <w:color w:val="000000"/>
          <w:kern w:val="3"/>
          <w:sz w:val="22"/>
          <w:szCs w:val="22"/>
          <w:lang w:eastAsia="ko-KR"/>
        </w:rPr>
      </w:pPr>
    </w:p>
    <w:p w:rsidR="00B515BA" w:rsidRPr="00314C9F" w:rsidRDefault="00B515BA" w:rsidP="000D57B0">
      <w:pPr>
        <w:pStyle w:val="GvdeMetni"/>
        <w:rPr>
          <w:rFonts w:ascii="Times New Roman" w:hAnsi="Times New Roman" w:cs="Times New Roman"/>
          <w:b/>
          <w:bCs/>
          <w:color w:val="000000"/>
          <w:kern w:val="3"/>
          <w:sz w:val="22"/>
          <w:szCs w:val="22"/>
          <w:lang w:eastAsia="ko-KR"/>
        </w:rPr>
      </w:pPr>
    </w:p>
    <w:p w:rsidR="007B306E" w:rsidRPr="00314C9F" w:rsidRDefault="00C57BF6">
      <w:pPr>
        <w:pStyle w:val="Balk1"/>
        <w:numPr>
          <w:ilvl w:val="0"/>
          <w:numId w:val="10"/>
        </w:numPr>
        <w:tabs>
          <w:tab w:val="left" w:pos="1888"/>
        </w:tabs>
        <w:spacing w:before="162"/>
        <w:ind w:hanging="241"/>
        <w:jc w:val="left"/>
        <w:rPr>
          <w:sz w:val="22"/>
          <w:szCs w:val="22"/>
        </w:rPr>
      </w:pPr>
      <w:bookmarkStart w:id="2" w:name="_TOC_250030"/>
      <w:bookmarkEnd w:id="2"/>
      <w:r w:rsidRPr="00314C9F">
        <w:rPr>
          <w:sz w:val="22"/>
          <w:szCs w:val="22"/>
        </w:rPr>
        <w:lastRenderedPageBreak/>
        <w:t>AMAÇ</w:t>
      </w:r>
    </w:p>
    <w:p w:rsidR="007B306E" w:rsidRPr="00314C9F" w:rsidRDefault="007B306E">
      <w:pPr>
        <w:pStyle w:val="GvdeMetni"/>
        <w:spacing w:before="10"/>
        <w:rPr>
          <w:rFonts w:ascii="Times New Roman" w:hAnsi="Times New Roman" w:cs="Times New Roman"/>
          <w:b/>
          <w:color w:val="FF0000"/>
          <w:sz w:val="22"/>
          <w:szCs w:val="22"/>
        </w:rPr>
      </w:pPr>
    </w:p>
    <w:p w:rsidR="00A6147A" w:rsidRDefault="00414B1A" w:rsidP="00314C9F">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 xml:space="preserve">Çanakkale </w:t>
      </w:r>
      <w:proofErr w:type="spellStart"/>
      <w:r w:rsidRPr="00314C9F">
        <w:rPr>
          <w:rFonts w:ascii="Times New Roman" w:hAnsi="Times New Roman" w:cs="Times New Roman"/>
          <w:color w:val="000000"/>
        </w:rPr>
        <w:t>Onsekiz</w:t>
      </w:r>
      <w:proofErr w:type="spellEnd"/>
      <w:r w:rsidRPr="00314C9F">
        <w:rPr>
          <w:rFonts w:ascii="Times New Roman" w:hAnsi="Times New Roman" w:cs="Times New Roman"/>
          <w:color w:val="000000"/>
        </w:rPr>
        <w:t xml:space="preserve"> Mart Üniversitesi, Siyasal Bilgiler Fakültesi, bünyesinde bulunan İktisat, İşletme, Uluslararası İlişkiler ve Siyaset Bilimi ve Kamu Yönetimi Bölümü’nde lisans düzeyinde </w:t>
      </w:r>
    </w:p>
    <w:p w:rsidR="00A6147A" w:rsidRDefault="00A6147A" w:rsidP="00A6147A">
      <w:pPr>
        <w:spacing w:line="360" w:lineRule="auto"/>
        <w:jc w:val="both"/>
        <w:rPr>
          <w:rFonts w:ascii="Times New Roman" w:hAnsi="Times New Roman" w:cs="Times New Roman"/>
          <w:color w:val="000000"/>
        </w:rPr>
      </w:pPr>
    </w:p>
    <w:p w:rsidR="007B306E" w:rsidRPr="00A6147A" w:rsidRDefault="00414B1A" w:rsidP="00A6147A">
      <w:pPr>
        <w:spacing w:line="360" w:lineRule="auto"/>
        <w:jc w:val="both"/>
        <w:rPr>
          <w:rFonts w:ascii="Times New Roman" w:hAnsi="Times New Roman" w:cs="Times New Roman"/>
          <w:color w:val="000000"/>
        </w:rPr>
      </w:pPr>
      <w:proofErr w:type="gramStart"/>
      <w:r w:rsidRPr="00314C9F">
        <w:rPr>
          <w:rFonts w:ascii="Times New Roman" w:hAnsi="Times New Roman" w:cs="Times New Roman"/>
          <w:color w:val="000000"/>
        </w:rPr>
        <w:t>eğitim</w:t>
      </w:r>
      <w:proofErr w:type="gramEnd"/>
      <w:r w:rsidRPr="00314C9F">
        <w:rPr>
          <w:rFonts w:ascii="Times New Roman" w:hAnsi="Times New Roman" w:cs="Times New Roman"/>
          <w:color w:val="000000"/>
        </w:rPr>
        <w:t xml:space="preserve"> verilmektedir. İdarenin temel amacı tüm bölümlerinde, eğitim-öğretim, araştırma ve geliştirme imkânlarının artırılması ve akademik personelin bu konularda yetiştirilmesi ve teşvik edilmesini, </w:t>
      </w:r>
      <w:r w:rsidR="00C57BF6" w:rsidRPr="00314C9F">
        <w:rPr>
          <w:rFonts w:ascii="Times New Roman" w:hAnsi="Times New Roman" w:cs="Times New Roman"/>
        </w:rPr>
        <w:t xml:space="preserve">kaliteli, çağdaş bir eğitim öğretim anlayışının </w:t>
      </w:r>
      <w:r w:rsidRPr="00314C9F">
        <w:rPr>
          <w:rFonts w:ascii="Times New Roman" w:hAnsi="Times New Roman" w:cs="Times New Roman"/>
        </w:rPr>
        <w:t>Fakültemiz</w:t>
      </w:r>
      <w:r w:rsidR="00C57BF6" w:rsidRPr="00314C9F">
        <w:rPr>
          <w:rFonts w:ascii="Times New Roman" w:hAnsi="Times New Roman" w:cs="Times New Roman"/>
        </w:rPr>
        <w:t xml:space="preserve"> personelince içselleştirmesine, üniversitemizin kurumsal </w:t>
      </w:r>
      <w:proofErr w:type="gramStart"/>
      <w:r w:rsidR="00C57BF6" w:rsidRPr="00314C9F">
        <w:rPr>
          <w:rFonts w:ascii="Times New Roman" w:hAnsi="Times New Roman" w:cs="Times New Roman"/>
        </w:rPr>
        <w:t>vizyonu</w:t>
      </w:r>
      <w:proofErr w:type="gramEnd"/>
      <w:r w:rsidR="00C57BF6" w:rsidRPr="00314C9F">
        <w:rPr>
          <w:rFonts w:ascii="Times New Roman" w:hAnsi="Times New Roman" w:cs="Times New Roman"/>
        </w:rPr>
        <w:t xml:space="preserve"> doğrultusunda bilimsel girişimci ve yenilikçi bir üniversite olmasına, kurumsal kültür ve paydaşlarla ilişkilerin geliştirilmesine katkı</w:t>
      </w:r>
      <w:r w:rsidR="00C57BF6" w:rsidRPr="00314C9F">
        <w:rPr>
          <w:rFonts w:ascii="Times New Roman" w:hAnsi="Times New Roman" w:cs="Times New Roman"/>
          <w:spacing w:val="-1"/>
        </w:rPr>
        <w:t xml:space="preserve"> </w:t>
      </w:r>
      <w:r w:rsidR="00C57BF6" w:rsidRPr="00314C9F">
        <w:rPr>
          <w:rFonts w:ascii="Times New Roman" w:hAnsi="Times New Roman" w:cs="Times New Roman"/>
        </w:rPr>
        <w:t>sağlamaktır.</w:t>
      </w:r>
    </w:p>
    <w:p w:rsidR="00414B1A" w:rsidRPr="00314C9F" w:rsidRDefault="00414B1A" w:rsidP="00414B1A">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Temel hedefimiz öğrencilerimizin yeteneklerini geliştirmelerine yardımcı olmak ve onların tercih edilir özelliklere sahip bireyler olarak ülkemizin hizmetine katılmalarını sağlamaktır.</w:t>
      </w:r>
    </w:p>
    <w:p w:rsidR="007B306E" w:rsidRPr="00314C9F" w:rsidRDefault="00C57BF6">
      <w:pPr>
        <w:pStyle w:val="Balk1"/>
        <w:numPr>
          <w:ilvl w:val="0"/>
          <w:numId w:val="10"/>
        </w:numPr>
        <w:tabs>
          <w:tab w:val="left" w:pos="1888"/>
        </w:tabs>
        <w:spacing w:before="181"/>
        <w:ind w:hanging="241"/>
        <w:jc w:val="left"/>
        <w:rPr>
          <w:sz w:val="22"/>
          <w:szCs w:val="22"/>
        </w:rPr>
      </w:pPr>
      <w:bookmarkStart w:id="3" w:name="_TOC_250029"/>
      <w:bookmarkEnd w:id="3"/>
      <w:r w:rsidRPr="00314C9F">
        <w:rPr>
          <w:sz w:val="22"/>
          <w:szCs w:val="22"/>
        </w:rPr>
        <w:t>KAPSAM</w:t>
      </w:r>
    </w:p>
    <w:p w:rsidR="007B306E" w:rsidRPr="00314C9F" w:rsidRDefault="007B306E">
      <w:pPr>
        <w:pStyle w:val="GvdeMetni"/>
        <w:spacing w:before="10"/>
        <w:rPr>
          <w:rFonts w:ascii="Times New Roman" w:hAnsi="Times New Roman" w:cs="Times New Roman"/>
          <w:b/>
          <w:sz w:val="22"/>
          <w:szCs w:val="22"/>
        </w:rPr>
      </w:pPr>
    </w:p>
    <w:p w:rsidR="007B306E" w:rsidRPr="00314C9F" w:rsidRDefault="00E3798A" w:rsidP="00E3798A">
      <w:pPr>
        <w:pStyle w:val="GvdeMetni"/>
        <w:tabs>
          <w:tab w:val="left" w:pos="567"/>
          <w:tab w:val="left" w:pos="8647"/>
        </w:tabs>
        <w:spacing w:line="360" w:lineRule="auto"/>
        <w:ind w:right="-1"/>
        <w:jc w:val="both"/>
        <w:rPr>
          <w:rFonts w:ascii="Times New Roman" w:hAnsi="Times New Roman" w:cs="Times New Roman"/>
          <w:sz w:val="22"/>
          <w:szCs w:val="22"/>
        </w:rPr>
      </w:pPr>
      <w:r w:rsidRPr="00314C9F">
        <w:rPr>
          <w:rFonts w:ascii="Times New Roman" w:hAnsi="Times New Roman" w:cs="Times New Roman"/>
          <w:sz w:val="22"/>
          <w:szCs w:val="22"/>
        </w:rPr>
        <w:tab/>
      </w:r>
      <w:r w:rsidR="00C57BF6" w:rsidRPr="00314C9F">
        <w:rPr>
          <w:rFonts w:ascii="Times New Roman" w:hAnsi="Times New Roman" w:cs="Times New Roman"/>
          <w:sz w:val="22"/>
          <w:szCs w:val="22"/>
        </w:rPr>
        <w:t xml:space="preserve">Bu dokümanda sunulan stratejiler ve hedefler; Çanakkale </w:t>
      </w:r>
      <w:proofErr w:type="spellStart"/>
      <w:r w:rsidR="00C57BF6" w:rsidRPr="00314C9F">
        <w:rPr>
          <w:rFonts w:ascii="Times New Roman" w:hAnsi="Times New Roman" w:cs="Times New Roman"/>
          <w:sz w:val="22"/>
          <w:szCs w:val="22"/>
        </w:rPr>
        <w:t>Onsekiz</w:t>
      </w:r>
      <w:proofErr w:type="spellEnd"/>
      <w:r w:rsidR="00C57BF6" w:rsidRPr="00314C9F">
        <w:rPr>
          <w:rFonts w:ascii="Times New Roman" w:hAnsi="Times New Roman" w:cs="Times New Roman"/>
          <w:sz w:val="22"/>
          <w:szCs w:val="22"/>
        </w:rPr>
        <w:t xml:space="preserve"> Mart Üniversitesi stratejik hedefleri kapsamında </w:t>
      </w:r>
      <w:r w:rsidRPr="00314C9F">
        <w:rPr>
          <w:rFonts w:ascii="Times New Roman" w:hAnsi="Times New Roman" w:cs="Times New Roman"/>
          <w:sz w:val="22"/>
          <w:szCs w:val="22"/>
        </w:rPr>
        <w:t>Siyasal Bilgiler Fakültesi’nin</w:t>
      </w:r>
      <w:r w:rsidR="00C57BF6" w:rsidRPr="00314C9F">
        <w:rPr>
          <w:rFonts w:ascii="Times New Roman" w:hAnsi="Times New Roman" w:cs="Times New Roman"/>
          <w:sz w:val="22"/>
          <w:szCs w:val="22"/>
        </w:rPr>
        <w:t xml:space="preserve"> kurumsal </w:t>
      </w:r>
      <w:proofErr w:type="gramStart"/>
      <w:r w:rsidR="00C57BF6" w:rsidRPr="00314C9F">
        <w:rPr>
          <w:rFonts w:ascii="Times New Roman" w:hAnsi="Times New Roman" w:cs="Times New Roman"/>
          <w:sz w:val="22"/>
          <w:szCs w:val="22"/>
        </w:rPr>
        <w:t>misyon</w:t>
      </w:r>
      <w:proofErr w:type="gramEnd"/>
      <w:r w:rsidR="00C57BF6" w:rsidRPr="00314C9F">
        <w:rPr>
          <w:rFonts w:ascii="Times New Roman" w:hAnsi="Times New Roman" w:cs="Times New Roman"/>
          <w:sz w:val="22"/>
          <w:szCs w:val="22"/>
        </w:rPr>
        <w:t xml:space="preserve">, vizyon, stratejik amaç ve hedeflerini kapsamaktadır. Bu doküman mümkün olduğu ölçüde akademik ve idari personelin tam katılımı ve önerileri ışığında hazırlanmıştır. Günümüze kadar gerçekleştirilen toplantılara Bölüm Başkanları, </w:t>
      </w:r>
      <w:r w:rsidRPr="00314C9F">
        <w:rPr>
          <w:rFonts w:ascii="Times New Roman" w:hAnsi="Times New Roman" w:cs="Times New Roman"/>
          <w:sz w:val="22"/>
          <w:szCs w:val="22"/>
        </w:rPr>
        <w:t>Anabilim Dalı Başkanları</w:t>
      </w:r>
      <w:r w:rsidR="00C57BF6" w:rsidRPr="00314C9F">
        <w:rPr>
          <w:rFonts w:ascii="Times New Roman" w:hAnsi="Times New Roman" w:cs="Times New Roman"/>
          <w:sz w:val="22"/>
          <w:szCs w:val="22"/>
        </w:rPr>
        <w:t>, ilgili Komisyon Sorumluları, Öğretim Elemanları gibi akademik personelin yanı sıra idari personel temsilcilerimiz de iştirak etmişlerdir. Bu durum</w:t>
      </w:r>
      <w:r w:rsidRPr="00314C9F">
        <w:rPr>
          <w:rFonts w:ascii="Times New Roman" w:hAnsi="Times New Roman" w:cs="Times New Roman"/>
          <w:sz w:val="22"/>
          <w:szCs w:val="22"/>
        </w:rPr>
        <w:t>un</w:t>
      </w:r>
      <w:r w:rsidR="00C57BF6" w:rsidRPr="00314C9F">
        <w:rPr>
          <w:rFonts w:ascii="Times New Roman" w:hAnsi="Times New Roman" w:cs="Times New Roman"/>
          <w:sz w:val="22"/>
          <w:szCs w:val="22"/>
        </w:rPr>
        <w:t xml:space="preserve">, kurum çalışanları tarafından </w:t>
      </w:r>
      <w:proofErr w:type="spellStart"/>
      <w:r w:rsidR="00C57BF6" w:rsidRPr="00314C9F">
        <w:rPr>
          <w:rFonts w:ascii="Times New Roman" w:hAnsi="Times New Roman" w:cs="Times New Roman"/>
          <w:sz w:val="22"/>
          <w:szCs w:val="22"/>
        </w:rPr>
        <w:t>içselletirilmesi</w:t>
      </w:r>
      <w:proofErr w:type="spellEnd"/>
      <w:r w:rsidR="00C57BF6" w:rsidRPr="00314C9F">
        <w:rPr>
          <w:rFonts w:ascii="Times New Roman" w:hAnsi="Times New Roman" w:cs="Times New Roman"/>
          <w:sz w:val="22"/>
          <w:szCs w:val="22"/>
        </w:rPr>
        <w:t xml:space="preserve"> ve kalite süreçlerinin tam katılımla sahiplenilmesinin önünü açması beklenmektedir. Aktarılanlar ışığında kurumumuzun mevcut ve ileriye yönelik politikaları tartışılmış ve stratejik plan kapsamında bu politikaların gerçekleştirilmesi hedeflenmiştir.</w:t>
      </w:r>
    </w:p>
    <w:p w:rsidR="007B306E" w:rsidRPr="00314C9F" w:rsidRDefault="00C57BF6">
      <w:pPr>
        <w:pStyle w:val="Balk1"/>
        <w:numPr>
          <w:ilvl w:val="0"/>
          <w:numId w:val="10"/>
        </w:numPr>
        <w:tabs>
          <w:tab w:val="left" w:pos="1888"/>
        </w:tabs>
        <w:ind w:hanging="241"/>
        <w:jc w:val="left"/>
        <w:rPr>
          <w:sz w:val="22"/>
          <w:szCs w:val="22"/>
        </w:rPr>
      </w:pPr>
      <w:bookmarkStart w:id="4" w:name="_TOC_250028"/>
      <w:r w:rsidRPr="00314C9F">
        <w:rPr>
          <w:sz w:val="22"/>
          <w:szCs w:val="22"/>
        </w:rPr>
        <w:t>PLANLAMA SÜRECİ VE UYGULAMA</w:t>
      </w:r>
      <w:r w:rsidRPr="00314C9F">
        <w:rPr>
          <w:spacing w:val="-3"/>
          <w:sz w:val="22"/>
          <w:szCs w:val="22"/>
        </w:rPr>
        <w:t xml:space="preserve"> </w:t>
      </w:r>
      <w:bookmarkEnd w:id="4"/>
      <w:r w:rsidRPr="00314C9F">
        <w:rPr>
          <w:sz w:val="22"/>
          <w:szCs w:val="22"/>
        </w:rPr>
        <w:t>PLANI</w:t>
      </w:r>
    </w:p>
    <w:p w:rsidR="007B306E" w:rsidRPr="00314C9F" w:rsidRDefault="007B306E">
      <w:pPr>
        <w:pStyle w:val="GvdeMetni"/>
        <w:spacing w:before="10"/>
        <w:rPr>
          <w:rFonts w:ascii="Times New Roman" w:hAnsi="Times New Roman" w:cs="Times New Roman"/>
          <w:b/>
          <w:sz w:val="22"/>
          <w:szCs w:val="22"/>
        </w:rPr>
      </w:pPr>
    </w:p>
    <w:p w:rsidR="00314C9F" w:rsidRPr="00314C9F" w:rsidRDefault="00C57BF6" w:rsidP="00314C9F">
      <w:pPr>
        <w:pStyle w:val="GvdeMetni"/>
        <w:ind w:left="851"/>
        <w:rPr>
          <w:rFonts w:ascii="Times New Roman" w:hAnsi="Times New Roman" w:cs="Times New Roman"/>
          <w:sz w:val="22"/>
          <w:szCs w:val="22"/>
        </w:rPr>
      </w:pPr>
      <w:r w:rsidRPr="00314C9F">
        <w:rPr>
          <w:rFonts w:ascii="Times New Roman" w:hAnsi="Times New Roman" w:cs="Times New Roman"/>
          <w:sz w:val="22"/>
          <w:szCs w:val="22"/>
        </w:rPr>
        <w:t>Stratejik Planlama süreci aşağıdaki aşamalardan oluşmaktadır;</w:t>
      </w:r>
    </w:p>
    <w:p w:rsidR="00314C9F" w:rsidRPr="00314C9F" w:rsidRDefault="00C57BF6" w:rsidP="00314C9F">
      <w:pPr>
        <w:pStyle w:val="GvdeMetni"/>
        <w:numPr>
          <w:ilvl w:val="0"/>
          <w:numId w:val="37"/>
        </w:numPr>
        <w:rPr>
          <w:rFonts w:ascii="Times New Roman" w:hAnsi="Times New Roman" w:cs="Times New Roman"/>
          <w:sz w:val="22"/>
          <w:szCs w:val="22"/>
        </w:rPr>
      </w:pPr>
      <w:r w:rsidRPr="00314C9F">
        <w:rPr>
          <w:rFonts w:ascii="Times New Roman" w:hAnsi="Times New Roman" w:cs="Times New Roman"/>
          <w:sz w:val="22"/>
          <w:szCs w:val="22"/>
        </w:rPr>
        <w:t>Stratejik plan çalışmaları için verilerin elde edilmesi ve gerekli alt yapının sağlanması,</w:t>
      </w:r>
    </w:p>
    <w:p w:rsidR="007B306E" w:rsidRPr="00314C9F" w:rsidRDefault="00414B1A" w:rsidP="00314C9F">
      <w:pPr>
        <w:pStyle w:val="GvdeMetni"/>
        <w:numPr>
          <w:ilvl w:val="0"/>
          <w:numId w:val="37"/>
        </w:numPr>
        <w:rPr>
          <w:rFonts w:ascii="Times New Roman" w:hAnsi="Times New Roman" w:cs="Times New Roman"/>
          <w:sz w:val="22"/>
          <w:szCs w:val="22"/>
        </w:rPr>
      </w:pPr>
      <w:proofErr w:type="gramStart"/>
      <w:r w:rsidRPr="00314C9F">
        <w:rPr>
          <w:rFonts w:ascii="Times New Roman" w:hAnsi="Times New Roman" w:cs="Times New Roman"/>
          <w:sz w:val="22"/>
          <w:szCs w:val="22"/>
        </w:rPr>
        <w:t xml:space="preserve">Fakültemizin </w:t>
      </w:r>
      <w:r w:rsidR="00C57BF6" w:rsidRPr="00314C9F">
        <w:rPr>
          <w:rFonts w:ascii="Times New Roman" w:hAnsi="Times New Roman" w:cs="Times New Roman"/>
          <w:sz w:val="22"/>
          <w:szCs w:val="22"/>
        </w:rPr>
        <w:t xml:space="preserve"> </w:t>
      </w:r>
      <w:proofErr w:type="spellStart"/>
      <w:r w:rsidR="00C57BF6" w:rsidRPr="00314C9F">
        <w:rPr>
          <w:rFonts w:ascii="Times New Roman" w:hAnsi="Times New Roman" w:cs="Times New Roman"/>
          <w:sz w:val="22"/>
          <w:szCs w:val="22"/>
        </w:rPr>
        <w:t>Swot</w:t>
      </w:r>
      <w:proofErr w:type="spellEnd"/>
      <w:proofErr w:type="gramEnd"/>
      <w:r w:rsidR="00C57BF6" w:rsidRPr="00314C9F">
        <w:rPr>
          <w:rFonts w:ascii="Times New Roman" w:hAnsi="Times New Roman" w:cs="Times New Roman"/>
          <w:sz w:val="22"/>
          <w:szCs w:val="22"/>
        </w:rPr>
        <w:t xml:space="preserve"> Analizinin</w:t>
      </w:r>
      <w:r w:rsidR="00C57BF6" w:rsidRPr="00314C9F">
        <w:rPr>
          <w:rFonts w:ascii="Times New Roman" w:hAnsi="Times New Roman" w:cs="Times New Roman"/>
          <w:spacing w:val="1"/>
          <w:sz w:val="22"/>
          <w:szCs w:val="22"/>
        </w:rPr>
        <w:t xml:space="preserve"> </w:t>
      </w:r>
      <w:r w:rsidR="00C57BF6" w:rsidRPr="00314C9F">
        <w:rPr>
          <w:rFonts w:ascii="Times New Roman" w:hAnsi="Times New Roman" w:cs="Times New Roman"/>
          <w:sz w:val="22"/>
          <w:szCs w:val="22"/>
        </w:rPr>
        <w:t>yapılması,</w:t>
      </w:r>
    </w:p>
    <w:p w:rsidR="00314C9F" w:rsidRPr="00314C9F" w:rsidRDefault="00414B1A" w:rsidP="00314C9F">
      <w:pPr>
        <w:pStyle w:val="ListeParagraf"/>
        <w:numPr>
          <w:ilvl w:val="0"/>
          <w:numId w:val="9"/>
        </w:numPr>
        <w:tabs>
          <w:tab w:val="left" w:pos="1985"/>
        </w:tabs>
        <w:spacing w:before="139"/>
        <w:rPr>
          <w:rFonts w:ascii="Times New Roman" w:hAnsi="Times New Roman" w:cs="Times New Roman"/>
        </w:rPr>
      </w:pPr>
      <w:proofErr w:type="gramStart"/>
      <w:r w:rsidRPr="00314C9F">
        <w:rPr>
          <w:rFonts w:ascii="Times New Roman" w:hAnsi="Times New Roman" w:cs="Times New Roman"/>
        </w:rPr>
        <w:t xml:space="preserve">Fakültemizin </w:t>
      </w:r>
      <w:r w:rsidR="00C57BF6" w:rsidRPr="00314C9F">
        <w:rPr>
          <w:rFonts w:ascii="Times New Roman" w:hAnsi="Times New Roman" w:cs="Times New Roman"/>
        </w:rPr>
        <w:t xml:space="preserve"> Güçlü</w:t>
      </w:r>
      <w:proofErr w:type="gramEnd"/>
      <w:r w:rsidR="00C57BF6" w:rsidRPr="00314C9F">
        <w:rPr>
          <w:rFonts w:ascii="Times New Roman" w:hAnsi="Times New Roman" w:cs="Times New Roman"/>
          <w:spacing w:val="-1"/>
        </w:rPr>
        <w:t xml:space="preserve"> </w:t>
      </w:r>
      <w:r w:rsidR="00C57BF6" w:rsidRPr="00314C9F">
        <w:rPr>
          <w:rFonts w:ascii="Times New Roman" w:hAnsi="Times New Roman" w:cs="Times New Roman"/>
        </w:rPr>
        <w:t>Yönleri</w:t>
      </w:r>
    </w:p>
    <w:p w:rsidR="00314C9F" w:rsidRPr="00314C9F" w:rsidRDefault="00414B1A" w:rsidP="00314C9F">
      <w:pPr>
        <w:pStyle w:val="ListeParagraf"/>
        <w:numPr>
          <w:ilvl w:val="0"/>
          <w:numId w:val="9"/>
        </w:numPr>
        <w:tabs>
          <w:tab w:val="left" w:pos="1985"/>
        </w:tabs>
        <w:spacing w:before="139"/>
        <w:rPr>
          <w:rFonts w:ascii="Times New Roman" w:hAnsi="Times New Roman" w:cs="Times New Roman"/>
        </w:rPr>
      </w:pPr>
      <w:r w:rsidRPr="00314C9F">
        <w:rPr>
          <w:rFonts w:ascii="Times New Roman" w:hAnsi="Times New Roman" w:cs="Times New Roman"/>
        </w:rPr>
        <w:t xml:space="preserve">Fakültemizin </w:t>
      </w:r>
      <w:r w:rsidR="00C57BF6" w:rsidRPr="00314C9F">
        <w:rPr>
          <w:rFonts w:ascii="Times New Roman" w:hAnsi="Times New Roman" w:cs="Times New Roman"/>
        </w:rPr>
        <w:t>Zayıf</w:t>
      </w:r>
      <w:r w:rsidR="00C57BF6" w:rsidRPr="00314C9F">
        <w:rPr>
          <w:rFonts w:ascii="Times New Roman" w:hAnsi="Times New Roman" w:cs="Times New Roman"/>
          <w:spacing w:val="1"/>
        </w:rPr>
        <w:t xml:space="preserve"> </w:t>
      </w:r>
      <w:r w:rsidR="00C57BF6" w:rsidRPr="00314C9F">
        <w:rPr>
          <w:rFonts w:ascii="Times New Roman" w:hAnsi="Times New Roman" w:cs="Times New Roman"/>
        </w:rPr>
        <w:t>Yönleri</w:t>
      </w:r>
    </w:p>
    <w:p w:rsidR="00314C9F" w:rsidRPr="00314C9F" w:rsidRDefault="00C57BF6" w:rsidP="00314C9F">
      <w:pPr>
        <w:pStyle w:val="ListeParagraf"/>
        <w:numPr>
          <w:ilvl w:val="0"/>
          <w:numId w:val="9"/>
        </w:numPr>
        <w:tabs>
          <w:tab w:val="left" w:pos="1985"/>
        </w:tabs>
        <w:spacing w:before="139"/>
        <w:rPr>
          <w:rFonts w:ascii="Times New Roman" w:hAnsi="Times New Roman" w:cs="Times New Roman"/>
        </w:rPr>
      </w:pPr>
      <w:r w:rsidRPr="00314C9F">
        <w:rPr>
          <w:rFonts w:ascii="Times New Roman" w:hAnsi="Times New Roman" w:cs="Times New Roman"/>
        </w:rPr>
        <w:t>Fırsatlar</w:t>
      </w:r>
    </w:p>
    <w:p w:rsidR="007B306E" w:rsidRPr="00314C9F" w:rsidRDefault="00C57BF6" w:rsidP="00314C9F">
      <w:pPr>
        <w:pStyle w:val="ListeParagraf"/>
        <w:numPr>
          <w:ilvl w:val="0"/>
          <w:numId w:val="9"/>
        </w:numPr>
        <w:tabs>
          <w:tab w:val="left" w:pos="1985"/>
        </w:tabs>
        <w:spacing w:before="139"/>
        <w:rPr>
          <w:rFonts w:ascii="Times New Roman" w:hAnsi="Times New Roman" w:cs="Times New Roman"/>
        </w:rPr>
      </w:pPr>
      <w:r w:rsidRPr="00314C9F">
        <w:rPr>
          <w:rFonts w:ascii="Times New Roman" w:hAnsi="Times New Roman" w:cs="Times New Roman"/>
        </w:rPr>
        <w:t>Tehditler</w:t>
      </w:r>
    </w:p>
    <w:p w:rsidR="007B306E" w:rsidRPr="00314C9F" w:rsidRDefault="00C57BF6" w:rsidP="00314C9F">
      <w:pPr>
        <w:pStyle w:val="ListeParagraf"/>
        <w:numPr>
          <w:ilvl w:val="2"/>
          <w:numId w:val="11"/>
        </w:numPr>
        <w:tabs>
          <w:tab w:val="left" w:pos="1793"/>
        </w:tabs>
        <w:spacing w:before="139"/>
        <w:ind w:left="1560" w:hanging="426"/>
        <w:rPr>
          <w:rFonts w:ascii="Times New Roman" w:hAnsi="Times New Roman" w:cs="Times New Roman"/>
        </w:rPr>
      </w:pPr>
      <w:proofErr w:type="spellStart"/>
      <w:r w:rsidRPr="00314C9F">
        <w:rPr>
          <w:rFonts w:ascii="Times New Roman" w:hAnsi="Times New Roman" w:cs="Times New Roman"/>
        </w:rPr>
        <w:t>Swot</w:t>
      </w:r>
      <w:proofErr w:type="spellEnd"/>
      <w:r w:rsidRPr="00314C9F">
        <w:rPr>
          <w:rFonts w:ascii="Times New Roman" w:hAnsi="Times New Roman" w:cs="Times New Roman"/>
        </w:rPr>
        <w:t xml:space="preserve"> Analizinin</w:t>
      </w:r>
      <w:r w:rsidRPr="00314C9F">
        <w:rPr>
          <w:rFonts w:ascii="Times New Roman" w:hAnsi="Times New Roman" w:cs="Times New Roman"/>
          <w:spacing w:val="1"/>
        </w:rPr>
        <w:t xml:space="preserve"> </w:t>
      </w:r>
      <w:r w:rsidRPr="00314C9F">
        <w:rPr>
          <w:rFonts w:ascii="Times New Roman" w:hAnsi="Times New Roman" w:cs="Times New Roman"/>
        </w:rPr>
        <w:t>değerlendirilmesi,</w:t>
      </w:r>
    </w:p>
    <w:p w:rsidR="007B306E" w:rsidRPr="00314C9F" w:rsidRDefault="00C57BF6" w:rsidP="00314C9F">
      <w:pPr>
        <w:pStyle w:val="ListeParagraf"/>
        <w:numPr>
          <w:ilvl w:val="2"/>
          <w:numId w:val="11"/>
        </w:numPr>
        <w:tabs>
          <w:tab w:val="left" w:pos="1793"/>
        </w:tabs>
        <w:spacing w:before="137"/>
        <w:ind w:left="1560" w:hanging="426"/>
        <w:rPr>
          <w:rFonts w:ascii="Times New Roman" w:hAnsi="Times New Roman" w:cs="Times New Roman"/>
        </w:rPr>
      </w:pPr>
      <w:r w:rsidRPr="00314C9F">
        <w:rPr>
          <w:rFonts w:ascii="Times New Roman" w:hAnsi="Times New Roman" w:cs="Times New Roman"/>
        </w:rPr>
        <w:t xml:space="preserve">Misyon, </w:t>
      </w:r>
      <w:proofErr w:type="gramStart"/>
      <w:r w:rsidRPr="00314C9F">
        <w:rPr>
          <w:rFonts w:ascii="Times New Roman" w:hAnsi="Times New Roman" w:cs="Times New Roman"/>
        </w:rPr>
        <w:t>vizyon</w:t>
      </w:r>
      <w:proofErr w:type="gramEnd"/>
      <w:r w:rsidRPr="00314C9F">
        <w:rPr>
          <w:rFonts w:ascii="Times New Roman" w:hAnsi="Times New Roman" w:cs="Times New Roman"/>
        </w:rPr>
        <w:t>, temel değerler ve politikaların gözden</w:t>
      </w:r>
      <w:r w:rsidRPr="00314C9F">
        <w:rPr>
          <w:rFonts w:ascii="Times New Roman" w:hAnsi="Times New Roman" w:cs="Times New Roman"/>
          <w:spacing w:val="1"/>
        </w:rPr>
        <w:t xml:space="preserve"> </w:t>
      </w:r>
      <w:r w:rsidRPr="00314C9F">
        <w:rPr>
          <w:rFonts w:ascii="Times New Roman" w:hAnsi="Times New Roman" w:cs="Times New Roman"/>
        </w:rPr>
        <w:t>geçirilmesi,</w:t>
      </w:r>
    </w:p>
    <w:p w:rsidR="007B306E" w:rsidRPr="00314C9F" w:rsidRDefault="00C57BF6" w:rsidP="00314C9F">
      <w:pPr>
        <w:pStyle w:val="ListeParagraf"/>
        <w:numPr>
          <w:ilvl w:val="2"/>
          <w:numId w:val="11"/>
        </w:numPr>
        <w:tabs>
          <w:tab w:val="left" w:pos="1793"/>
        </w:tabs>
        <w:spacing w:before="139"/>
        <w:ind w:left="1560" w:hanging="426"/>
        <w:rPr>
          <w:rFonts w:ascii="Times New Roman" w:hAnsi="Times New Roman" w:cs="Times New Roman"/>
        </w:rPr>
      </w:pPr>
      <w:r w:rsidRPr="00314C9F">
        <w:rPr>
          <w:rFonts w:ascii="Times New Roman" w:hAnsi="Times New Roman" w:cs="Times New Roman"/>
        </w:rPr>
        <w:t>Fonksiyonel hedeflerin güncellenmesi ve yeni hedeflerin</w:t>
      </w:r>
      <w:r w:rsidRPr="00314C9F">
        <w:rPr>
          <w:rFonts w:ascii="Times New Roman" w:hAnsi="Times New Roman" w:cs="Times New Roman"/>
          <w:spacing w:val="4"/>
        </w:rPr>
        <w:t xml:space="preserve"> </w:t>
      </w:r>
      <w:r w:rsidRPr="00314C9F">
        <w:rPr>
          <w:rFonts w:ascii="Times New Roman" w:hAnsi="Times New Roman" w:cs="Times New Roman"/>
        </w:rPr>
        <w:t>belirlenmesi,</w:t>
      </w:r>
    </w:p>
    <w:p w:rsidR="007B306E" w:rsidRDefault="00C57BF6" w:rsidP="004A3118">
      <w:pPr>
        <w:pStyle w:val="ListeParagraf"/>
        <w:numPr>
          <w:ilvl w:val="2"/>
          <w:numId w:val="11"/>
        </w:numPr>
        <w:tabs>
          <w:tab w:val="left" w:pos="1867"/>
        </w:tabs>
        <w:spacing w:line="360" w:lineRule="auto"/>
        <w:ind w:left="1560" w:right="1078" w:hanging="426"/>
        <w:rPr>
          <w:rFonts w:ascii="Times New Roman" w:hAnsi="Times New Roman" w:cs="Times New Roman"/>
        </w:rPr>
      </w:pPr>
      <w:r w:rsidRPr="00314C9F">
        <w:rPr>
          <w:rFonts w:ascii="Times New Roman" w:hAnsi="Times New Roman" w:cs="Times New Roman"/>
        </w:rPr>
        <w:lastRenderedPageBreak/>
        <w:t>Elde edilen sonuçların geri bildiriminin sağlanması ve gerekli düzenleme ile düzeltmelerin</w:t>
      </w:r>
      <w:r w:rsidRPr="00314C9F">
        <w:rPr>
          <w:rFonts w:ascii="Times New Roman" w:hAnsi="Times New Roman" w:cs="Times New Roman"/>
          <w:spacing w:val="-1"/>
        </w:rPr>
        <w:t xml:space="preserve"> </w:t>
      </w:r>
      <w:r w:rsidRPr="00314C9F">
        <w:rPr>
          <w:rFonts w:ascii="Times New Roman" w:hAnsi="Times New Roman" w:cs="Times New Roman"/>
        </w:rPr>
        <w:t>gerçekleştirilmesi.</w:t>
      </w:r>
    </w:p>
    <w:p w:rsidR="00A6147A" w:rsidRPr="00314C9F" w:rsidRDefault="00A6147A" w:rsidP="00A6147A">
      <w:pPr>
        <w:pStyle w:val="ListeParagraf"/>
        <w:tabs>
          <w:tab w:val="left" w:pos="1867"/>
        </w:tabs>
        <w:spacing w:line="360" w:lineRule="auto"/>
        <w:ind w:left="1560" w:right="1078"/>
        <w:rPr>
          <w:rFonts w:ascii="Times New Roman" w:hAnsi="Times New Roman" w:cs="Times New Roman"/>
        </w:rPr>
      </w:pPr>
    </w:p>
    <w:p w:rsidR="007B306E" w:rsidRPr="00314C9F" w:rsidRDefault="00C57BF6" w:rsidP="004A3118">
      <w:pPr>
        <w:pStyle w:val="Balk1"/>
        <w:numPr>
          <w:ilvl w:val="0"/>
          <w:numId w:val="10"/>
        </w:numPr>
        <w:tabs>
          <w:tab w:val="left" w:pos="1888"/>
        </w:tabs>
        <w:spacing w:before="0"/>
        <w:ind w:hanging="241"/>
        <w:jc w:val="left"/>
        <w:rPr>
          <w:sz w:val="22"/>
          <w:szCs w:val="22"/>
        </w:rPr>
      </w:pPr>
      <w:bookmarkStart w:id="5" w:name="_TOC_250027"/>
      <w:r w:rsidRPr="00314C9F">
        <w:rPr>
          <w:sz w:val="22"/>
          <w:szCs w:val="22"/>
        </w:rPr>
        <w:t>ÇANAKKALE ONSEKİZ MART ÜNİVERSİTESİ</w:t>
      </w:r>
      <w:r w:rsidRPr="00314C9F">
        <w:rPr>
          <w:spacing w:val="1"/>
          <w:sz w:val="22"/>
          <w:szCs w:val="22"/>
        </w:rPr>
        <w:t xml:space="preserve"> </w:t>
      </w:r>
      <w:bookmarkEnd w:id="5"/>
      <w:r w:rsidRPr="00314C9F">
        <w:rPr>
          <w:sz w:val="22"/>
          <w:szCs w:val="22"/>
        </w:rPr>
        <w:t>TANITIM</w:t>
      </w:r>
    </w:p>
    <w:p w:rsidR="007B306E" w:rsidRPr="00314C9F" w:rsidRDefault="007B306E">
      <w:pPr>
        <w:pStyle w:val="GvdeMetni"/>
        <w:spacing w:before="10"/>
        <w:rPr>
          <w:rFonts w:ascii="Times New Roman" w:hAnsi="Times New Roman" w:cs="Times New Roman"/>
          <w:b/>
          <w:sz w:val="22"/>
          <w:szCs w:val="22"/>
        </w:rPr>
      </w:pPr>
    </w:p>
    <w:p w:rsidR="00314C9F" w:rsidRDefault="00F02A8E" w:rsidP="00314C9F">
      <w:pPr>
        <w:spacing w:line="360" w:lineRule="auto"/>
        <w:jc w:val="both"/>
        <w:rPr>
          <w:rFonts w:ascii="Times New Roman" w:hAnsi="Times New Roman" w:cs="Times New Roman"/>
        </w:rPr>
      </w:pPr>
      <w:r w:rsidRPr="00314C9F">
        <w:rPr>
          <w:rFonts w:ascii="Times New Roman" w:eastAsia="Arial" w:hAnsi="Times New Roman" w:cs="Times New Roman"/>
        </w:rPr>
        <w:tab/>
      </w:r>
      <w:r w:rsidR="00C57BF6" w:rsidRPr="00314C9F">
        <w:rPr>
          <w:rFonts w:ascii="Times New Roman" w:hAnsi="Times New Roman" w:cs="Times New Roman"/>
        </w:rPr>
        <w:t xml:space="preserve">3 Temmuz 1992 tarihinde, 3837 sayılı kanunla kurulan Çanakkale </w:t>
      </w:r>
      <w:proofErr w:type="spellStart"/>
      <w:r w:rsidR="00C57BF6" w:rsidRPr="00314C9F">
        <w:rPr>
          <w:rFonts w:ascii="Times New Roman" w:hAnsi="Times New Roman" w:cs="Times New Roman"/>
        </w:rPr>
        <w:t>Onsekiz</w:t>
      </w:r>
      <w:proofErr w:type="spellEnd"/>
      <w:r w:rsidR="00C57BF6" w:rsidRPr="00314C9F">
        <w:rPr>
          <w:rFonts w:ascii="Times New Roman" w:hAnsi="Times New Roman" w:cs="Times New Roman"/>
        </w:rPr>
        <w:t xml:space="preserve"> Mart Üniversitesi, 1992-1993 Eğitim-Öğretim yılında Trakya Üniversitesi'nden devredilen Çanakkale Eğitim Fakültesi, Çanakkale Meslek Yüksekokulu ve Biga Meslek Yüksekokulu ile eğitim-öğretim hayatına</w:t>
      </w:r>
      <w:r w:rsidR="00C57BF6" w:rsidRPr="00314C9F">
        <w:rPr>
          <w:rFonts w:ascii="Times New Roman" w:hAnsi="Times New Roman" w:cs="Times New Roman"/>
          <w:spacing w:val="3"/>
        </w:rPr>
        <w:t xml:space="preserve"> </w:t>
      </w:r>
      <w:r w:rsidR="00C57BF6" w:rsidRPr="00314C9F">
        <w:rPr>
          <w:rFonts w:ascii="Times New Roman" w:hAnsi="Times New Roman" w:cs="Times New Roman"/>
        </w:rPr>
        <w:t>başlamıştır.</w:t>
      </w:r>
      <w:r w:rsidR="00314C9F">
        <w:rPr>
          <w:rFonts w:ascii="Times New Roman" w:hAnsi="Times New Roman" w:cs="Times New Roman"/>
        </w:rPr>
        <w:t xml:space="preserve"> </w:t>
      </w:r>
    </w:p>
    <w:p w:rsidR="007B306E" w:rsidRPr="00314C9F" w:rsidRDefault="00C57BF6" w:rsidP="00314C9F">
      <w:pPr>
        <w:spacing w:line="360" w:lineRule="auto"/>
        <w:jc w:val="both"/>
        <w:rPr>
          <w:rFonts w:ascii="Times New Roman" w:hAnsi="Times New Roman" w:cs="Times New Roman"/>
        </w:rPr>
      </w:pPr>
      <w:r w:rsidRPr="00314C9F">
        <w:rPr>
          <w:rFonts w:ascii="Times New Roman" w:hAnsi="Times New Roman" w:cs="Times New Roman"/>
        </w:rPr>
        <w:t xml:space="preserve">1993-1994 Eğitim-Öğretim yılında Fen Edebiyat Fakültesi, Turizm İşletmeciliği ve Otelcilik Yüksekokulu ile Sağlık Hizmetleri Meslek Yüksekokulu, 1994-1995 Eğitim- 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w:t>
      </w:r>
      <w:proofErr w:type="gramStart"/>
      <w:r w:rsidRPr="00314C9F">
        <w:rPr>
          <w:rFonts w:ascii="Times New Roman" w:hAnsi="Times New Roman" w:cs="Times New Roman"/>
        </w:rPr>
        <w:t>Lapseki</w:t>
      </w:r>
      <w:proofErr w:type="gramEnd"/>
      <w:r w:rsidRPr="00314C9F">
        <w:rPr>
          <w:rFonts w:ascii="Times New Roman" w:hAnsi="Times New Roman" w:cs="Times New Roman"/>
        </w:rPr>
        <w:t xml:space="preserve"> Meslek Yüksekokulu ve Tıp Fakültesi eğitimine başlamıştır.</w:t>
      </w:r>
    </w:p>
    <w:p w:rsidR="00314C9F" w:rsidRPr="00B45002" w:rsidRDefault="00314C9F" w:rsidP="00314C9F">
      <w:pPr>
        <w:spacing w:line="360" w:lineRule="auto"/>
        <w:jc w:val="both"/>
        <w:rPr>
          <w:rFonts w:ascii="Times New Roman" w:hAnsi="Times New Roman" w:cs="Times New Roman"/>
        </w:rPr>
      </w:pPr>
      <w:r>
        <w:rPr>
          <w:rFonts w:ascii="Times New Roman" w:hAnsi="Times New Roman" w:cs="Times New Roman"/>
        </w:rPr>
        <w:t xml:space="preserve"> </w:t>
      </w:r>
      <w:r w:rsidR="00C57BF6" w:rsidRPr="00314C9F">
        <w:rPr>
          <w:rFonts w:ascii="Times New Roman" w:hAnsi="Times New Roman" w:cs="Times New Roman"/>
        </w:rPr>
        <w:t xml:space="preserve">2008-2009 Eğitim-Öğretim yılında Gökçeada Uygulamalı Bilimler Yüksekokulu, 2009-2010 Eğitim-Öğretim yılında Yabancı Diller Yüksekokulu, 2010-2011 Eğitim- Öğretim yılında Eğitim Bilimleri Enstitüsü, Sağlık Bilimleri Enstitüsü, İletişim Fakültesi ve Uygulamalı Bilimler Yüksekokulu açılarak </w:t>
      </w:r>
      <w:r w:rsidR="00C57BF6" w:rsidRPr="00B45002">
        <w:rPr>
          <w:rFonts w:ascii="Times New Roman" w:hAnsi="Times New Roman" w:cs="Times New Roman"/>
        </w:rPr>
        <w:t>eğitim- öğretime</w:t>
      </w:r>
      <w:r w:rsidR="00C57BF6" w:rsidRPr="00B45002">
        <w:rPr>
          <w:rFonts w:ascii="Times New Roman" w:hAnsi="Times New Roman" w:cs="Times New Roman"/>
          <w:spacing w:val="-1"/>
        </w:rPr>
        <w:t xml:space="preserve"> </w:t>
      </w:r>
      <w:r w:rsidR="00C57BF6" w:rsidRPr="00B45002">
        <w:rPr>
          <w:rFonts w:ascii="Times New Roman" w:hAnsi="Times New Roman" w:cs="Times New Roman"/>
        </w:rPr>
        <w:t>başlamışlardır.</w:t>
      </w:r>
      <w:r w:rsidRPr="00B45002">
        <w:rPr>
          <w:rFonts w:ascii="Times New Roman" w:hAnsi="Times New Roman" w:cs="Times New Roman"/>
        </w:rPr>
        <w:t xml:space="preserve"> </w:t>
      </w:r>
    </w:p>
    <w:p w:rsidR="00314C9F" w:rsidRDefault="00314C9F" w:rsidP="00314C9F">
      <w:pPr>
        <w:spacing w:line="360" w:lineRule="auto"/>
        <w:jc w:val="both"/>
        <w:rPr>
          <w:rFonts w:ascii="Times New Roman" w:hAnsi="Times New Roman" w:cs="Times New Roman"/>
        </w:rPr>
      </w:pPr>
      <w:r w:rsidRPr="00B45002">
        <w:rPr>
          <w:rFonts w:ascii="Times New Roman" w:hAnsi="Times New Roman" w:cs="Times New Roman"/>
        </w:rPr>
        <w:tab/>
      </w:r>
      <w:proofErr w:type="gramStart"/>
      <w:r w:rsidR="00C57BF6" w:rsidRPr="00B45002">
        <w:rPr>
          <w:rFonts w:ascii="Times New Roman" w:hAnsi="Times New Roman" w:cs="Times New Roman"/>
        </w:rPr>
        <w:t xml:space="preserve">Ayrıca, 2012 yılında kurulan ve 2012-2013 Eğitim-Öğretim yılında faaliyete başlayan Mimarlık ve Tasarım Fakültesi, İktisadi ve İdari Bilimler Fakültesi (2016 yılında Siyasal Bilgiler Fakültesine dönüştürülmüştür) ve Çanakkale Sosyal Bilimler Meslek Yüksekokulu ile 2013 yılı içinde kurulan Çanakkale Uygulamalı Bilimler Yüksekokulu, Deniz Teknolojileri Meslek Yüksekokulu ve 2015 yılında Bakanlar Kurulu Kararıyla kurulan Diş Hekimliği Fakültesiyle beraber; </w:t>
      </w:r>
      <w:r w:rsidR="00B45002" w:rsidRPr="00B45002">
        <w:rPr>
          <w:rFonts w:ascii="Times New Roman" w:hAnsi="Times New Roman" w:cs="Times New Roman"/>
        </w:rPr>
        <w:t xml:space="preserve">2020 yılı itibarı ile Üniversitemizde 1 </w:t>
      </w:r>
      <w:r w:rsidR="00B45002" w:rsidRPr="00B45002">
        <w:rPr>
          <w:rFonts w:ascii="Times New Roman" w:hAnsi="Times New Roman" w:cs="Times New Roman"/>
          <w:color w:val="000000"/>
          <w:sz w:val="23"/>
          <w:szCs w:val="23"/>
          <w:shd w:val="clear" w:color="auto" w:fill="FFFFFF"/>
        </w:rPr>
        <w:t>Lisansüstü Eğitim Enstitüsü, 18 Fakülte, 4 Yüksekokul, 13 Meslek Yüksekokulu, 43 Araştırma ve Uygulama Merkezi, </w:t>
      </w:r>
      <w:r w:rsidR="00C57BF6" w:rsidRPr="00B45002">
        <w:rPr>
          <w:rFonts w:ascii="Times New Roman" w:hAnsi="Times New Roman" w:cs="Times New Roman"/>
        </w:rPr>
        <w:t xml:space="preserve"> Bununla birlikte; Üniversitemiz Rektörlüğüne bağlı </w:t>
      </w:r>
      <w:r w:rsidR="00787566" w:rsidRPr="00B45002">
        <w:rPr>
          <w:rFonts w:ascii="Times New Roman" w:hAnsi="Times New Roman" w:cs="Times New Roman"/>
        </w:rPr>
        <w:t>3</w:t>
      </w:r>
      <w:r w:rsidR="00C57BF6" w:rsidRPr="00B45002">
        <w:rPr>
          <w:rFonts w:ascii="Times New Roman" w:hAnsi="Times New Roman" w:cs="Times New Roman"/>
        </w:rPr>
        <w:t xml:space="preserve"> adet Bölüm Başkanlığı da bulunmaktadır. </w:t>
      </w:r>
      <w:proofErr w:type="gramEnd"/>
      <w:r w:rsidR="00C57BF6" w:rsidRPr="00B45002">
        <w:rPr>
          <w:rFonts w:ascii="Times New Roman" w:hAnsi="Times New Roman" w:cs="Times New Roman"/>
        </w:rPr>
        <w:t>Rektörlük idari yapısında ise, 8 Daire Başkanlığı ve Üniversitemiz Genel Sekreterliği bünyesinde ise 13 adet Koordinatörlük bulunmaktadır</w:t>
      </w:r>
      <w:r w:rsidR="00C57BF6" w:rsidRPr="00314C9F">
        <w:rPr>
          <w:rFonts w:ascii="Times New Roman" w:hAnsi="Times New Roman" w:cs="Times New Roman"/>
        </w:rPr>
        <w:t>.</w:t>
      </w:r>
      <w:r>
        <w:rPr>
          <w:rFonts w:ascii="Times New Roman" w:hAnsi="Times New Roman" w:cs="Times New Roman"/>
        </w:rPr>
        <w:t xml:space="preserve"> </w:t>
      </w:r>
    </w:p>
    <w:p w:rsidR="00A6147A" w:rsidRDefault="00314C9F" w:rsidP="00314C9F">
      <w:pPr>
        <w:spacing w:line="360" w:lineRule="auto"/>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rPr>
        <w:t>Üniversitemizde; 20</w:t>
      </w:r>
      <w:r w:rsidR="001B5133" w:rsidRPr="00314C9F">
        <w:rPr>
          <w:rFonts w:ascii="Times New Roman" w:hAnsi="Times New Roman" w:cs="Times New Roman"/>
        </w:rPr>
        <w:t>20</w:t>
      </w:r>
      <w:r w:rsidR="00C57BF6" w:rsidRPr="00314C9F">
        <w:rPr>
          <w:rFonts w:ascii="Times New Roman" w:hAnsi="Times New Roman" w:cs="Times New Roman"/>
        </w:rPr>
        <w:t xml:space="preserve"> yılı </w:t>
      </w:r>
      <w:proofErr w:type="gramStart"/>
      <w:r w:rsidR="001B5133" w:rsidRPr="00314C9F">
        <w:rPr>
          <w:rFonts w:ascii="Times New Roman" w:hAnsi="Times New Roman" w:cs="Times New Roman"/>
        </w:rPr>
        <w:t xml:space="preserve">Ocak </w:t>
      </w:r>
      <w:r w:rsidR="00C57BF6" w:rsidRPr="00314C9F">
        <w:rPr>
          <w:rFonts w:ascii="Times New Roman" w:hAnsi="Times New Roman" w:cs="Times New Roman"/>
        </w:rPr>
        <w:t xml:space="preserve"> ayı</w:t>
      </w:r>
      <w:proofErr w:type="gramEnd"/>
      <w:r w:rsidR="00C57BF6" w:rsidRPr="00314C9F">
        <w:rPr>
          <w:rFonts w:ascii="Times New Roman" w:hAnsi="Times New Roman" w:cs="Times New Roman"/>
        </w:rPr>
        <w:t xml:space="preserve"> verilerine göre; </w:t>
      </w:r>
      <w:r w:rsidR="00B45002">
        <w:rPr>
          <w:rFonts w:ascii="Arial" w:hAnsi="Arial" w:cs="Arial"/>
          <w:color w:val="000000"/>
          <w:sz w:val="23"/>
          <w:szCs w:val="23"/>
          <w:shd w:val="clear" w:color="auto" w:fill="FFFFFF"/>
        </w:rPr>
        <w:t xml:space="preserve">112117 mezun, 48786 öğrenci, 1922 akademik personel, 749 idari personel ile eğitim-öğretim ve araştırma faaliyetlerine devam etmektedir. </w:t>
      </w:r>
      <w:r w:rsidR="00C57BF6" w:rsidRPr="00314C9F">
        <w:rPr>
          <w:rFonts w:ascii="Times New Roman" w:hAnsi="Times New Roman" w:cs="Times New Roman"/>
        </w:rPr>
        <w:t xml:space="preserve">Üniversitemize bağlı 15 adet yerleşke bulunmaktadır. Bunlardan 7 tanesi kent merkezindedir. Ana yerleşkemiz, Çanakkale-İzmir karayolu 1. km sinde </w:t>
      </w:r>
      <w:r w:rsidR="00C57BF6" w:rsidRPr="00314C9F">
        <w:rPr>
          <w:rFonts w:ascii="Times New Roman" w:hAnsi="Times New Roman" w:cs="Times New Roman"/>
          <w:spacing w:val="-3"/>
        </w:rPr>
        <w:t xml:space="preserve">yer </w:t>
      </w:r>
      <w:r w:rsidR="00C57BF6" w:rsidRPr="00314C9F">
        <w:rPr>
          <w:rFonts w:ascii="Times New Roman" w:hAnsi="Times New Roman" w:cs="Times New Roman"/>
        </w:rPr>
        <w:t>alan Terzioğlu Yerleşkesidir. Üniversitemiz</w:t>
      </w:r>
      <w:r w:rsidR="00671B4F" w:rsidRPr="00314C9F">
        <w:rPr>
          <w:rFonts w:ascii="Times New Roman" w:hAnsi="Times New Roman" w:cs="Times New Roman"/>
        </w:rPr>
        <w:t>in pek çok fakülte, yüksek</w:t>
      </w:r>
      <w:r w:rsidR="00C57BF6" w:rsidRPr="00314C9F">
        <w:rPr>
          <w:rFonts w:ascii="Times New Roman" w:hAnsi="Times New Roman" w:cs="Times New Roman"/>
        </w:rPr>
        <w:t xml:space="preserve">okul ve birimi Terzioğlu </w:t>
      </w:r>
    </w:p>
    <w:p w:rsidR="00A6147A" w:rsidRDefault="00A6147A" w:rsidP="00314C9F">
      <w:pPr>
        <w:spacing w:line="360" w:lineRule="auto"/>
        <w:jc w:val="both"/>
        <w:rPr>
          <w:rFonts w:ascii="Times New Roman" w:hAnsi="Times New Roman" w:cs="Times New Roman"/>
        </w:rPr>
      </w:pPr>
    </w:p>
    <w:p w:rsidR="00A6147A" w:rsidRDefault="00A6147A" w:rsidP="00314C9F">
      <w:pPr>
        <w:spacing w:line="360" w:lineRule="auto"/>
        <w:jc w:val="both"/>
        <w:rPr>
          <w:rFonts w:ascii="Times New Roman" w:hAnsi="Times New Roman" w:cs="Times New Roman"/>
        </w:rPr>
      </w:pPr>
    </w:p>
    <w:p w:rsidR="00314C9F" w:rsidRDefault="00C57BF6" w:rsidP="00314C9F">
      <w:pPr>
        <w:spacing w:line="360" w:lineRule="auto"/>
        <w:jc w:val="both"/>
        <w:rPr>
          <w:rFonts w:ascii="Times New Roman" w:hAnsi="Times New Roman" w:cs="Times New Roman"/>
        </w:rPr>
      </w:pPr>
      <w:proofErr w:type="spellStart"/>
      <w:r w:rsidRPr="00314C9F">
        <w:rPr>
          <w:rFonts w:ascii="Times New Roman" w:hAnsi="Times New Roman" w:cs="Times New Roman"/>
        </w:rPr>
        <w:t>Yerleşkesi’nde</w:t>
      </w:r>
      <w:proofErr w:type="spellEnd"/>
      <w:r w:rsidRPr="00314C9F">
        <w:rPr>
          <w:rFonts w:ascii="Times New Roman" w:hAnsi="Times New Roman" w:cs="Times New Roman"/>
        </w:rPr>
        <w:t xml:space="preserve"> bulunmaktadır. Yerleşke, denize sadece birkaç yüz metre uzaklıkta, sırtını Radar Tepesi’ne vermiş, ormanların içine gömülü çok ayrıcalıklı doğal güzelliğe sahip bir konumdadır. Çanakkale kent merkezinde yer alan Anafartalar Yerleşkemi</w:t>
      </w:r>
      <w:r w:rsidR="00671B4F" w:rsidRPr="00314C9F">
        <w:rPr>
          <w:rFonts w:ascii="Times New Roman" w:hAnsi="Times New Roman" w:cs="Times New Roman"/>
        </w:rPr>
        <w:t xml:space="preserve">z, asıl olarak Eğitim Fakültesi ve Devlet Konservatuvarına </w:t>
      </w:r>
      <w:r w:rsidRPr="00314C9F">
        <w:rPr>
          <w:rFonts w:ascii="Times New Roman" w:hAnsi="Times New Roman" w:cs="Times New Roman"/>
        </w:rPr>
        <w:t>ev sahipliği yapmaktadır. Yerleşke kent-üniversite kucaklaşmasının en güzel örneklerinden birini sergilemektedir. Diğer önemli bir yerleşkemiz olan Dardanos Yerleşkemizde, herhangi bir okulumuz bulunmamakta, alan daha çok uygulama sahalarıyla dikkat</w:t>
      </w:r>
      <w:r w:rsidRPr="00314C9F">
        <w:rPr>
          <w:rFonts w:ascii="Times New Roman" w:hAnsi="Times New Roman" w:cs="Times New Roman"/>
          <w:spacing w:val="-3"/>
        </w:rPr>
        <w:t xml:space="preserve"> </w:t>
      </w:r>
      <w:r w:rsidRPr="00314C9F">
        <w:rPr>
          <w:rFonts w:ascii="Times New Roman" w:hAnsi="Times New Roman" w:cs="Times New Roman"/>
        </w:rPr>
        <w:t>çekmektedir.</w:t>
      </w:r>
      <w:r w:rsidR="00314C9F">
        <w:rPr>
          <w:rFonts w:ascii="Times New Roman" w:hAnsi="Times New Roman" w:cs="Times New Roman"/>
        </w:rPr>
        <w:t xml:space="preserve"> </w:t>
      </w:r>
    </w:p>
    <w:p w:rsidR="00314C9F" w:rsidRDefault="00314C9F" w:rsidP="00314C9F">
      <w:pPr>
        <w:spacing w:line="360" w:lineRule="auto"/>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rPr>
        <w:t xml:space="preserve">Ayrıca </w:t>
      </w:r>
      <w:proofErr w:type="spellStart"/>
      <w:r w:rsidR="00C57BF6" w:rsidRPr="00314C9F">
        <w:rPr>
          <w:rFonts w:ascii="Times New Roman" w:hAnsi="Times New Roman" w:cs="Times New Roman"/>
        </w:rPr>
        <w:t>ÇOMÜ’nün</w:t>
      </w:r>
      <w:proofErr w:type="spellEnd"/>
      <w:r w:rsidR="00C57BF6" w:rsidRPr="00314C9F">
        <w:rPr>
          <w:rFonts w:ascii="Times New Roman" w:hAnsi="Times New Roman" w:cs="Times New Roman"/>
        </w:rPr>
        <w:t xml:space="preserve"> ana sosyal tesisleri de bu yerleşkededir. Orman ve denizin </w:t>
      </w:r>
      <w:proofErr w:type="gramStart"/>
      <w:r w:rsidR="00C57BF6" w:rsidRPr="00314C9F">
        <w:rPr>
          <w:rFonts w:ascii="Times New Roman" w:hAnsi="Times New Roman" w:cs="Times New Roman"/>
        </w:rPr>
        <w:t>iç  içe</w:t>
      </w:r>
      <w:proofErr w:type="gramEnd"/>
      <w:r w:rsidR="00C57BF6" w:rsidRPr="00314C9F">
        <w:rPr>
          <w:rFonts w:ascii="Times New Roman" w:hAnsi="Times New Roman" w:cs="Times New Roman"/>
        </w:rPr>
        <w:t xml:space="preserve"> girdiği yerleşke aynı zamanda tarihi Dardanos antik kentinin de kalıntılarını içermektedir. Kent merkezinde yer alan dördüncü yerleşkemiz, Çanakkale-Bursa Karayolu üzerinde bulunan </w:t>
      </w:r>
      <w:proofErr w:type="spellStart"/>
      <w:r w:rsidR="00C57BF6" w:rsidRPr="00314C9F">
        <w:rPr>
          <w:rFonts w:ascii="Times New Roman" w:hAnsi="Times New Roman" w:cs="Times New Roman"/>
        </w:rPr>
        <w:t>Sarıcaeli’dir</w:t>
      </w:r>
      <w:proofErr w:type="spellEnd"/>
      <w:r w:rsidR="00C57BF6" w:rsidRPr="00314C9F">
        <w:rPr>
          <w:rFonts w:ascii="Times New Roman" w:hAnsi="Times New Roman" w:cs="Times New Roman"/>
        </w:rPr>
        <w:t xml:space="preserve">. Bu alan üzerinde </w:t>
      </w:r>
      <w:proofErr w:type="spellStart"/>
      <w:r w:rsidR="00C57BF6" w:rsidRPr="00314C9F">
        <w:rPr>
          <w:rFonts w:ascii="Times New Roman" w:hAnsi="Times New Roman" w:cs="Times New Roman"/>
        </w:rPr>
        <w:t>tekno</w:t>
      </w:r>
      <w:proofErr w:type="spellEnd"/>
      <w:r w:rsidR="00C57BF6" w:rsidRPr="00314C9F">
        <w:rPr>
          <w:rFonts w:ascii="Times New Roman" w:hAnsi="Times New Roman" w:cs="Times New Roman"/>
        </w:rPr>
        <w:t xml:space="preserve">-park faaliyetlerimiz ve Ziraat Fakültesinin uygulamaları sürmektedir. Çanakkale-Bursa Karayolu üzerinde yeni kurulan beşinci yerleşkemiz olan </w:t>
      </w:r>
      <w:proofErr w:type="spellStart"/>
      <w:r w:rsidR="00C57BF6" w:rsidRPr="00314C9F">
        <w:rPr>
          <w:rFonts w:ascii="Times New Roman" w:hAnsi="Times New Roman" w:cs="Times New Roman"/>
        </w:rPr>
        <w:t>Şekerpınar</w:t>
      </w:r>
      <w:proofErr w:type="spellEnd"/>
      <w:r w:rsidR="00C57BF6" w:rsidRPr="00314C9F">
        <w:rPr>
          <w:rFonts w:ascii="Times New Roman" w:hAnsi="Times New Roman" w:cs="Times New Roman"/>
        </w:rPr>
        <w:t xml:space="preserve">, İlahiyat Fakültesi ve İÇDAŞ Kongre Merkezini içerisinde barındırmaktadır. </w:t>
      </w:r>
      <w:r w:rsidR="002E0248" w:rsidRPr="00314C9F">
        <w:rPr>
          <w:rFonts w:ascii="Times New Roman" w:hAnsi="Times New Roman" w:cs="Times New Roman"/>
          <w:shd w:val="clear" w:color="auto" w:fill="F5F5F5"/>
        </w:rPr>
        <w:t>Bünyesinde 96 yataklı yoğun bakım ünitesi, 16 yataklı yeni doğan yoğun bakım ünitesi, 90 polikliniği, 7 gün 24 saat hizmet veren 16 ameliyathanesi, laboratuvar ve üniteler ile birlikte her türlü tetkik isteğe cevap verebilecek 565 yatak kapasiteli hastanemiz Terzioğlu Yerleşkesi içinde bulunmaktadır.  </w:t>
      </w:r>
      <w:r w:rsidR="00C57BF6" w:rsidRPr="00314C9F">
        <w:rPr>
          <w:rFonts w:ascii="Times New Roman" w:hAnsi="Times New Roman" w:cs="Times New Roman"/>
        </w:rPr>
        <w:t xml:space="preserve"> </w:t>
      </w:r>
      <w:r w:rsidR="002E0248" w:rsidRPr="00314C9F">
        <w:rPr>
          <w:rFonts w:ascii="Times New Roman" w:hAnsi="Times New Roman" w:cs="Times New Roman"/>
        </w:rPr>
        <w:t xml:space="preserve">Ayrıca, </w:t>
      </w:r>
      <w:r w:rsidR="00C57BF6" w:rsidRPr="00314C9F">
        <w:rPr>
          <w:rFonts w:ascii="Times New Roman" w:hAnsi="Times New Roman" w:cs="Times New Roman"/>
        </w:rPr>
        <w:t xml:space="preserve">Terzioğlu </w:t>
      </w:r>
      <w:proofErr w:type="gramStart"/>
      <w:r w:rsidR="00C57BF6" w:rsidRPr="00314C9F">
        <w:rPr>
          <w:rFonts w:ascii="Times New Roman" w:hAnsi="Times New Roman" w:cs="Times New Roman"/>
        </w:rPr>
        <w:t>Yerleşkesinin kurulu</w:t>
      </w:r>
      <w:proofErr w:type="gramEnd"/>
      <w:r w:rsidR="00C57BF6" w:rsidRPr="00314C9F">
        <w:rPr>
          <w:rFonts w:ascii="Times New Roman" w:hAnsi="Times New Roman" w:cs="Times New Roman"/>
        </w:rPr>
        <w:t xml:space="preserve"> olduğu sırtın en zirve noktasında yer alan radar tepesinde, Astrofizik Araştırma Merkezi ve Ulupınar Gözlemevi bulunmaktadır. Gözlemevi Dünya </w:t>
      </w:r>
      <w:proofErr w:type="gramStart"/>
      <w:r w:rsidR="00C57BF6" w:rsidRPr="00314C9F">
        <w:rPr>
          <w:rFonts w:ascii="Times New Roman" w:hAnsi="Times New Roman" w:cs="Times New Roman"/>
        </w:rPr>
        <w:t>literatüründe</w:t>
      </w:r>
      <w:proofErr w:type="gramEnd"/>
      <w:r w:rsidR="00C57BF6" w:rsidRPr="00314C9F">
        <w:rPr>
          <w:rFonts w:ascii="Times New Roman" w:hAnsi="Times New Roman" w:cs="Times New Roman"/>
        </w:rPr>
        <w:t xml:space="preserve"> önemli bir tutan güçlü bir teleskopa sahiptir.</w:t>
      </w:r>
      <w:r>
        <w:rPr>
          <w:rFonts w:ascii="Times New Roman" w:hAnsi="Times New Roman" w:cs="Times New Roman"/>
        </w:rPr>
        <w:t xml:space="preserve"> </w:t>
      </w:r>
    </w:p>
    <w:p w:rsidR="004A3118" w:rsidRDefault="00314C9F" w:rsidP="004A3118">
      <w:pPr>
        <w:spacing w:line="360" w:lineRule="auto"/>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rPr>
        <w:t xml:space="preserve">Bunların dışında; Biga’da, Biga İktisadi ve İdari Bilimler Fakültesi, Biga Uygulamalı Bilimler Fakültesi ve Biga Meslek Yüksekokulunun bulunduğu </w:t>
      </w:r>
      <w:proofErr w:type="spellStart"/>
      <w:r w:rsidR="00C57BF6" w:rsidRPr="00314C9F">
        <w:rPr>
          <w:rFonts w:ascii="Times New Roman" w:hAnsi="Times New Roman" w:cs="Times New Roman"/>
        </w:rPr>
        <w:t>Ağaköy</w:t>
      </w:r>
      <w:proofErr w:type="spellEnd"/>
      <w:r w:rsidR="00C57BF6" w:rsidRPr="00314C9F">
        <w:rPr>
          <w:rFonts w:ascii="Times New Roman" w:hAnsi="Times New Roman" w:cs="Times New Roman"/>
        </w:rPr>
        <w:t xml:space="preserve"> Yerleşkesi bulunmaktadır. Ayrıca; Biga, Ayvacık, Bayramiç, Çan, Ezine (Yahya Çavuş Yerleşkesi), Yenice, </w:t>
      </w:r>
      <w:proofErr w:type="gramStart"/>
      <w:r w:rsidR="00C57BF6" w:rsidRPr="00314C9F">
        <w:rPr>
          <w:rFonts w:ascii="Times New Roman" w:hAnsi="Times New Roman" w:cs="Times New Roman"/>
        </w:rPr>
        <w:t>Lapseki</w:t>
      </w:r>
      <w:proofErr w:type="gramEnd"/>
      <w:r w:rsidR="00C57BF6" w:rsidRPr="00314C9F">
        <w:rPr>
          <w:rFonts w:ascii="Times New Roman" w:hAnsi="Times New Roman" w:cs="Times New Roman"/>
        </w:rPr>
        <w:t>, Gelibolu ve Gökçeada’da, genel olarak Yüksekokul ve Meslek Yüksekokullarımızın adıyla kurulu yerleşkelerimiz bulunmaktadır.</w:t>
      </w:r>
      <w:bookmarkStart w:id="6" w:name="_TOC_250026"/>
      <w:bookmarkEnd w:id="6"/>
    </w:p>
    <w:p w:rsidR="004A3118" w:rsidRDefault="004A3118" w:rsidP="004A3118">
      <w:pPr>
        <w:jc w:val="both"/>
        <w:rPr>
          <w:rFonts w:ascii="Times New Roman" w:hAnsi="Times New Roman" w:cs="Times New Roman"/>
        </w:rPr>
      </w:pPr>
    </w:p>
    <w:p w:rsidR="004A3118" w:rsidRDefault="004A3118" w:rsidP="004A3118">
      <w:pPr>
        <w:pStyle w:val="ListeParagraf"/>
        <w:numPr>
          <w:ilvl w:val="0"/>
          <w:numId w:val="10"/>
        </w:numPr>
        <w:jc w:val="both"/>
        <w:rPr>
          <w:rFonts w:ascii="Times New Roman" w:hAnsi="Times New Roman" w:cs="Times New Roman"/>
          <w:b/>
        </w:rPr>
      </w:pPr>
      <w:r w:rsidRPr="004A3118">
        <w:rPr>
          <w:rFonts w:ascii="Times New Roman" w:hAnsi="Times New Roman" w:cs="Times New Roman"/>
        </w:rPr>
        <w:t xml:space="preserve"> </w:t>
      </w:r>
      <w:r w:rsidR="00C57BF6" w:rsidRPr="004A3118">
        <w:rPr>
          <w:rFonts w:ascii="Times New Roman" w:hAnsi="Times New Roman" w:cs="Times New Roman"/>
          <w:b/>
        </w:rPr>
        <w:t>ÜNİVERSİTEMİZ MİSYON, VİZYON, AMAÇ, HEDEF VE KALİTE POLİTİKASI</w:t>
      </w:r>
    </w:p>
    <w:p w:rsidR="004A3118" w:rsidRDefault="004A3118" w:rsidP="004A3118">
      <w:pPr>
        <w:pStyle w:val="ListeParagraf"/>
        <w:ind w:left="807"/>
        <w:jc w:val="right"/>
        <w:rPr>
          <w:rFonts w:ascii="Times New Roman" w:hAnsi="Times New Roman" w:cs="Times New Roman"/>
          <w:b/>
        </w:rPr>
      </w:pPr>
    </w:p>
    <w:p w:rsidR="004A3118" w:rsidRDefault="004A3118" w:rsidP="004A3118">
      <w:pPr>
        <w:pStyle w:val="ListeParagraf"/>
        <w:spacing w:line="360" w:lineRule="auto"/>
        <w:ind w:left="0"/>
        <w:jc w:val="both"/>
        <w:rPr>
          <w:rFonts w:ascii="Times New Roman" w:hAnsi="Times New Roman" w:cs="Times New Roman"/>
        </w:rPr>
      </w:pPr>
      <w:r>
        <w:rPr>
          <w:rFonts w:ascii="Times New Roman" w:hAnsi="Times New Roman" w:cs="Times New Roman"/>
          <w:b/>
        </w:rPr>
        <w:tab/>
      </w:r>
      <w:r w:rsidR="00C57BF6" w:rsidRPr="004A3118">
        <w:rPr>
          <w:rFonts w:ascii="Times New Roman" w:hAnsi="Times New Roman" w:cs="Times New Roman"/>
          <w:b/>
        </w:rPr>
        <w:t>ÇOMÜ Misyonu</w:t>
      </w:r>
      <w:r w:rsidR="00C57BF6" w:rsidRPr="004A3118">
        <w:rPr>
          <w:rFonts w:ascii="Times New Roman" w:hAnsi="Times New Roman" w:cs="Times New Roman"/>
        </w:rPr>
        <w:t>;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sidR="00C57BF6" w:rsidRPr="004A3118">
        <w:rPr>
          <w:rFonts w:ascii="Times New Roman" w:hAnsi="Times New Roman" w:cs="Times New Roman"/>
          <w:b/>
        </w:rPr>
        <w:t>kalite odaklı, yenilikçi ve girişimci bir üniversite olmak</w:t>
      </w:r>
      <w:r w:rsidR="00C57BF6" w:rsidRPr="004A3118">
        <w:rPr>
          <w:rFonts w:ascii="Times New Roman" w:hAnsi="Times New Roman" w:cs="Times New Roman"/>
        </w:rPr>
        <w:t>”</w:t>
      </w:r>
    </w:p>
    <w:p w:rsidR="00A6147A" w:rsidRDefault="004A3118" w:rsidP="004A3118">
      <w:pPr>
        <w:pStyle w:val="ListeParagraf"/>
        <w:spacing w:line="360" w:lineRule="auto"/>
        <w:ind w:left="0"/>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b/>
        </w:rPr>
        <w:t>ÇOMÜ Vizyonu</w:t>
      </w:r>
      <w:r w:rsidR="00C57BF6" w:rsidRPr="00314C9F">
        <w:rPr>
          <w:rFonts w:ascii="Times New Roman" w:hAnsi="Times New Roman" w:cs="Times New Roman"/>
        </w:rPr>
        <w:t xml:space="preserve">; Genç ve dinamik insan varlığıyla; özgürlükçü, yenilikçi ve sürdürülebilir yapısıyla; kurumsal kültüre değer veren ve kalite odaklı gelişmeyi hedef alan yönetim anlayışıyla; </w:t>
      </w:r>
    </w:p>
    <w:p w:rsidR="00A6147A" w:rsidRDefault="00A6147A" w:rsidP="004A3118">
      <w:pPr>
        <w:pStyle w:val="ListeParagraf"/>
        <w:spacing w:line="360" w:lineRule="auto"/>
        <w:ind w:left="0"/>
        <w:jc w:val="both"/>
        <w:rPr>
          <w:rFonts w:ascii="Times New Roman" w:hAnsi="Times New Roman" w:cs="Times New Roman"/>
        </w:rPr>
      </w:pPr>
    </w:p>
    <w:p w:rsidR="004A3118" w:rsidRDefault="00C57BF6" w:rsidP="004A3118">
      <w:pPr>
        <w:pStyle w:val="ListeParagraf"/>
        <w:spacing w:line="360" w:lineRule="auto"/>
        <w:ind w:left="0"/>
        <w:jc w:val="both"/>
        <w:rPr>
          <w:rFonts w:ascii="Times New Roman" w:hAnsi="Times New Roman" w:cs="Times New Roman"/>
        </w:rPr>
      </w:pPr>
      <w:proofErr w:type="gramStart"/>
      <w:r w:rsidRPr="00314C9F">
        <w:rPr>
          <w:rFonts w:ascii="Times New Roman" w:hAnsi="Times New Roman" w:cs="Times New Roman"/>
        </w:rPr>
        <w:t>bilimsel</w:t>
      </w:r>
      <w:proofErr w:type="gramEnd"/>
      <w:r w:rsidRPr="00314C9F">
        <w:rPr>
          <w:rFonts w:ascii="Times New Roman" w:hAnsi="Times New Roman" w:cs="Times New Roman"/>
        </w:rPr>
        <w:t xml:space="preserve"> araştırma, eğitim-öğretim, sanat ve sportif faaliyetleriyle; “</w:t>
      </w:r>
      <w:r w:rsidRPr="00314C9F">
        <w:rPr>
          <w:rFonts w:ascii="Times New Roman" w:hAnsi="Times New Roman" w:cs="Times New Roman"/>
          <w:b/>
        </w:rPr>
        <w:t>bölgenin en iyi üniversitesi olmak, ülkesinin ve dünyanın güçlü bir bilim kurumu haline gelmek</w:t>
      </w:r>
      <w:r w:rsidRPr="00314C9F">
        <w:rPr>
          <w:rFonts w:ascii="Times New Roman" w:hAnsi="Times New Roman" w:cs="Times New Roman"/>
        </w:rPr>
        <w:t>”</w:t>
      </w:r>
    </w:p>
    <w:p w:rsidR="007B306E" w:rsidRPr="004A3118" w:rsidRDefault="004A3118" w:rsidP="004A3118">
      <w:pPr>
        <w:pStyle w:val="ListeParagraf"/>
        <w:spacing w:line="360" w:lineRule="auto"/>
        <w:ind w:left="0"/>
        <w:jc w:val="both"/>
        <w:rPr>
          <w:rFonts w:ascii="Times New Roman" w:hAnsi="Times New Roman" w:cs="Times New Roman"/>
          <w:b/>
        </w:rPr>
      </w:pPr>
      <w:r>
        <w:rPr>
          <w:rFonts w:ascii="Times New Roman" w:hAnsi="Times New Roman" w:cs="Times New Roman"/>
        </w:rPr>
        <w:tab/>
      </w:r>
      <w:r w:rsidR="00C57BF6" w:rsidRPr="00314C9F">
        <w:rPr>
          <w:rFonts w:ascii="Times New Roman" w:hAnsi="Times New Roman" w:cs="Times New Roman"/>
          <w:b/>
        </w:rPr>
        <w:t>Değerlerimiz</w:t>
      </w:r>
      <w:r w:rsidR="00C57BF6" w:rsidRPr="00314C9F">
        <w:rPr>
          <w:rFonts w:ascii="Times New Roman" w:hAnsi="Times New Roman" w:cs="Times New Roman"/>
        </w:rPr>
        <w:t xml:space="preserve">; Çanakkale </w:t>
      </w:r>
      <w:proofErr w:type="spellStart"/>
      <w:r w:rsidR="00C57BF6" w:rsidRPr="00314C9F">
        <w:rPr>
          <w:rFonts w:ascii="Times New Roman" w:hAnsi="Times New Roman" w:cs="Times New Roman"/>
        </w:rPr>
        <w:t>Onsekiz</w:t>
      </w:r>
      <w:proofErr w:type="spellEnd"/>
      <w:r w:rsidR="00C57BF6" w:rsidRPr="00314C9F">
        <w:rPr>
          <w:rFonts w:ascii="Times New Roman" w:hAnsi="Times New Roman" w:cs="Times New Roman"/>
        </w:rPr>
        <w:t xml:space="preserve"> Mart Üniversitesi; bulunduğu değerli coğrafya içerisinde kuruluşundan bugüne kadar elde ettiği tüm kazanımları ile yüksek değerlere sahip bir üniversite olma yolunda ilerlemektedir. </w:t>
      </w:r>
      <w:r w:rsidR="00C57BF6" w:rsidRPr="00314C9F">
        <w:rPr>
          <w:rFonts w:ascii="Times New Roman" w:hAnsi="Times New Roman" w:cs="Times New Roman"/>
          <w:b/>
        </w:rPr>
        <w:t>Bu Değerlerimiz</w:t>
      </w:r>
      <w:r w:rsidR="00C57BF6" w:rsidRPr="00314C9F">
        <w:rPr>
          <w:rFonts w:ascii="Times New Roman" w:hAnsi="Times New Roman" w:cs="Times New Roman"/>
        </w:rPr>
        <w:t>;</w:t>
      </w:r>
    </w:p>
    <w:p w:rsidR="007B306E" w:rsidRPr="00314C9F" w:rsidRDefault="00C57BF6" w:rsidP="004A3118">
      <w:pPr>
        <w:pStyle w:val="ListeParagraf"/>
        <w:numPr>
          <w:ilvl w:val="0"/>
          <w:numId w:val="1"/>
        </w:numPr>
        <w:tabs>
          <w:tab w:val="left" w:pos="1418"/>
        </w:tabs>
        <w:ind w:left="851" w:hanging="284"/>
        <w:rPr>
          <w:rFonts w:ascii="Times New Roman" w:hAnsi="Times New Roman" w:cs="Times New Roman"/>
        </w:rPr>
      </w:pPr>
      <w:r w:rsidRPr="00314C9F">
        <w:rPr>
          <w:rFonts w:ascii="Times New Roman" w:hAnsi="Times New Roman" w:cs="Times New Roman"/>
        </w:rPr>
        <w:t>Aidiyet,</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Bilimsellik,</w:t>
      </w:r>
    </w:p>
    <w:p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Düşünce ve İfade</w:t>
      </w:r>
      <w:r w:rsidRPr="00314C9F">
        <w:rPr>
          <w:rFonts w:ascii="Times New Roman" w:hAnsi="Times New Roman" w:cs="Times New Roman"/>
          <w:spacing w:val="-1"/>
        </w:rPr>
        <w:t xml:space="preserve"> </w:t>
      </w:r>
      <w:r w:rsidRPr="00314C9F">
        <w:rPr>
          <w:rFonts w:ascii="Times New Roman" w:hAnsi="Times New Roman" w:cs="Times New Roman"/>
        </w:rPr>
        <w:t>Özgürlüğü,</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Eğitilmiş</w:t>
      </w:r>
      <w:r w:rsidRPr="00314C9F">
        <w:rPr>
          <w:rFonts w:ascii="Times New Roman" w:hAnsi="Times New Roman" w:cs="Times New Roman"/>
          <w:spacing w:val="-1"/>
        </w:rPr>
        <w:t xml:space="preserve"> </w:t>
      </w:r>
      <w:r w:rsidRPr="00314C9F">
        <w:rPr>
          <w:rFonts w:ascii="Times New Roman" w:hAnsi="Times New Roman" w:cs="Times New Roman"/>
        </w:rPr>
        <w:t>Vatandaşlar,</w:t>
      </w:r>
    </w:p>
    <w:p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Etik,</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Girişimcilik,</w:t>
      </w:r>
    </w:p>
    <w:p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Hareketlilik,</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İşbirliği, Dayanışma ve</w:t>
      </w:r>
      <w:r w:rsidRPr="00314C9F">
        <w:rPr>
          <w:rFonts w:ascii="Times New Roman" w:hAnsi="Times New Roman" w:cs="Times New Roman"/>
          <w:spacing w:val="-4"/>
        </w:rPr>
        <w:t xml:space="preserve"> </w:t>
      </w:r>
      <w:r w:rsidRPr="00314C9F">
        <w:rPr>
          <w:rFonts w:ascii="Times New Roman" w:hAnsi="Times New Roman" w:cs="Times New Roman"/>
        </w:rPr>
        <w:t>Paylaşma,</w:t>
      </w:r>
    </w:p>
    <w:p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Kalite ve</w:t>
      </w:r>
      <w:r w:rsidRPr="00314C9F">
        <w:rPr>
          <w:rFonts w:ascii="Times New Roman" w:hAnsi="Times New Roman" w:cs="Times New Roman"/>
          <w:spacing w:val="-3"/>
        </w:rPr>
        <w:t xml:space="preserve"> </w:t>
      </w:r>
      <w:r w:rsidRPr="00314C9F">
        <w:rPr>
          <w:rFonts w:ascii="Times New Roman" w:hAnsi="Times New Roman" w:cs="Times New Roman"/>
        </w:rPr>
        <w:t>Verimlilik,</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Katılımcılık,</w:t>
      </w:r>
    </w:p>
    <w:p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Kentle</w:t>
      </w:r>
      <w:r w:rsidRPr="00314C9F">
        <w:rPr>
          <w:rFonts w:ascii="Times New Roman" w:hAnsi="Times New Roman" w:cs="Times New Roman"/>
          <w:spacing w:val="-4"/>
        </w:rPr>
        <w:t xml:space="preserve"> </w:t>
      </w:r>
      <w:r w:rsidRPr="00314C9F">
        <w:rPr>
          <w:rFonts w:ascii="Times New Roman" w:hAnsi="Times New Roman" w:cs="Times New Roman"/>
        </w:rPr>
        <w:t>Bütünleşme,</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Mükemmeliyetçilik,</w:t>
      </w:r>
    </w:p>
    <w:p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Şeffaflık,</w:t>
      </w:r>
    </w:p>
    <w:p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Tanınırlık,</w:t>
      </w:r>
    </w:p>
    <w:p w:rsidR="007B306E" w:rsidRPr="00314C9F" w:rsidRDefault="00C57BF6">
      <w:pPr>
        <w:pStyle w:val="ListeParagraf"/>
        <w:numPr>
          <w:ilvl w:val="0"/>
          <w:numId w:val="1"/>
        </w:numPr>
        <w:tabs>
          <w:tab w:val="left" w:pos="1801"/>
          <w:tab w:val="left" w:pos="1802"/>
        </w:tabs>
        <w:spacing w:before="139"/>
        <w:ind w:hanging="361"/>
        <w:rPr>
          <w:rFonts w:ascii="Times New Roman" w:hAnsi="Times New Roman" w:cs="Times New Roman"/>
        </w:rPr>
      </w:pPr>
      <w:r w:rsidRPr="00314C9F">
        <w:rPr>
          <w:rFonts w:ascii="Times New Roman" w:hAnsi="Times New Roman" w:cs="Times New Roman"/>
        </w:rPr>
        <w:t>Tarihine ve Coğrafyasına Sahip Çıkma,</w:t>
      </w:r>
    </w:p>
    <w:p w:rsidR="007B306E" w:rsidRPr="00314C9F" w:rsidRDefault="00C57BF6">
      <w:pPr>
        <w:pStyle w:val="ListeParagraf"/>
        <w:numPr>
          <w:ilvl w:val="0"/>
          <w:numId w:val="1"/>
        </w:numPr>
        <w:tabs>
          <w:tab w:val="left" w:pos="1801"/>
          <w:tab w:val="left" w:pos="1802"/>
        </w:tabs>
        <w:spacing w:before="137"/>
        <w:ind w:hanging="361"/>
        <w:rPr>
          <w:rFonts w:ascii="Times New Roman" w:hAnsi="Times New Roman" w:cs="Times New Roman"/>
        </w:rPr>
      </w:pPr>
      <w:r w:rsidRPr="00314C9F">
        <w:rPr>
          <w:rFonts w:ascii="Times New Roman" w:hAnsi="Times New Roman" w:cs="Times New Roman"/>
        </w:rPr>
        <w:t>Yaşam Boyu</w:t>
      </w:r>
      <w:r w:rsidRPr="00314C9F">
        <w:rPr>
          <w:rFonts w:ascii="Times New Roman" w:hAnsi="Times New Roman" w:cs="Times New Roman"/>
          <w:spacing w:val="1"/>
        </w:rPr>
        <w:t xml:space="preserve"> </w:t>
      </w:r>
      <w:r w:rsidRPr="00314C9F">
        <w:rPr>
          <w:rFonts w:ascii="Times New Roman" w:hAnsi="Times New Roman" w:cs="Times New Roman"/>
        </w:rPr>
        <w:t>Öğrenme,</w:t>
      </w:r>
    </w:p>
    <w:p w:rsidR="004A3118" w:rsidRDefault="00C57BF6" w:rsidP="004A3118">
      <w:pPr>
        <w:pStyle w:val="ListeParagraf"/>
        <w:numPr>
          <w:ilvl w:val="0"/>
          <w:numId w:val="1"/>
        </w:numPr>
        <w:tabs>
          <w:tab w:val="left" w:pos="1801"/>
          <w:tab w:val="left" w:pos="1802"/>
        </w:tabs>
        <w:spacing w:before="139"/>
        <w:ind w:hanging="361"/>
        <w:rPr>
          <w:rFonts w:ascii="Times New Roman" w:hAnsi="Times New Roman" w:cs="Times New Roman"/>
        </w:rPr>
      </w:pPr>
      <w:proofErr w:type="gramStart"/>
      <w:r w:rsidRPr="00314C9F">
        <w:rPr>
          <w:rFonts w:ascii="Times New Roman" w:hAnsi="Times New Roman" w:cs="Times New Roman"/>
        </w:rPr>
        <w:t>Yenilikçilik ve</w:t>
      </w:r>
      <w:r w:rsidRPr="00314C9F">
        <w:rPr>
          <w:rFonts w:ascii="Times New Roman" w:hAnsi="Times New Roman" w:cs="Times New Roman"/>
          <w:spacing w:val="-4"/>
        </w:rPr>
        <w:t xml:space="preserve"> </w:t>
      </w:r>
      <w:r w:rsidRPr="00314C9F">
        <w:rPr>
          <w:rFonts w:ascii="Times New Roman" w:hAnsi="Times New Roman" w:cs="Times New Roman"/>
        </w:rPr>
        <w:t>Yaratıcılık.</w:t>
      </w:r>
      <w:proofErr w:type="gramEnd"/>
    </w:p>
    <w:p w:rsidR="004A3118" w:rsidRDefault="004A3118" w:rsidP="004A3118">
      <w:pPr>
        <w:pStyle w:val="ListeParagraf"/>
        <w:tabs>
          <w:tab w:val="left" w:pos="1801"/>
          <w:tab w:val="left" w:pos="1802"/>
        </w:tabs>
        <w:spacing w:before="139"/>
        <w:ind w:left="1801"/>
        <w:rPr>
          <w:rFonts w:ascii="Times New Roman" w:hAnsi="Times New Roman" w:cs="Times New Roman"/>
        </w:rPr>
      </w:pPr>
    </w:p>
    <w:p w:rsidR="00A6147A" w:rsidRDefault="004A3118" w:rsidP="004A3118">
      <w:pPr>
        <w:pStyle w:val="ListeParagraf"/>
        <w:tabs>
          <w:tab w:val="left" w:pos="0"/>
        </w:tabs>
        <w:spacing w:line="360" w:lineRule="auto"/>
        <w:ind w:left="0"/>
        <w:jc w:val="both"/>
        <w:rPr>
          <w:rFonts w:ascii="Times New Roman" w:hAnsi="Times New Roman" w:cs="Times New Roman"/>
        </w:rPr>
      </w:pPr>
      <w:r>
        <w:rPr>
          <w:rFonts w:ascii="Times New Roman" w:hAnsi="Times New Roman" w:cs="Times New Roman"/>
          <w:b/>
        </w:rPr>
        <w:t>He</w:t>
      </w:r>
      <w:r w:rsidR="00C57BF6" w:rsidRPr="004A3118">
        <w:rPr>
          <w:rFonts w:ascii="Times New Roman" w:hAnsi="Times New Roman" w:cs="Times New Roman"/>
          <w:b/>
        </w:rPr>
        <w:t>deflerimiz</w:t>
      </w:r>
      <w:r w:rsidR="00C57BF6" w:rsidRPr="004A3118">
        <w:rPr>
          <w:rFonts w:ascii="Times New Roman" w:hAnsi="Times New Roman" w:cs="Times New Roman"/>
        </w:rPr>
        <w:t xml:space="preserve">; Üniversitemiz kalite odaklı girişimci ve yenilikçi bir üniversite anlayışıyla bulunduğu bölgenin en iyi üniversitesi olmayı ülkesinin ve dünyanın güçlü bir bilim kurumu haline gelmeyi hedeflemiştir. Bu hedefler doğrultusunda </w:t>
      </w:r>
      <w:r w:rsidR="00C57BF6" w:rsidRPr="004A3118">
        <w:rPr>
          <w:rFonts w:ascii="Times New Roman" w:hAnsi="Times New Roman" w:cs="Times New Roman"/>
          <w:b/>
        </w:rPr>
        <w:t>kalite politikamız</w:t>
      </w:r>
      <w:r w:rsidR="00C57BF6" w:rsidRPr="004A3118">
        <w:rPr>
          <w:rFonts w:ascii="Times New Roman" w:hAnsi="Times New Roman" w:cs="Times New Roman"/>
        </w:rPr>
        <w:t>:</w:t>
      </w:r>
      <w:r>
        <w:rPr>
          <w:rFonts w:ascii="Times New Roman" w:hAnsi="Times New Roman" w:cs="Times New Roman"/>
        </w:rPr>
        <w:t xml:space="preserve"> </w:t>
      </w:r>
      <w:r w:rsidR="00C57BF6" w:rsidRPr="00314C9F">
        <w:rPr>
          <w:rFonts w:ascii="Times New Roman" w:hAnsi="Times New Roman" w:cs="Times New Roman"/>
        </w:rPr>
        <w:t>Mevcut insan kaynaklarının akademik beceri, nitelik ve etkin araştırma yapabilme kapasitesinin arttırılmasını,</w:t>
      </w:r>
      <w:r>
        <w:rPr>
          <w:rFonts w:ascii="Times New Roman" w:hAnsi="Times New Roman" w:cs="Times New Roman"/>
        </w:rPr>
        <w:t xml:space="preserve"> </w:t>
      </w:r>
      <w:r w:rsidR="00C57BF6" w:rsidRPr="00314C9F">
        <w:rPr>
          <w:rFonts w:ascii="Times New Roman" w:hAnsi="Times New Roman" w:cs="Times New Roman"/>
        </w:rPr>
        <w:t>eğitim öğretim faaliyetlerinde memnuniyet düzeyinin yükseltilmesini,</w:t>
      </w:r>
      <w:r>
        <w:rPr>
          <w:rFonts w:ascii="Times New Roman" w:hAnsi="Times New Roman" w:cs="Times New Roman"/>
        </w:rPr>
        <w:t xml:space="preserve"> </w:t>
      </w:r>
      <w:r w:rsidR="00C57BF6" w:rsidRPr="00314C9F">
        <w:rPr>
          <w:rFonts w:ascii="Times New Roman" w:hAnsi="Times New Roman" w:cs="Times New Roman"/>
        </w:rPr>
        <w:t>üniversitemizi tercih eden uluslararası öğrenciler ve</w:t>
      </w:r>
      <w:r>
        <w:rPr>
          <w:rFonts w:ascii="Times New Roman" w:hAnsi="Times New Roman" w:cs="Times New Roman"/>
        </w:rPr>
        <w:t xml:space="preserve"> </w:t>
      </w:r>
      <w:r w:rsidR="00C57BF6" w:rsidRPr="00314C9F">
        <w:rPr>
          <w:rFonts w:ascii="Times New Roman" w:hAnsi="Times New Roman" w:cs="Times New Roman"/>
        </w:rPr>
        <w:t xml:space="preserve">üniversitemizle yurtdışı üniversiteler arasındaki ikili iş birliği anlaşmalarını arttırarak </w:t>
      </w:r>
      <w:proofErr w:type="spellStart"/>
      <w:r w:rsidR="00C57BF6" w:rsidRPr="00314C9F">
        <w:rPr>
          <w:rFonts w:ascii="Times New Roman" w:hAnsi="Times New Roman" w:cs="Times New Roman"/>
        </w:rPr>
        <w:t>uluslararasılaşma</w:t>
      </w:r>
      <w:proofErr w:type="spellEnd"/>
      <w:r w:rsidR="00C57BF6" w:rsidRPr="00314C9F">
        <w:rPr>
          <w:rFonts w:ascii="Times New Roman" w:hAnsi="Times New Roman" w:cs="Times New Roman"/>
        </w:rPr>
        <w:t xml:space="preserve"> çalışmalarının geliştirilmesini,</w:t>
      </w:r>
      <w:r>
        <w:rPr>
          <w:rFonts w:ascii="Times New Roman" w:hAnsi="Times New Roman" w:cs="Times New Roman"/>
        </w:rPr>
        <w:t xml:space="preserve"> </w:t>
      </w:r>
      <w:r w:rsidR="00C57BF6" w:rsidRPr="00314C9F">
        <w:rPr>
          <w:rFonts w:ascii="Times New Roman" w:hAnsi="Times New Roman" w:cs="Times New Roman"/>
        </w:rPr>
        <w:t xml:space="preserve">araştırma faaliyetlerinde ar-ge çalışmalarına öncelikli ve </w:t>
      </w:r>
      <w:proofErr w:type="spellStart"/>
      <w:r w:rsidR="00C57BF6" w:rsidRPr="00314C9F">
        <w:rPr>
          <w:rFonts w:ascii="Times New Roman" w:hAnsi="Times New Roman" w:cs="Times New Roman"/>
        </w:rPr>
        <w:t>interdisipliner</w:t>
      </w:r>
      <w:proofErr w:type="spellEnd"/>
      <w:r w:rsidR="00C57BF6" w:rsidRPr="00314C9F">
        <w:rPr>
          <w:rFonts w:ascii="Times New Roman" w:hAnsi="Times New Roman" w:cs="Times New Roman"/>
        </w:rPr>
        <w:t xml:space="preserve"> araştırma alanlarına yönelik çalışmaların desteklenmesini,</w:t>
      </w:r>
      <w:r>
        <w:rPr>
          <w:rFonts w:ascii="Times New Roman" w:hAnsi="Times New Roman" w:cs="Times New Roman"/>
        </w:rPr>
        <w:t xml:space="preserve"> </w:t>
      </w:r>
      <w:r w:rsidR="00C57BF6" w:rsidRPr="00314C9F">
        <w:rPr>
          <w:rFonts w:ascii="Times New Roman" w:hAnsi="Times New Roman" w:cs="Times New Roman"/>
        </w:rPr>
        <w:t>ulusal ve uluslararası akademik değerlendirmelerde üniversitemizi üst sıralara çıkarmayı,</w:t>
      </w:r>
      <w:r>
        <w:rPr>
          <w:rFonts w:ascii="Times New Roman" w:hAnsi="Times New Roman" w:cs="Times New Roman"/>
        </w:rPr>
        <w:t xml:space="preserve"> </w:t>
      </w:r>
      <w:r w:rsidR="00C57BF6" w:rsidRPr="00314C9F">
        <w:rPr>
          <w:rFonts w:ascii="Times New Roman" w:hAnsi="Times New Roman" w:cs="Times New Roman"/>
        </w:rPr>
        <w:t xml:space="preserve">kurumsal </w:t>
      </w:r>
      <w:proofErr w:type="gramStart"/>
      <w:r w:rsidR="00C57BF6" w:rsidRPr="00314C9F">
        <w:rPr>
          <w:rFonts w:ascii="Times New Roman" w:hAnsi="Times New Roman" w:cs="Times New Roman"/>
        </w:rPr>
        <w:t>akreditasyon</w:t>
      </w:r>
      <w:r>
        <w:rPr>
          <w:rFonts w:ascii="Times New Roman" w:hAnsi="Times New Roman" w:cs="Times New Roman"/>
        </w:rPr>
        <w:t xml:space="preserve"> </w:t>
      </w:r>
      <w:r w:rsidR="00C57BF6" w:rsidRPr="00314C9F">
        <w:rPr>
          <w:rFonts w:ascii="Times New Roman" w:hAnsi="Times New Roman" w:cs="Times New Roman"/>
        </w:rPr>
        <w:t xml:space="preserve"> çalışmalarına</w:t>
      </w:r>
      <w:proofErr w:type="gramEnd"/>
      <w:r w:rsidR="00C57BF6" w:rsidRPr="00314C9F">
        <w:rPr>
          <w:rFonts w:ascii="Times New Roman" w:hAnsi="Times New Roman" w:cs="Times New Roman"/>
        </w:rPr>
        <w:t xml:space="preserve"> yönelik faaliyetlerin desteklenmesini, kurumsal kültürün geliştirilmesini,</w:t>
      </w:r>
      <w:r>
        <w:rPr>
          <w:rFonts w:ascii="Times New Roman" w:hAnsi="Times New Roman" w:cs="Times New Roman"/>
        </w:rPr>
        <w:t xml:space="preserve"> </w:t>
      </w:r>
    </w:p>
    <w:p w:rsidR="00A6147A" w:rsidRDefault="00A6147A" w:rsidP="004A3118">
      <w:pPr>
        <w:pStyle w:val="ListeParagraf"/>
        <w:tabs>
          <w:tab w:val="left" w:pos="0"/>
        </w:tabs>
        <w:spacing w:line="360" w:lineRule="auto"/>
        <w:ind w:left="0"/>
        <w:jc w:val="both"/>
        <w:rPr>
          <w:rFonts w:ascii="Times New Roman" w:hAnsi="Times New Roman" w:cs="Times New Roman"/>
        </w:rPr>
      </w:pPr>
    </w:p>
    <w:p w:rsidR="007B306E" w:rsidRPr="00314C9F" w:rsidRDefault="00C57BF6" w:rsidP="004A3118">
      <w:pPr>
        <w:pStyle w:val="ListeParagraf"/>
        <w:tabs>
          <w:tab w:val="left" w:pos="0"/>
        </w:tabs>
        <w:spacing w:line="360" w:lineRule="auto"/>
        <w:ind w:left="0"/>
        <w:jc w:val="both"/>
        <w:rPr>
          <w:rFonts w:ascii="Times New Roman" w:hAnsi="Times New Roman" w:cs="Times New Roman"/>
        </w:rPr>
      </w:pPr>
      <w:proofErr w:type="gramStart"/>
      <w:r w:rsidRPr="00314C9F">
        <w:rPr>
          <w:rFonts w:ascii="Times New Roman" w:hAnsi="Times New Roman" w:cs="Times New Roman"/>
        </w:rPr>
        <w:t>paydaşlarımızla</w:t>
      </w:r>
      <w:proofErr w:type="gramEnd"/>
      <w:r w:rsidRPr="00314C9F">
        <w:rPr>
          <w:rFonts w:ascii="Times New Roman" w:hAnsi="Times New Roman" w:cs="Times New Roman"/>
        </w:rPr>
        <w:t xml:space="preserve"> olan ilişkilerin güçlendirilmesini ve üniversitemiz tarafından topluma sunulan hizmetlerin kalitesinin arttırılmasını ilke edinmiştir.</w:t>
      </w:r>
    </w:p>
    <w:p w:rsidR="007B306E" w:rsidRPr="00314C9F" w:rsidRDefault="00CF47AD">
      <w:pPr>
        <w:pStyle w:val="Balk1"/>
        <w:numPr>
          <w:ilvl w:val="0"/>
          <w:numId w:val="10"/>
        </w:numPr>
        <w:tabs>
          <w:tab w:val="left" w:pos="1888"/>
        </w:tabs>
        <w:spacing w:before="183"/>
        <w:ind w:hanging="241"/>
        <w:jc w:val="left"/>
        <w:rPr>
          <w:sz w:val="22"/>
          <w:szCs w:val="22"/>
        </w:rPr>
      </w:pPr>
      <w:bookmarkStart w:id="7" w:name="_TOC_250025"/>
      <w:r w:rsidRPr="00314C9F">
        <w:rPr>
          <w:sz w:val="22"/>
          <w:szCs w:val="22"/>
        </w:rPr>
        <w:t xml:space="preserve">SİYASAL BİLGİLER </w:t>
      </w:r>
      <w:proofErr w:type="gramStart"/>
      <w:r w:rsidRPr="00314C9F">
        <w:rPr>
          <w:sz w:val="22"/>
          <w:szCs w:val="22"/>
        </w:rPr>
        <w:t xml:space="preserve">FAKÜLTESİNİN </w:t>
      </w:r>
      <w:r w:rsidR="00C57BF6" w:rsidRPr="00314C9F">
        <w:rPr>
          <w:spacing w:val="-3"/>
          <w:sz w:val="22"/>
          <w:szCs w:val="22"/>
        </w:rPr>
        <w:t xml:space="preserve"> </w:t>
      </w:r>
      <w:bookmarkEnd w:id="7"/>
      <w:r w:rsidR="00C57BF6" w:rsidRPr="00314C9F">
        <w:rPr>
          <w:sz w:val="22"/>
          <w:szCs w:val="22"/>
        </w:rPr>
        <w:t>TANITIM</w:t>
      </w:r>
      <w:proofErr w:type="gramEnd"/>
    </w:p>
    <w:p w:rsidR="007B306E" w:rsidRPr="00314C9F" w:rsidRDefault="007B306E">
      <w:pPr>
        <w:pStyle w:val="GvdeMetni"/>
        <w:spacing w:before="10"/>
        <w:rPr>
          <w:rFonts w:ascii="Times New Roman" w:hAnsi="Times New Roman" w:cs="Times New Roman"/>
          <w:b/>
          <w:sz w:val="22"/>
          <w:szCs w:val="22"/>
        </w:rPr>
      </w:pPr>
    </w:p>
    <w:p w:rsidR="00E8452D" w:rsidRPr="00314C9F" w:rsidRDefault="004A3118" w:rsidP="00E8452D">
      <w:pPr>
        <w:spacing w:line="360" w:lineRule="auto"/>
        <w:jc w:val="both"/>
        <w:rPr>
          <w:rFonts w:ascii="Times New Roman" w:hAnsi="Times New Roman" w:cs="Times New Roman"/>
        </w:rPr>
      </w:pPr>
      <w:r>
        <w:rPr>
          <w:rFonts w:ascii="Times New Roman" w:hAnsi="Times New Roman" w:cs="Times New Roman"/>
        </w:rPr>
        <w:tab/>
      </w:r>
      <w:r w:rsidR="00E8452D" w:rsidRPr="00314C9F">
        <w:rPr>
          <w:rFonts w:ascii="Times New Roman" w:hAnsi="Times New Roman" w:cs="Times New Roman"/>
        </w:rPr>
        <w:t xml:space="preserve">Siyasal Bilgiler Fakültesi; ilk olarak 2012’de Çanakkale </w:t>
      </w:r>
      <w:proofErr w:type="spellStart"/>
      <w:r w:rsidR="00E8452D" w:rsidRPr="00314C9F">
        <w:rPr>
          <w:rFonts w:ascii="Times New Roman" w:hAnsi="Times New Roman" w:cs="Times New Roman"/>
        </w:rPr>
        <w:t>Onsekiz</w:t>
      </w:r>
      <w:proofErr w:type="spellEnd"/>
      <w:r w:rsidR="00E8452D" w:rsidRPr="00314C9F">
        <w:rPr>
          <w:rFonts w:ascii="Times New Roman" w:hAnsi="Times New Roman" w:cs="Times New Roman"/>
        </w:rPr>
        <w:t xml:space="preserve"> Mart Üniversitesi’ne bağlı İktisadi ve İdari Bilimler Fakültesi adıyla açılmış, 2016 yılında Siyasal Bilgiler Fakültesi’ne dönüşmüştür.</w:t>
      </w:r>
    </w:p>
    <w:p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Fakültemizde dört bölüm bulunmaktadır. Bu bölümler şunlardır:</w:t>
      </w:r>
    </w:p>
    <w:p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1) </w:t>
      </w:r>
      <w:r w:rsidRPr="00314C9F">
        <w:rPr>
          <w:rFonts w:ascii="Times New Roman" w:hAnsi="Times New Roman" w:cs="Times New Roman"/>
        </w:rPr>
        <w:t>Siyaset Bilimi ve Kamu Yönetimi Bölümü,</w:t>
      </w:r>
    </w:p>
    <w:p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2) </w:t>
      </w:r>
      <w:r w:rsidRPr="00314C9F">
        <w:rPr>
          <w:rFonts w:ascii="Times New Roman" w:hAnsi="Times New Roman" w:cs="Times New Roman"/>
        </w:rPr>
        <w:t>İktisat Bölümü,</w:t>
      </w:r>
    </w:p>
    <w:p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3) </w:t>
      </w:r>
      <w:r w:rsidRPr="00314C9F">
        <w:rPr>
          <w:rFonts w:ascii="Times New Roman" w:hAnsi="Times New Roman" w:cs="Times New Roman"/>
        </w:rPr>
        <w:t>İşletme Bölümü,</w:t>
      </w:r>
    </w:p>
    <w:p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4) </w:t>
      </w:r>
      <w:r w:rsidRPr="00314C9F">
        <w:rPr>
          <w:rFonts w:ascii="Times New Roman" w:hAnsi="Times New Roman" w:cs="Times New Roman"/>
        </w:rPr>
        <w:t>Uluslararası İlişkiler Bölümü,</w:t>
      </w:r>
    </w:p>
    <w:p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r>
      <w:proofErr w:type="spellStart"/>
      <w:r w:rsidRPr="00314C9F">
        <w:rPr>
          <w:rFonts w:ascii="Times New Roman" w:hAnsi="Times New Roman" w:cs="Times New Roman"/>
        </w:rPr>
        <w:t>Fakültemiz’de</w:t>
      </w:r>
      <w:proofErr w:type="spellEnd"/>
      <w:r w:rsidRPr="00314C9F">
        <w:rPr>
          <w:rFonts w:ascii="Times New Roman" w:hAnsi="Times New Roman" w:cs="Times New Roman"/>
        </w:rPr>
        <w:t xml:space="preserve"> </w:t>
      </w:r>
      <w:r w:rsidR="004049BC">
        <w:rPr>
          <w:rFonts w:ascii="Times New Roman" w:hAnsi="Times New Roman" w:cs="Times New Roman"/>
        </w:rPr>
        <w:t>37</w:t>
      </w:r>
      <w:r w:rsidR="006633A7" w:rsidRPr="00314C9F">
        <w:rPr>
          <w:rFonts w:ascii="Times New Roman" w:hAnsi="Times New Roman" w:cs="Times New Roman"/>
        </w:rPr>
        <w:t xml:space="preserve"> </w:t>
      </w:r>
      <w:r w:rsidRPr="00314C9F">
        <w:rPr>
          <w:rFonts w:ascii="Times New Roman" w:hAnsi="Times New Roman" w:cs="Times New Roman"/>
        </w:rPr>
        <w:t>öğretim el</w:t>
      </w:r>
      <w:r w:rsidR="006633A7" w:rsidRPr="00314C9F">
        <w:rPr>
          <w:rFonts w:ascii="Times New Roman" w:hAnsi="Times New Roman" w:cs="Times New Roman"/>
        </w:rPr>
        <w:t>e</w:t>
      </w:r>
      <w:r w:rsidRPr="00314C9F">
        <w:rPr>
          <w:rFonts w:ascii="Times New Roman" w:hAnsi="Times New Roman" w:cs="Times New Roman"/>
        </w:rPr>
        <w:t>manı, 1</w:t>
      </w:r>
      <w:r w:rsidR="004049BC">
        <w:rPr>
          <w:rFonts w:ascii="Times New Roman" w:hAnsi="Times New Roman" w:cs="Times New Roman"/>
        </w:rPr>
        <w:t>2</w:t>
      </w:r>
      <w:r w:rsidRPr="00314C9F">
        <w:rPr>
          <w:rFonts w:ascii="Times New Roman" w:hAnsi="Times New Roman" w:cs="Times New Roman"/>
        </w:rPr>
        <w:t xml:space="preserve"> idari </w:t>
      </w:r>
      <w:proofErr w:type="gramStart"/>
      <w:r w:rsidRPr="00314C9F">
        <w:rPr>
          <w:rFonts w:ascii="Times New Roman" w:hAnsi="Times New Roman" w:cs="Times New Roman"/>
        </w:rPr>
        <w:t>personel  görev</w:t>
      </w:r>
      <w:proofErr w:type="gramEnd"/>
      <w:r w:rsidRPr="00314C9F">
        <w:rPr>
          <w:rFonts w:ascii="Times New Roman" w:hAnsi="Times New Roman" w:cs="Times New Roman"/>
        </w:rPr>
        <w:t xml:space="preserve"> yapmakta ve lisans düzeyinde </w:t>
      </w:r>
      <w:r w:rsidR="004049BC">
        <w:rPr>
          <w:rFonts w:ascii="Times New Roman" w:hAnsi="Times New Roman" w:cs="Times New Roman"/>
        </w:rPr>
        <w:t xml:space="preserve">1917 </w:t>
      </w:r>
      <w:r w:rsidRPr="00314C9F">
        <w:rPr>
          <w:rFonts w:ascii="Times New Roman" w:hAnsi="Times New Roman" w:cs="Times New Roman"/>
        </w:rPr>
        <w:t xml:space="preserve"> öğrenci, lisansüstü düzeyde </w:t>
      </w:r>
      <w:r w:rsidR="00614287" w:rsidRPr="00314C9F">
        <w:rPr>
          <w:rFonts w:ascii="Times New Roman" w:hAnsi="Times New Roman" w:cs="Times New Roman"/>
        </w:rPr>
        <w:t>ise 22</w:t>
      </w:r>
      <w:r w:rsidR="004F40C3" w:rsidRPr="00314C9F">
        <w:rPr>
          <w:rFonts w:ascii="Times New Roman" w:hAnsi="Times New Roman" w:cs="Times New Roman"/>
        </w:rPr>
        <w:t xml:space="preserve"> doktora,  112 </w:t>
      </w:r>
      <w:proofErr w:type="spellStart"/>
      <w:r w:rsidR="004F40C3" w:rsidRPr="00314C9F">
        <w:rPr>
          <w:rFonts w:ascii="Times New Roman" w:hAnsi="Times New Roman" w:cs="Times New Roman"/>
        </w:rPr>
        <w:t>yükseklisans</w:t>
      </w:r>
      <w:proofErr w:type="spellEnd"/>
      <w:r w:rsidR="004F40C3" w:rsidRPr="00314C9F">
        <w:rPr>
          <w:rFonts w:ascii="Times New Roman" w:hAnsi="Times New Roman" w:cs="Times New Roman"/>
        </w:rPr>
        <w:t xml:space="preserve"> öğrencisi öğrenim görmektedir. Ayrıca 141 yabancı uyruklu öğrencimiz eğitim-öğretimini Fakültemizde sürdürmektedir.</w:t>
      </w:r>
    </w:p>
    <w:p w:rsidR="00E8452D" w:rsidRDefault="00E8452D" w:rsidP="00E8452D">
      <w:pPr>
        <w:spacing w:line="360" w:lineRule="auto"/>
        <w:jc w:val="both"/>
        <w:rPr>
          <w:rFonts w:ascii="Times New Roman" w:hAnsi="Times New Roman" w:cs="Times New Roman"/>
        </w:rPr>
      </w:pPr>
      <w:r w:rsidRPr="00314C9F">
        <w:rPr>
          <w:rFonts w:ascii="Times New Roman" w:hAnsi="Times New Roman" w:cs="Times New Roman"/>
          <w:b/>
          <w:u w:val="single"/>
        </w:rPr>
        <w:t>Misyonumuz:</w:t>
      </w:r>
      <w:r w:rsidRPr="00314C9F">
        <w:rPr>
          <w:rFonts w:ascii="Times New Roman" w:hAnsi="Times New Roman" w:cs="Times New Roman"/>
        </w:rPr>
        <w:t xml:space="preserve"> Evrensel değerler perspektifinde; bilim, kültür ve sanat birikiminden yararlanılarak iletişim ve girişimcilik becerileri olan </w:t>
      </w:r>
      <w:proofErr w:type="gramStart"/>
      <w:r w:rsidRPr="00314C9F">
        <w:rPr>
          <w:rFonts w:ascii="Times New Roman" w:hAnsi="Times New Roman" w:cs="Times New Roman"/>
        </w:rPr>
        <w:t>yüksek öğretim</w:t>
      </w:r>
      <w:proofErr w:type="gramEnd"/>
      <w:r w:rsidRPr="00314C9F">
        <w:rPr>
          <w:rFonts w:ascii="Times New Roman" w:hAnsi="Times New Roman" w:cs="Times New Roman"/>
        </w:rPr>
        <w:t xml:space="preserve"> düzeyinde gençler yetiştirmektir.</w:t>
      </w:r>
    </w:p>
    <w:p w:rsidR="00E8452D" w:rsidRDefault="00E8452D" w:rsidP="00E8452D">
      <w:pPr>
        <w:spacing w:line="360" w:lineRule="auto"/>
        <w:jc w:val="both"/>
        <w:rPr>
          <w:rFonts w:ascii="Times New Roman" w:hAnsi="Times New Roman" w:cs="Times New Roman"/>
        </w:rPr>
      </w:pPr>
      <w:r w:rsidRPr="00314C9F">
        <w:rPr>
          <w:rFonts w:ascii="Times New Roman" w:hAnsi="Times New Roman" w:cs="Times New Roman"/>
          <w:b/>
          <w:u w:val="single"/>
        </w:rPr>
        <w:t>Vizyonumuz:</w:t>
      </w:r>
      <w:r w:rsidRPr="00314C9F">
        <w:rPr>
          <w:rFonts w:ascii="Times New Roman" w:hAnsi="Times New Roman" w:cs="Times New Roman"/>
        </w:rPr>
        <w:t xml:space="preserve"> Küresel rekabet ortamında kamu ve özel sektör ile STK’ların ihtiyaçlarına cevap verecek nitelikleri taşıyan stratejik kararları alma becerisine sahip </w:t>
      </w:r>
      <w:proofErr w:type="gramStart"/>
      <w:r w:rsidRPr="00314C9F">
        <w:rPr>
          <w:rFonts w:ascii="Times New Roman" w:hAnsi="Times New Roman" w:cs="Times New Roman"/>
        </w:rPr>
        <w:t>öğrencileri  yetiştirecek</w:t>
      </w:r>
      <w:proofErr w:type="gramEnd"/>
      <w:r w:rsidRPr="00314C9F">
        <w:rPr>
          <w:rFonts w:ascii="Times New Roman" w:hAnsi="Times New Roman" w:cs="Times New Roman"/>
        </w:rPr>
        <w:t xml:space="preserve"> niteliği geliştirmek ve bilim dünyasının önde gelen bilimsel kurumlarından birisi olmaktır.</w:t>
      </w:r>
    </w:p>
    <w:p w:rsidR="00E8452D" w:rsidRPr="00314C9F" w:rsidRDefault="00E8452D" w:rsidP="00E8452D">
      <w:pPr>
        <w:spacing w:line="360" w:lineRule="auto"/>
        <w:jc w:val="both"/>
        <w:rPr>
          <w:rFonts w:ascii="Times New Roman" w:hAnsi="Times New Roman" w:cs="Times New Roman"/>
        </w:rPr>
      </w:pPr>
      <w:proofErr w:type="gramStart"/>
      <w:r w:rsidRPr="00314C9F">
        <w:rPr>
          <w:rFonts w:ascii="Times New Roman" w:hAnsi="Times New Roman" w:cs="Times New Roman"/>
          <w:b/>
          <w:u w:val="single"/>
        </w:rPr>
        <w:t>Amacımız:</w:t>
      </w:r>
      <w:r w:rsidRPr="00314C9F">
        <w:rPr>
          <w:rFonts w:ascii="Times New Roman" w:hAnsi="Times New Roman" w:cs="Times New Roman"/>
        </w:rPr>
        <w:t xml:space="preserve"> Akademik donanımlı ve deneyimli seçkin öğretim elamanı kadrosu ve nitelikli personeli, eğitim bilim ilkeleri ön plana alınarak oluşturulmuş, öğretim ortamı, yeniliğe ve gelişmeye açık yönetim anlayışı ile gençleri; toplumsal olay ve olguları gözlemleyen araştıran ve sorgulayan, bilgiden bilgi üretebilen, girişimci ve iletişimci, bilinçli, duyarlı ve farkındalık düzeyi yüksek bireyler olarak öğrencilerimizi yetiştirmektir.</w:t>
      </w:r>
      <w:proofErr w:type="gramEnd"/>
    </w:p>
    <w:p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Siyaset Bilimi ve Kamu Yönetimi Bölümü’nün amacı; öğrencilerimizden küreselleşen dünyada Türkiye’nin sosyal hayatı ve yönetim yapısına dair çok yönlü ve geniş açılı yaklaşım oluşturmaktır.</w:t>
      </w:r>
    </w:p>
    <w:p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İktisat Bölümü’nün amacı; öğrencilerimizi iktisadi olguları analiz etmeye yatkın araştırma yapmaya istekli, yetkin düşünebilen bireyler olarak yetiştirmektir.</w:t>
      </w:r>
    </w:p>
    <w:p w:rsidR="00A6147A"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 xml:space="preserve">İşletme Bölümü’nün amacı; öğrencilerimizi çevredeki ve dünyadaki ekonomik, sosyal, kültürel ve çevresel gelişmeleri yakından takip eden, sosyal yönü güçlü, en az bir yabancı dil öğenmiş, işletme bilgisi güçlü, teknoloji ve iktisadi analiz araçlarını kullanabilen ve işletme bilimi ile ilgili </w:t>
      </w:r>
    </w:p>
    <w:p w:rsidR="00A6147A" w:rsidRDefault="00A6147A" w:rsidP="00E8452D">
      <w:pPr>
        <w:spacing w:line="360" w:lineRule="auto"/>
        <w:jc w:val="both"/>
        <w:rPr>
          <w:rFonts w:ascii="Times New Roman" w:hAnsi="Times New Roman" w:cs="Times New Roman"/>
        </w:rPr>
      </w:pPr>
    </w:p>
    <w:p w:rsidR="00E8452D" w:rsidRPr="00314C9F" w:rsidRDefault="00E8452D" w:rsidP="00E8452D">
      <w:pPr>
        <w:spacing w:line="360" w:lineRule="auto"/>
        <w:jc w:val="both"/>
        <w:rPr>
          <w:rFonts w:ascii="Times New Roman" w:hAnsi="Times New Roman" w:cs="Times New Roman"/>
        </w:rPr>
      </w:pPr>
      <w:proofErr w:type="gramStart"/>
      <w:r w:rsidRPr="00314C9F">
        <w:rPr>
          <w:rFonts w:ascii="Times New Roman" w:hAnsi="Times New Roman" w:cs="Times New Roman"/>
        </w:rPr>
        <w:t>bilgileri</w:t>
      </w:r>
      <w:proofErr w:type="gramEnd"/>
      <w:r w:rsidRPr="00314C9F">
        <w:rPr>
          <w:rFonts w:ascii="Times New Roman" w:hAnsi="Times New Roman" w:cs="Times New Roman"/>
        </w:rPr>
        <w:t xml:space="preserve"> sentez becerisi yüksek bireyler olarak yetiştirmektir.</w:t>
      </w:r>
    </w:p>
    <w:p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Uluslararası İlişkiler Bölümü’nün amacı; öğrencilerimizi uluslararası ilişkiler alanında muhtelif çalışmalar yapabilecek, analiz yeteneği gelişmiş, üretken, küresel sorunlarla ilgili, entelektüel kapasitesini geliştirme arzulu ve ileri düzeyde yabancı dil bilgisiyle donanımlı bireyler olarak yetiştirmektir.</w:t>
      </w:r>
    </w:p>
    <w:p w:rsidR="007B306E" w:rsidRPr="00314C9F" w:rsidRDefault="00E8452D" w:rsidP="00E8452D">
      <w:pPr>
        <w:pStyle w:val="GvdeMetni"/>
        <w:rPr>
          <w:rFonts w:ascii="Times New Roman" w:hAnsi="Times New Roman" w:cs="Times New Roman"/>
          <w:sz w:val="22"/>
          <w:szCs w:val="22"/>
        </w:rPr>
      </w:pPr>
      <w:r w:rsidRPr="00314C9F">
        <w:rPr>
          <w:rFonts w:ascii="Times New Roman" w:hAnsi="Times New Roman" w:cs="Times New Roman"/>
          <w:color w:val="FF0000"/>
          <w:sz w:val="22"/>
          <w:szCs w:val="22"/>
        </w:rPr>
        <w:tab/>
      </w:r>
      <w:r w:rsidRPr="00314C9F">
        <w:rPr>
          <w:rFonts w:ascii="Times New Roman" w:hAnsi="Times New Roman" w:cs="Times New Roman"/>
          <w:sz w:val="22"/>
          <w:szCs w:val="22"/>
        </w:rPr>
        <w:t xml:space="preserve">Fakültemiz; bilgi ve analitik düşünme odaklı eğitim-öğretim anlayışıyla </w:t>
      </w:r>
      <w:proofErr w:type="gramStart"/>
      <w:r w:rsidRPr="00314C9F">
        <w:rPr>
          <w:rFonts w:ascii="Times New Roman" w:hAnsi="Times New Roman" w:cs="Times New Roman"/>
          <w:sz w:val="22"/>
          <w:szCs w:val="22"/>
        </w:rPr>
        <w:t>sosyal  bilimlerde</w:t>
      </w:r>
      <w:proofErr w:type="gramEnd"/>
      <w:r w:rsidRPr="00314C9F">
        <w:rPr>
          <w:rFonts w:ascii="Times New Roman" w:hAnsi="Times New Roman" w:cs="Times New Roman"/>
          <w:sz w:val="22"/>
          <w:szCs w:val="22"/>
        </w:rPr>
        <w:t xml:space="preserve"> düşünce-bilim dünyasının önemli bir üyesi olmayı hedeflemektedir.</w:t>
      </w:r>
    </w:p>
    <w:p w:rsidR="00E8452D" w:rsidRPr="00314C9F" w:rsidRDefault="00E8452D" w:rsidP="00E8452D">
      <w:pPr>
        <w:pStyle w:val="GvdeMetni"/>
        <w:rPr>
          <w:rFonts w:ascii="Times New Roman" w:hAnsi="Times New Roman" w:cs="Times New Roman"/>
          <w:color w:val="FF0000"/>
          <w:sz w:val="22"/>
          <w:szCs w:val="22"/>
        </w:rPr>
      </w:pPr>
    </w:p>
    <w:p w:rsidR="007B306E" w:rsidRPr="00314C9F" w:rsidRDefault="00C57BF6" w:rsidP="004A3118">
      <w:pPr>
        <w:pStyle w:val="Balk1"/>
        <w:numPr>
          <w:ilvl w:val="0"/>
          <w:numId w:val="10"/>
        </w:numPr>
        <w:spacing w:before="0" w:line="360" w:lineRule="auto"/>
        <w:ind w:left="284" w:firstLine="0"/>
        <w:jc w:val="left"/>
        <w:rPr>
          <w:sz w:val="22"/>
          <w:szCs w:val="22"/>
        </w:rPr>
      </w:pPr>
      <w:bookmarkStart w:id="8" w:name="_TOC_250024"/>
      <w:r w:rsidRPr="00314C9F">
        <w:rPr>
          <w:sz w:val="22"/>
          <w:szCs w:val="22"/>
        </w:rPr>
        <w:t>MİSYON, VİZYON, AMAÇ VE</w:t>
      </w:r>
      <w:r w:rsidRPr="00314C9F">
        <w:rPr>
          <w:spacing w:val="-1"/>
          <w:sz w:val="22"/>
          <w:szCs w:val="22"/>
        </w:rPr>
        <w:t xml:space="preserve"> </w:t>
      </w:r>
      <w:bookmarkEnd w:id="8"/>
      <w:r w:rsidRPr="00314C9F">
        <w:rPr>
          <w:sz w:val="22"/>
          <w:szCs w:val="22"/>
        </w:rPr>
        <w:t>HEDEFLERİMİZ</w:t>
      </w:r>
    </w:p>
    <w:p w:rsidR="00CF47AD" w:rsidRPr="00314C9F" w:rsidRDefault="00CF47AD" w:rsidP="004A3118">
      <w:pPr>
        <w:spacing w:line="360" w:lineRule="auto"/>
        <w:jc w:val="both"/>
        <w:rPr>
          <w:rFonts w:ascii="Times New Roman" w:hAnsi="Times New Roman" w:cs="Times New Roman"/>
          <w:b/>
          <w:bCs/>
          <w:color w:val="000000"/>
        </w:rPr>
      </w:pPr>
      <w:r w:rsidRPr="00314C9F">
        <w:rPr>
          <w:rFonts w:ascii="Times New Roman" w:hAnsi="Times New Roman" w:cs="Times New Roman"/>
          <w:b/>
          <w:bCs/>
          <w:color w:val="000000"/>
        </w:rPr>
        <w:t>MİSYONUMUZ</w:t>
      </w:r>
    </w:p>
    <w:p w:rsidR="00CF47AD" w:rsidRPr="00314C9F" w:rsidRDefault="00CF47AD" w:rsidP="004A3118">
      <w:pPr>
        <w:spacing w:line="360" w:lineRule="auto"/>
        <w:ind w:firstLine="708"/>
        <w:jc w:val="both"/>
        <w:rPr>
          <w:rFonts w:ascii="Times New Roman" w:hAnsi="Times New Roman" w:cs="Times New Roman"/>
          <w:b/>
          <w:bCs/>
          <w:color w:val="000000"/>
        </w:rPr>
      </w:pPr>
      <w:r w:rsidRPr="00314C9F">
        <w:rPr>
          <w:rFonts w:ascii="Times New Roman" w:hAnsi="Times New Roman" w:cs="Times New Roman"/>
        </w:rPr>
        <w:t xml:space="preserve">Çanakkale 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proofErr w:type="gramStart"/>
      <w:r w:rsidRPr="00314C9F">
        <w:rPr>
          <w:rFonts w:ascii="Times New Roman" w:hAnsi="Times New Roman" w:cs="Times New Roman"/>
        </w:rPr>
        <w:t>misyon</w:t>
      </w:r>
      <w:proofErr w:type="gramEnd"/>
      <w:r w:rsidRPr="00314C9F">
        <w:rPr>
          <w:rFonts w:ascii="Times New Roman" w:hAnsi="Times New Roman" w:cs="Times New Roman"/>
        </w:rPr>
        <w:t xml:space="preserve">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CF47AD" w:rsidRPr="00314C9F" w:rsidRDefault="00CF47AD" w:rsidP="004A3118">
      <w:pPr>
        <w:spacing w:line="360" w:lineRule="auto"/>
        <w:jc w:val="both"/>
        <w:rPr>
          <w:rFonts w:ascii="Times New Roman" w:hAnsi="Times New Roman" w:cs="Times New Roman"/>
        </w:rPr>
      </w:pPr>
      <w:r w:rsidRPr="00314C9F">
        <w:rPr>
          <w:rFonts w:ascii="Times New Roman" w:hAnsi="Times New Roman" w:cs="Times New Roman"/>
          <w:b/>
          <w:bCs/>
          <w:color w:val="000000"/>
        </w:rPr>
        <w:t xml:space="preserve"> VİZYONUMUZ</w:t>
      </w:r>
    </w:p>
    <w:p w:rsidR="00CF47AD" w:rsidRPr="00314C9F" w:rsidRDefault="00CF47AD" w:rsidP="00CF47AD">
      <w:pPr>
        <w:spacing w:line="360" w:lineRule="auto"/>
        <w:ind w:firstLine="709"/>
        <w:jc w:val="both"/>
        <w:rPr>
          <w:rFonts w:ascii="Times New Roman" w:hAnsi="Times New Roman" w:cs="Times New Roman"/>
          <w:color w:val="000000"/>
          <w:lang w:val="de-DE"/>
        </w:rPr>
      </w:pPr>
      <w:r w:rsidRPr="00314C9F">
        <w:rPr>
          <w:rFonts w:ascii="Times New Roman" w:hAnsi="Times New Roman" w:cs="Times New Roman"/>
        </w:rPr>
        <w:t xml:space="preserve">Siyasal Bilgiler Fakültesi’nin </w:t>
      </w:r>
      <w:proofErr w:type="gramStart"/>
      <w:r w:rsidRPr="00314C9F">
        <w:rPr>
          <w:rFonts w:ascii="Times New Roman" w:hAnsi="Times New Roman" w:cs="Times New Roman"/>
        </w:rPr>
        <w:t>vizyonu</w:t>
      </w:r>
      <w:proofErr w:type="gramEnd"/>
      <w:r w:rsidRPr="00314C9F">
        <w:rPr>
          <w:rFonts w:ascii="Times New Roman" w:hAnsi="Times New Roman" w:cs="Times New Roman"/>
        </w:rPr>
        <w:t xml:space="preserv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 </w:t>
      </w:r>
    </w:p>
    <w:p w:rsidR="00CF47AD" w:rsidRPr="00314C9F" w:rsidRDefault="00CF47AD" w:rsidP="004A3118">
      <w:pPr>
        <w:spacing w:line="360" w:lineRule="auto"/>
        <w:ind w:firstLine="709"/>
        <w:jc w:val="both"/>
        <w:rPr>
          <w:rFonts w:ascii="Times New Roman" w:hAnsi="Times New Roman" w:cs="Times New Roman"/>
          <w:color w:val="000000"/>
          <w:lang w:val="de-DE"/>
        </w:rPr>
      </w:pPr>
      <w:proofErr w:type="spellStart"/>
      <w:r w:rsidRPr="00314C9F">
        <w:rPr>
          <w:rFonts w:ascii="Times New Roman" w:hAnsi="Times New Roman" w:cs="Times New Roman"/>
          <w:color w:val="000000"/>
          <w:lang w:val="de-DE"/>
        </w:rPr>
        <w:t>Fakültemiz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tüm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akademik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idari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personeli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ile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birlikte</w:t>
      </w:r>
      <w:proofErr w:type="spellEnd"/>
      <w:r w:rsidRPr="00314C9F">
        <w:rPr>
          <w:rFonts w:ascii="Times New Roman" w:hAnsi="Times New Roman" w:cs="Times New Roman"/>
          <w:color w:val="000000"/>
          <w:lang w:val="de-DE"/>
        </w:rPr>
        <w:t xml:space="preserve"> her </w:t>
      </w:r>
      <w:proofErr w:type="spellStart"/>
      <w:r w:rsidRPr="00314C9F">
        <w:rPr>
          <w:rFonts w:ascii="Times New Roman" w:hAnsi="Times New Roman" w:cs="Times New Roman"/>
          <w:color w:val="000000"/>
          <w:lang w:val="de-DE"/>
        </w:rPr>
        <w:t>geçen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gün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gelişmekte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teknolojiyi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takip</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edebilecek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bilgi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donanımına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sahip</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yeni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gelişmelere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kendini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uydurabilecek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gençleri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yetiştirmeyi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kendisinde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olarak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görmektedir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Bunun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yanısıra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öğrencilerimizin</w:t>
      </w:r>
      <w:proofErr w:type="spellEnd"/>
      <w:r w:rsidRPr="00314C9F">
        <w:rPr>
          <w:rFonts w:ascii="Times New Roman" w:hAnsi="Times New Roman" w:cs="Times New Roman"/>
          <w:color w:val="000000"/>
          <w:lang w:val="de-DE"/>
        </w:rPr>
        <w:t xml:space="preserve"> her </w:t>
      </w:r>
      <w:proofErr w:type="spellStart"/>
      <w:r w:rsidRPr="00314C9F">
        <w:rPr>
          <w:rFonts w:ascii="Times New Roman" w:hAnsi="Times New Roman" w:cs="Times New Roman"/>
          <w:color w:val="000000"/>
          <w:lang w:val="de-DE"/>
        </w:rPr>
        <w:t>açıdan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toplumumuza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faydalı</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birey</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olacak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şekilde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Fakültemizden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mezun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olmaları</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başlıca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sorumluluğumuz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olarak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algılamaktayız</w:t>
      </w:r>
      <w:proofErr w:type="spellEnd"/>
      <w:r w:rsidRPr="00314C9F">
        <w:rPr>
          <w:rFonts w:ascii="Times New Roman" w:hAnsi="Times New Roman" w:cs="Times New Roman"/>
          <w:color w:val="000000"/>
          <w:lang w:val="de-DE"/>
        </w:rPr>
        <w:t>.</w:t>
      </w:r>
    </w:p>
    <w:p w:rsidR="00CF47AD" w:rsidRPr="00314C9F" w:rsidRDefault="00CF47AD" w:rsidP="004A3118">
      <w:pPr>
        <w:spacing w:line="360" w:lineRule="auto"/>
        <w:ind w:firstLine="709"/>
        <w:jc w:val="both"/>
        <w:rPr>
          <w:rFonts w:ascii="Times New Roman" w:hAnsi="Times New Roman" w:cs="Times New Roman"/>
          <w:color w:val="000000"/>
          <w:lang w:val="de-DE"/>
        </w:rPr>
      </w:pPr>
      <w:proofErr w:type="spellStart"/>
      <w:r w:rsidRPr="00314C9F">
        <w:rPr>
          <w:rFonts w:ascii="Times New Roman" w:hAnsi="Times New Roman" w:cs="Times New Roman"/>
          <w:color w:val="000000"/>
          <w:lang w:val="de-DE"/>
        </w:rPr>
        <w:t>Fakültemiz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bünyesinde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mevcut</w:t>
      </w:r>
      <w:proofErr w:type="spellEnd"/>
      <w:r w:rsidRPr="00314C9F">
        <w:rPr>
          <w:rFonts w:ascii="Times New Roman" w:hAnsi="Times New Roman" w:cs="Times New Roman"/>
          <w:color w:val="000000"/>
          <w:lang w:val="de-DE"/>
        </w:rPr>
        <w:t xml:space="preserve"> 4 </w:t>
      </w:r>
      <w:proofErr w:type="spellStart"/>
      <w:r w:rsidRPr="00314C9F">
        <w:rPr>
          <w:rFonts w:ascii="Times New Roman" w:hAnsi="Times New Roman" w:cs="Times New Roman"/>
          <w:color w:val="000000"/>
          <w:lang w:val="de-DE"/>
        </w:rPr>
        <w:t>bölüm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vardır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Fakültemiz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dekan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tarafından</w:t>
      </w:r>
      <w:proofErr w:type="spellEnd"/>
      <w:r w:rsidRPr="00314C9F">
        <w:rPr>
          <w:rFonts w:ascii="Times New Roman" w:hAnsi="Times New Roman" w:cs="Times New Roman"/>
          <w:color w:val="000000"/>
          <w:lang w:val="de-DE"/>
        </w:rPr>
        <w:t xml:space="preserve"> 2547 </w:t>
      </w:r>
      <w:proofErr w:type="spellStart"/>
      <w:r w:rsidRPr="00314C9F">
        <w:rPr>
          <w:rFonts w:ascii="Times New Roman" w:hAnsi="Times New Roman" w:cs="Times New Roman"/>
          <w:color w:val="000000"/>
          <w:lang w:val="de-DE"/>
        </w:rPr>
        <w:t>sayılı</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Yükseköğretim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Kanunu‘nun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belirlediği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yetki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sorumlulukta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yönetilir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Üst</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Üniversitelerde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Akademik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Teşkilat</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Yönetmeliği’nin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ilgili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maddelerinde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belirtilen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yetki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sorumluluklara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sahiptir</w:t>
      </w:r>
      <w:proofErr w:type="spellEnd"/>
      <w:r w:rsidRPr="00314C9F">
        <w:rPr>
          <w:rFonts w:ascii="Times New Roman" w:hAnsi="Times New Roman" w:cs="Times New Roman"/>
          <w:color w:val="000000"/>
          <w:lang w:val="de-DE"/>
        </w:rPr>
        <w:t>.</w:t>
      </w:r>
    </w:p>
    <w:p w:rsidR="00A6147A" w:rsidRDefault="00A6147A" w:rsidP="004A3118">
      <w:pPr>
        <w:spacing w:line="360" w:lineRule="auto"/>
        <w:ind w:firstLine="709"/>
        <w:jc w:val="both"/>
        <w:rPr>
          <w:rFonts w:ascii="Times New Roman" w:hAnsi="Times New Roman" w:cs="Times New Roman"/>
          <w:color w:val="000000"/>
          <w:lang w:val="de-DE"/>
        </w:rPr>
      </w:pPr>
    </w:p>
    <w:p w:rsidR="00CF47AD" w:rsidRPr="00314C9F" w:rsidRDefault="00CF47AD" w:rsidP="004A3118">
      <w:pPr>
        <w:spacing w:line="360" w:lineRule="auto"/>
        <w:ind w:firstLine="709"/>
        <w:jc w:val="both"/>
        <w:rPr>
          <w:rFonts w:ascii="Times New Roman" w:hAnsi="Times New Roman" w:cs="Times New Roman"/>
          <w:color w:val="000000"/>
          <w:lang w:val="de-DE"/>
        </w:rPr>
      </w:pP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dekan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başkanlığında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toplanır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eğitim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öğretimi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ilgilendiren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konularda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karar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alıp</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bunu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Rektörlüğe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bildirir</w:t>
      </w:r>
      <w:proofErr w:type="spellEnd"/>
      <w:r w:rsidRPr="00314C9F">
        <w:rPr>
          <w:rFonts w:ascii="Times New Roman" w:hAnsi="Times New Roman" w:cs="Times New Roman"/>
          <w:color w:val="000000"/>
          <w:lang w:val="de-DE"/>
        </w:rPr>
        <w:t>.</w:t>
      </w:r>
    </w:p>
    <w:p w:rsidR="00CF47AD" w:rsidRPr="00314C9F" w:rsidRDefault="00CF47AD" w:rsidP="004A3118">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 xml:space="preserve">Çanakkale </w:t>
      </w:r>
      <w:proofErr w:type="spellStart"/>
      <w:r w:rsidRPr="00314C9F">
        <w:rPr>
          <w:rFonts w:ascii="Times New Roman" w:hAnsi="Times New Roman" w:cs="Times New Roman"/>
          <w:color w:val="000000"/>
        </w:rPr>
        <w:t>Onsekiz</w:t>
      </w:r>
      <w:proofErr w:type="spellEnd"/>
      <w:r w:rsidRPr="00314C9F">
        <w:rPr>
          <w:rFonts w:ascii="Times New Roman" w:hAnsi="Times New Roman" w:cs="Times New Roman"/>
          <w:color w:val="000000"/>
        </w:rPr>
        <w:t xml:space="preserve"> Mart Üniversitesi, Siyasal Bilgiler Fakültesi, bünyesinde bulunan İktisat, İşletme, Uluslararası İlişkiler ve Siyaset Bilimi ve Kamu Yönetimi Bölümü’nde lisans düzeyinde eğitim verilmektedir. İdarenin temel amacı tüm bölümlerinde, eğitim-öğretim, araştırma ve geliştirme imkânlarının artırılması ve akademik personelin bu konularda yetiştirilmesi ve teşvik edilmesini sağlamaktır.</w:t>
      </w:r>
    </w:p>
    <w:p w:rsidR="00CF47AD" w:rsidRPr="00314C9F" w:rsidRDefault="00CF47AD" w:rsidP="004A3118">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Temel hedefimiz öğrencilerimizin yeteneklerini geliştirmelerine yardımcı olmak ve onların tercih edilir özelliklere sahip bireyler olarak ülkemizin hizmetine katılmalarını sağlamaktır.</w:t>
      </w:r>
    </w:p>
    <w:p w:rsidR="007B306E" w:rsidRPr="00314C9F" w:rsidRDefault="007B306E">
      <w:pPr>
        <w:pStyle w:val="GvdeMetni"/>
        <w:rPr>
          <w:rFonts w:ascii="Times New Roman" w:hAnsi="Times New Roman" w:cs="Times New Roman"/>
          <w:sz w:val="22"/>
          <w:szCs w:val="22"/>
        </w:rPr>
      </w:pPr>
    </w:p>
    <w:p w:rsidR="007B306E" w:rsidRPr="00314C9F" w:rsidRDefault="004B3B3B" w:rsidP="004A3118">
      <w:pPr>
        <w:pStyle w:val="Balk1"/>
        <w:numPr>
          <w:ilvl w:val="0"/>
          <w:numId w:val="10"/>
        </w:numPr>
        <w:spacing w:before="0"/>
        <w:rPr>
          <w:sz w:val="22"/>
          <w:szCs w:val="22"/>
        </w:rPr>
      </w:pPr>
      <w:bookmarkStart w:id="9" w:name="_TOC_250023"/>
      <w:r w:rsidRPr="00314C9F">
        <w:rPr>
          <w:sz w:val="22"/>
          <w:szCs w:val="22"/>
        </w:rPr>
        <w:t xml:space="preserve">SİYASAL BİLGİLER FAKÜLTESİNİN </w:t>
      </w:r>
      <w:r w:rsidR="00C57BF6" w:rsidRPr="00314C9F">
        <w:rPr>
          <w:sz w:val="22"/>
          <w:szCs w:val="22"/>
        </w:rPr>
        <w:t>TEMEL POLİTİKA VE</w:t>
      </w:r>
      <w:r w:rsidR="00C57BF6" w:rsidRPr="00314C9F">
        <w:rPr>
          <w:spacing w:val="-3"/>
          <w:sz w:val="22"/>
          <w:szCs w:val="22"/>
        </w:rPr>
        <w:t xml:space="preserve"> </w:t>
      </w:r>
      <w:bookmarkEnd w:id="9"/>
      <w:r w:rsidR="00C57BF6" w:rsidRPr="00314C9F">
        <w:rPr>
          <w:sz w:val="22"/>
          <w:szCs w:val="22"/>
        </w:rPr>
        <w:t>ÖNCELİKLERİ</w:t>
      </w:r>
    </w:p>
    <w:p w:rsidR="007B306E" w:rsidRPr="00314C9F" w:rsidRDefault="007B306E">
      <w:pPr>
        <w:pStyle w:val="GvdeMetni"/>
        <w:spacing w:before="10"/>
        <w:rPr>
          <w:rFonts w:ascii="Times New Roman" w:hAnsi="Times New Roman" w:cs="Times New Roman"/>
          <w:b/>
          <w:sz w:val="22"/>
          <w:szCs w:val="22"/>
        </w:rPr>
      </w:pPr>
    </w:p>
    <w:p w:rsidR="00CF47AD" w:rsidRDefault="00CF47AD" w:rsidP="00CF47AD">
      <w:pPr>
        <w:keepNext/>
        <w:suppressAutoHyphens/>
        <w:textAlignment w:val="baseline"/>
        <w:outlineLvl w:val="1"/>
        <w:rPr>
          <w:rFonts w:ascii="Times New Roman" w:hAnsi="Times New Roman" w:cs="Times New Roman"/>
          <w:b/>
          <w:bCs/>
          <w:kern w:val="3"/>
          <w:lang w:eastAsia="ko-KR"/>
        </w:rPr>
      </w:pPr>
      <w:r w:rsidRPr="00314C9F">
        <w:rPr>
          <w:rFonts w:ascii="Times New Roman" w:hAnsi="Times New Roman" w:cs="Times New Roman"/>
          <w:b/>
          <w:bCs/>
          <w:kern w:val="3"/>
          <w:lang w:eastAsia="ko-KR"/>
        </w:rPr>
        <w:t>TEMEL POLİTİKALAR VE ÖNCELİKLER</w:t>
      </w:r>
    </w:p>
    <w:p w:rsidR="004A3118" w:rsidRPr="00314C9F" w:rsidRDefault="004A3118" w:rsidP="00CF47AD">
      <w:pPr>
        <w:keepNext/>
        <w:suppressAutoHyphens/>
        <w:textAlignment w:val="baseline"/>
        <w:outlineLvl w:val="1"/>
        <w:rPr>
          <w:rFonts w:ascii="Times New Roman" w:hAnsi="Times New Roman" w:cs="Times New Roman"/>
          <w:b/>
          <w:bCs/>
          <w:kern w:val="3"/>
          <w:lang w:eastAsia="ko-KR"/>
        </w:rPr>
      </w:pPr>
    </w:p>
    <w:p w:rsidR="00CF47AD"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Örgüt iklimini insan haklarına saygılı, gelişmeye ve yenilikçiliğe açık bir biçimde oluşturmak.</w:t>
      </w:r>
    </w:p>
    <w:p w:rsidR="00A523D0"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proofErr w:type="gramStart"/>
      <w:r w:rsidRPr="00314C9F">
        <w:rPr>
          <w:rFonts w:ascii="Times New Roman" w:hAnsi="Times New Roman" w:cs="Times New Roman"/>
          <w:bCs/>
          <w:iCs/>
          <w:kern w:val="3"/>
          <w:lang w:eastAsia="ko-KR"/>
        </w:rPr>
        <w:t>Akademik faaliyetlerde bilimsel ve teknolojik esaslara, hür ve bilimsel düşünce gücüne, geniş bir dünya görüşüne ulaşmak.</w:t>
      </w:r>
      <w:proofErr w:type="gramEnd"/>
    </w:p>
    <w:p w:rsidR="00A523D0"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Yüksek düzeyde bilimsel çalışma ve araştırmalar yaparak, bilgi ve teknoloji üretmek, bilim verilerini yaymak; yerel, ulusal ve uluslararası alanda gelişmeye destek olmak.</w:t>
      </w:r>
    </w:p>
    <w:p w:rsidR="00A523D0"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Araştıran, sorgulayan, bilgiden bilgi üretebilen, analitik ve kavramsal düşünen, iletişim kurabilen girişimci, açık görüşlü, duyarlı, bilinçli, riski göze alabilen, dengeli ve aklını kullanabilen gençleri yetiştirmek.</w:t>
      </w:r>
    </w:p>
    <w:p w:rsidR="00A523D0" w:rsidRPr="004A3118"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 xml:space="preserve">“Dünya Kafalı Türkiye Yürekli Fakülte” özsözünden yola çıkarak Türk milletinin milli, ahlaki, insani, manevi ve kültürel </w:t>
      </w:r>
      <w:proofErr w:type="spellStart"/>
      <w:r w:rsidRPr="00314C9F">
        <w:rPr>
          <w:rFonts w:ascii="Times New Roman" w:hAnsi="Times New Roman" w:cs="Times New Roman"/>
          <w:bCs/>
          <w:iCs/>
          <w:kern w:val="3"/>
          <w:lang w:eastAsia="ko-KR"/>
        </w:rPr>
        <w:t>değerlerlerini</w:t>
      </w:r>
      <w:proofErr w:type="spellEnd"/>
      <w:r w:rsidRPr="00314C9F">
        <w:rPr>
          <w:rFonts w:ascii="Times New Roman" w:hAnsi="Times New Roman" w:cs="Times New Roman"/>
          <w:bCs/>
          <w:iCs/>
          <w:kern w:val="3"/>
          <w:lang w:eastAsia="ko-KR"/>
        </w:rPr>
        <w:t xml:space="preserve"> benimsetmek.</w:t>
      </w:r>
    </w:p>
    <w:p w:rsidR="007B306E" w:rsidRPr="00314C9F" w:rsidRDefault="004B3B3B" w:rsidP="004A3118">
      <w:pPr>
        <w:pStyle w:val="Balk1"/>
        <w:numPr>
          <w:ilvl w:val="1"/>
          <w:numId w:val="10"/>
        </w:numPr>
        <w:tabs>
          <w:tab w:val="left" w:pos="1985"/>
        </w:tabs>
        <w:spacing w:before="183"/>
        <w:ind w:left="709"/>
        <w:rPr>
          <w:sz w:val="22"/>
          <w:szCs w:val="22"/>
        </w:rPr>
      </w:pPr>
      <w:bookmarkStart w:id="10" w:name="_TOC_250022"/>
      <w:r w:rsidRPr="00314C9F">
        <w:rPr>
          <w:sz w:val="22"/>
          <w:szCs w:val="22"/>
        </w:rPr>
        <w:t xml:space="preserve">Siyasal Bilgiler </w:t>
      </w:r>
      <w:proofErr w:type="gramStart"/>
      <w:r w:rsidRPr="00314C9F">
        <w:rPr>
          <w:sz w:val="22"/>
          <w:szCs w:val="22"/>
        </w:rPr>
        <w:t xml:space="preserve">Fakültesinin </w:t>
      </w:r>
      <w:r w:rsidRPr="00314C9F">
        <w:rPr>
          <w:spacing w:val="-3"/>
          <w:sz w:val="22"/>
          <w:szCs w:val="22"/>
        </w:rPr>
        <w:t xml:space="preserve"> </w:t>
      </w:r>
      <w:r w:rsidR="00C57BF6" w:rsidRPr="00314C9F">
        <w:rPr>
          <w:sz w:val="22"/>
          <w:szCs w:val="22"/>
        </w:rPr>
        <w:t>Kurumsal</w:t>
      </w:r>
      <w:proofErr w:type="gramEnd"/>
      <w:r w:rsidR="00C57BF6" w:rsidRPr="00314C9F">
        <w:rPr>
          <w:sz w:val="22"/>
          <w:szCs w:val="22"/>
        </w:rPr>
        <w:t xml:space="preserve"> Kalite</w:t>
      </w:r>
      <w:r w:rsidR="00C57BF6" w:rsidRPr="00314C9F">
        <w:rPr>
          <w:spacing w:val="-1"/>
          <w:sz w:val="22"/>
          <w:szCs w:val="22"/>
        </w:rPr>
        <w:t xml:space="preserve"> </w:t>
      </w:r>
      <w:bookmarkEnd w:id="10"/>
      <w:r w:rsidR="00C57BF6" w:rsidRPr="00314C9F">
        <w:rPr>
          <w:sz w:val="22"/>
          <w:szCs w:val="22"/>
        </w:rPr>
        <w:t>Politikası</w:t>
      </w:r>
    </w:p>
    <w:p w:rsidR="007B306E" w:rsidRPr="00314C9F" w:rsidRDefault="007B306E">
      <w:pPr>
        <w:pStyle w:val="GvdeMetni"/>
        <w:spacing w:before="10"/>
        <w:rPr>
          <w:rFonts w:ascii="Times New Roman" w:hAnsi="Times New Roman" w:cs="Times New Roman"/>
          <w:b/>
          <w:color w:val="FF0000"/>
          <w:sz w:val="22"/>
          <w:szCs w:val="22"/>
        </w:rPr>
      </w:pPr>
    </w:p>
    <w:p w:rsidR="007B306E" w:rsidRPr="00314C9F" w:rsidRDefault="00A523D0" w:rsidP="00C741E2">
      <w:pPr>
        <w:pStyle w:val="GvdeMetni"/>
        <w:spacing w:line="360" w:lineRule="auto"/>
        <w:rPr>
          <w:rFonts w:ascii="Times New Roman" w:hAnsi="Times New Roman" w:cs="Times New Roman"/>
          <w:sz w:val="22"/>
          <w:szCs w:val="22"/>
        </w:rPr>
      </w:pPr>
      <w:r w:rsidRPr="00314C9F">
        <w:rPr>
          <w:rFonts w:ascii="Times New Roman" w:hAnsi="Times New Roman" w:cs="Times New Roman"/>
          <w:sz w:val="22"/>
          <w:szCs w:val="22"/>
        </w:rPr>
        <w:tab/>
        <w:t xml:space="preserve">Kalite odaklı; yeni, yenilikçi ve rekabetçi bir anlayışla sosyal bilimler alanında en iyi Fakülte </w:t>
      </w:r>
      <w:r w:rsidR="00C741E2">
        <w:rPr>
          <w:rFonts w:ascii="Times New Roman" w:hAnsi="Times New Roman" w:cs="Times New Roman"/>
          <w:sz w:val="22"/>
          <w:szCs w:val="22"/>
        </w:rPr>
        <w:tab/>
      </w:r>
      <w:r w:rsidRPr="00314C9F">
        <w:rPr>
          <w:rFonts w:ascii="Times New Roman" w:hAnsi="Times New Roman" w:cs="Times New Roman"/>
          <w:sz w:val="22"/>
          <w:szCs w:val="22"/>
        </w:rPr>
        <w:t xml:space="preserve">haline gelme hedeflenmiştir. </w:t>
      </w:r>
    </w:p>
    <w:p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Akademik ve idari personel kaynağının daha nitelikli ve yetkin hale getirilmesi, </w:t>
      </w:r>
    </w:p>
    <w:p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r w:rsidRPr="00314C9F">
        <w:rPr>
          <w:rFonts w:ascii="Times New Roman" w:hAnsi="Times New Roman" w:cs="Times New Roman"/>
          <w:sz w:val="22"/>
          <w:szCs w:val="22"/>
        </w:rPr>
        <w:t>Eğitim-Öğretim etkinliklerinin akla, bilime ve evrensele dönük olması,</w:t>
      </w:r>
    </w:p>
    <w:p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proofErr w:type="spellStart"/>
      <w:r w:rsidRPr="00314C9F">
        <w:rPr>
          <w:rFonts w:ascii="Times New Roman" w:hAnsi="Times New Roman" w:cs="Times New Roman"/>
          <w:sz w:val="22"/>
          <w:szCs w:val="22"/>
        </w:rPr>
        <w:t>Uluslararasılaşma</w:t>
      </w:r>
      <w:proofErr w:type="spellEnd"/>
      <w:r w:rsidRPr="00314C9F">
        <w:rPr>
          <w:rFonts w:ascii="Times New Roman" w:hAnsi="Times New Roman" w:cs="Times New Roman"/>
          <w:sz w:val="22"/>
          <w:szCs w:val="22"/>
        </w:rPr>
        <w:t xml:space="preserve"> ve yabancı uyruklu öğrencilere yönelik çabaların geliştirilmesi,</w:t>
      </w:r>
    </w:p>
    <w:p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Araştırma, araştırmaların </w:t>
      </w:r>
      <w:proofErr w:type="gramStart"/>
      <w:r w:rsidRPr="00314C9F">
        <w:rPr>
          <w:rFonts w:ascii="Times New Roman" w:hAnsi="Times New Roman" w:cs="Times New Roman"/>
          <w:sz w:val="22"/>
          <w:szCs w:val="22"/>
        </w:rPr>
        <w:t>projelendirilmesi,</w:t>
      </w:r>
      <w:proofErr w:type="gramEnd"/>
      <w:r w:rsidRPr="00314C9F">
        <w:rPr>
          <w:rFonts w:ascii="Times New Roman" w:hAnsi="Times New Roman" w:cs="Times New Roman"/>
          <w:sz w:val="22"/>
          <w:szCs w:val="22"/>
        </w:rPr>
        <w:t xml:space="preserve"> ve SCI yayınlarına dönüştürülmesinin nitelik ve nicelik olarak arttırılması,</w:t>
      </w:r>
    </w:p>
    <w:p w:rsidR="00A523D0" w:rsidRDefault="00A523D0" w:rsidP="00C741E2">
      <w:pPr>
        <w:pStyle w:val="GvdeMetni"/>
        <w:numPr>
          <w:ilvl w:val="0"/>
          <w:numId w:val="1"/>
        </w:numPr>
        <w:spacing w:line="360" w:lineRule="auto"/>
        <w:ind w:left="709" w:hanging="283"/>
        <w:rPr>
          <w:rFonts w:ascii="Times New Roman" w:hAnsi="Times New Roman" w:cs="Times New Roman"/>
          <w:sz w:val="22"/>
          <w:szCs w:val="22"/>
        </w:rPr>
      </w:pPr>
      <w:r w:rsidRPr="00314C9F">
        <w:rPr>
          <w:rFonts w:ascii="Times New Roman" w:hAnsi="Times New Roman" w:cs="Times New Roman"/>
          <w:sz w:val="22"/>
          <w:szCs w:val="22"/>
        </w:rPr>
        <w:t xml:space="preserve">Araştırma üniversitesi olma yolunda Lisansüstü eğitim </w:t>
      </w:r>
      <w:r w:rsidR="00686A10" w:rsidRPr="00314C9F">
        <w:rPr>
          <w:rFonts w:ascii="Times New Roman" w:hAnsi="Times New Roman" w:cs="Times New Roman"/>
          <w:sz w:val="22"/>
          <w:szCs w:val="22"/>
        </w:rPr>
        <w:t>araştırma yöntem ve teknikleri konusunda geliştirme çalışmaları yapılması,</w:t>
      </w:r>
    </w:p>
    <w:p w:rsidR="00A6147A" w:rsidRPr="00314C9F" w:rsidRDefault="00A6147A" w:rsidP="00A6147A">
      <w:pPr>
        <w:pStyle w:val="GvdeMetni"/>
        <w:spacing w:line="360" w:lineRule="auto"/>
        <w:rPr>
          <w:rFonts w:ascii="Times New Roman" w:hAnsi="Times New Roman" w:cs="Times New Roman"/>
          <w:sz w:val="22"/>
          <w:szCs w:val="22"/>
        </w:rPr>
      </w:pPr>
    </w:p>
    <w:p w:rsidR="00686A10" w:rsidRPr="00314C9F" w:rsidRDefault="00686A10" w:rsidP="00C741E2">
      <w:pPr>
        <w:pStyle w:val="GvdeMetni"/>
        <w:numPr>
          <w:ilvl w:val="0"/>
          <w:numId w:val="1"/>
        </w:numPr>
        <w:spacing w:line="360" w:lineRule="auto"/>
        <w:ind w:left="709" w:hanging="283"/>
        <w:rPr>
          <w:rFonts w:ascii="Times New Roman" w:hAnsi="Times New Roman" w:cs="Times New Roman"/>
          <w:sz w:val="22"/>
          <w:szCs w:val="22"/>
        </w:rPr>
      </w:pPr>
      <w:r w:rsidRPr="00314C9F">
        <w:rPr>
          <w:rFonts w:ascii="Times New Roman" w:hAnsi="Times New Roman" w:cs="Times New Roman"/>
          <w:sz w:val="22"/>
          <w:szCs w:val="22"/>
        </w:rPr>
        <w:t xml:space="preserve">Üretilen bilimsel bilginin </w:t>
      </w:r>
      <w:r w:rsidR="000E1756" w:rsidRPr="00314C9F">
        <w:rPr>
          <w:rFonts w:ascii="Times New Roman" w:hAnsi="Times New Roman" w:cs="Times New Roman"/>
          <w:sz w:val="22"/>
          <w:szCs w:val="22"/>
        </w:rPr>
        <w:t>paydaşlarla, çevredeki kamu kurum ve kuruluşları ile işletmelerle paylaşılması,</w:t>
      </w:r>
    </w:p>
    <w:p w:rsidR="000E1756" w:rsidRPr="00314C9F" w:rsidRDefault="000E1756" w:rsidP="00C741E2">
      <w:pPr>
        <w:pStyle w:val="GvdeMetni"/>
        <w:numPr>
          <w:ilvl w:val="0"/>
          <w:numId w:val="1"/>
        </w:numPr>
        <w:spacing w:line="360" w:lineRule="auto"/>
        <w:ind w:left="709" w:hanging="283"/>
        <w:rPr>
          <w:rFonts w:ascii="Times New Roman" w:hAnsi="Times New Roman" w:cs="Times New Roman"/>
          <w:sz w:val="22"/>
          <w:szCs w:val="22"/>
        </w:rPr>
      </w:pPr>
      <w:r w:rsidRPr="00314C9F">
        <w:rPr>
          <w:rFonts w:ascii="Times New Roman" w:hAnsi="Times New Roman" w:cs="Times New Roman"/>
          <w:sz w:val="22"/>
          <w:szCs w:val="22"/>
        </w:rPr>
        <w:t>Eğitim ortamlarının günün çağdaş gelişmelerine göre uyarlanması, örgüt kültürünün oluşturularak kurumsallaşmasının sağlanması.</w:t>
      </w:r>
    </w:p>
    <w:p w:rsidR="007B306E" w:rsidRPr="00314C9F" w:rsidRDefault="004B3B3B" w:rsidP="00C741E2">
      <w:pPr>
        <w:pStyle w:val="Balk1"/>
        <w:numPr>
          <w:ilvl w:val="1"/>
          <w:numId w:val="10"/>
        </w:numPr>
        <w:spacing w:before="183"/>
        <w:ind w:left="567"/>
        <w:rPr>
          <w:sz w:val="22"/>
          <w:szCs w:val="22"/>
        </w:rPr>
      </w:pPr>
      <w:bookmarkStart w:id="11" w:name="_TOC_250021"/>
      <w:r w:rsidRPr="00314C9F">
        <w:rPr>
          <w:sz w:val="22"/>
          <w:szCs w:val="22"/>
        </w:rPr>
        <w:t xml:space="preserve">Siyasal Bilgiler Fakültesi </w:t>
      </w:r>
      <w:r w:rsidR="00C57BF6" w:rsidRPr="00314C9F">
        <w:rPr>
          <w:sz w:val="22"/>
          <w:szCs w:val="22"/>
        </w:rPr>
        <w:t>Akademik Araştırma</w:t>
      </w:r>
      <w:r w:rsidR="00C57BF6" w:rsidRPr="00314C9F">
        <w:rPr>
          <w:spacing w:val="1"/>
          <w:sz w:val="22"/>
          <w:szCs w:val="22"/>
        </w:rPr>
        <w:t xml:space="preserve"> </w:t>
      </w:r>
      <w:bookmarkEnd w:id="11"/>
      <w:r w:rsidR="00C57BF6" w:rsidRPr="00314C9F">
        <w:rPr>
          <w:sz w:val="22"/>
          <w:szCs w:val="22"/>
        </w:rPr>
        <w:t>Politikaları</w:t>
      </w:r>
    </w:p>
    <w:p w:rsidR="007B306E" w:rsidRPr="00314C9F" w:rsidRDefault="007B306E">
      <w:pPr>
        <w:pStyle w:val="GvdeMetni"/>
        <w:spacing w:before="10"/>
        <w:rPr>
          <w:rFonts w:ascii="Times New Roman" w:hAnsi="Times New Roman" w:cs="Times New Roman"/>
          <w:b/>
          <w:color w:val="FF0000"/>
          <w:sz w:val="22"/>
          <w:szCs w:val="22"/>
        </w:rPr>
      </w:pPr>
    </w:p>
    <w:p w:rsidR="00C741E2" w:rsidRDefault="00C741E2" w:rsidP="00C741E2">
      <w:pPr>
        <w:pStyle w:val="GvdeMetni"/>
        <w:spacing w:line="360" w:lineRule="auto"/>
        <w:ind w:left="142"/>
        <w:jc w:val="both"/>
        <w:rPr>
          <w:rFonts w:ascii="Times New Roman" w:hAnsi="Times New Roman" w:cs="Times New Roman"/>
          <w:sz w:val="22"/>
          <w:szCs w:val="22"/>
        </w:rPr>
      </w:pPr>
      <w:r>
        <w:rPr>
          <w:rFonts w:ascii="Times New Roman" w:hAnsi="Times New Roman" w:cs="Times New Roman"/>
          <w:sz w:val="22"/>
          <w:szCs w:val="22"/>
        </w:rPr>
        <w:tab/>
      </w:r>
      <w:r w:rsidR="002B468A" w:rsidRPr="00314C9F">
        <w:rPr>
          <w:rFonts w:ascii="Times New Roman" w:hAnsi="Times New Roman" w:cs="Times New Roman"/>
          <w:sz w:val="22"/>
          <w:szCs w:val="22"/>
        </w:rPr>
        <w:t xml:space="preserve">Öğrencilerimiz başta olmak üzere öğretim elemanları; bilimsel araştırma yöntem ve tekniklerini tam öğrenmeleri için proje, seminer ve disiplinler arası çalışmalarla </w:t>
      </w:r>
    </w:p>
    <w:p w:rsidR="007B306E" w:rsidRPr="00314C9F" w:rsidRDefault="002B468A" w:rsidP="00C741E2">
      <w:pPr>
        <w:pStyle w:val="GvdeMetni"/>
        <w:spacing w:line="360" w:lineRule="auto"/>
        <w:ind w:left="142"/>
        <w:jc w:val="both"/>
        <w:rPr>
          <w:rFonts w:ascii="Times New Roman" w:hAnsi="Times New Roman" w:cs="Times New Roman"/>
          <w:sz w:val="22"/>
          <w:szCs w:val="22"/>
        </w:rPr>
      </w:pPr>
      <w:proofErr w:type="gramStart"/>
      <w:r w:rsidRPr="00314C9F">
        <w:rPr>
          <w:rFonts w:ascii="Times New Roman" w:hAnsi="Times New Roman" w:cs="Times New Roman"/>
          <w:sz w:val="22"/>
          <w:szCs w:val="22"/>
        </w:rPr>
        <w:t>desteklenmektedir</w:t>
      </w:r>
      <w:proofErr w:type="gramEnd"/>
      <w:r w:rsidRPr="00314C9F">
        <w:rPr>
          <w:rFonts w:ascii="Times New Roman" w:hAnsi="Times New Roman" w:cs="Times New Roman"/>
          <w:sz w:val="22"/>
          <w:szCs w:val="22"/>
        </w:rPr>
        <w:t>.</w:t>
      </w:r>
    </w:p>
    <w:p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Toplumsal sorunlarla ilgili olarak durum saptaması (betimleme), olaylar, olgular ve nesneler arasındaki ilişkileri açıklama (tanımlama) ve çözüm araştırmaları yapmak,</w:t>
      </w:r>
    </w:p>
    <w:p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 xml:space="preserve">Yakın çevreden başlamak üzere, ulusal ve evrensel sorunları, olay, olgu </w:t>
      </w:r>
      <w:proofErr w:type="gramStart"/>
      <w:r w:rsidRPr="00314C9F">
        <w:rPr>
          <w:rFonts w:ascii="Times New Roman" w:hAnsi="Times New Roman" w:cs="Times New Roman"/>
          <w:sz w:val="22"/>
          <w:szCs w:val="22"/>
        </w:rPr>
        <w:t xml:space="preserve">ve </w:t>
      </w:r>
      <w:r w:rsidR="003E7DAB" w:rsidRPr="00314C9F">
        <w:rPr>
          <w:rFonts w:ascii="Times New Roman" w:hAnsi="Times New Roman" w:cs="Times New Roman"/>
          <w:sz w:val="22"/>
          <w:szCs w:val="22"/>
        </w:rPr>
        <w:t xml:space="preserve"> </w:t>
      </w:r>
      <w:r w:rsidRPr="00314C9F">
        <w:rPr>
          <w:rFonts w:ascii="Times New Roman" w:hAnsi="Times New Roman" w:cs="Times New Roman"/>
          <w:sz w:val="22"/>
          <w:szCs w:val="22"/>
        </w:rPr>
        <w:t>nesneleri</w:t>
      </w:r>
      <w:proofErr w:type="gramEnd"/>
      <w:r w:rsidRPr="00314C9F">
        <w:rPr>
          <w:rFonts w:ascii="Times New Roman" w:hAnsi="Times New Roman" w:cs="Times New Roman"/>
          <w:sz w:val="22"/>
          <w:szCs w:val="22"/>
        </w:rPr>
        <w:t xml:space="preserve"> irdelemek, neden-sonuç ilişkileri kurarak konuyu </w:t>
      </w:r>
      <w:proofErr w:type="spellStart"/>
      <w:r w:rsidRPr="00314C9F">
        <w:rPr>
          <w:rFonts w:ascii="Times New Roman" w:hAnsi="Times New Roman" w:cs="Times New Roman"/>
          <w:sz w:val="22"/>
          <w:szCs w:val="22"/>
        </w:rPr>
        <w:t>yordamak</w:t>
      </w:r>
      <w:proofErr w:type="spellEnd"/>
      <w:r w:rsidRPr="00314C9F">
        <w:rPr>
          <w:rFonts w:ascii="Times New Roman" w:hAnsi="Times New Roman" w:cs="Times New Roman"/>
          <w:sz w:val="22"/>
          <w:szCs w:val="22"/>
        </w:rPr>
        <w:t>,</w:t>
      </w:r>
    </w:p>
    <w:p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proofErr w:type="gramStart"/>
      <w:r w:rsidRPr="00314C9F">
        <w:rPr>
          <w:rFonts w:ascii="Times New Roman" w:hAnsi="Times New Roman" w:cs="Times New Roman"/>
          <w:sz w:val="22"/>
          <w:szCs w:val="22"/>
        </w:rPr>
        <w:t>Araştırmaları projelere dönüştürerek model önerileri getirmek ve bilimsel araştırmalara kaynak sağlamak.</w:t>
      </w:r>
      <w:proofErr w:type="gramEnd"/>
    </w:p>
    <w:p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Araştırma Üniversitesi bağlamında; araştırmaları nitelikli yayınlara dönüştürerek üretilen bilimsel bilgiyi yerel, ulusal ve evrensel düzeyde paylaşmak,</w:t>
      </w:r>
    </w:p>
    <w:p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 xml:space="preserve">Araştırma tasarı (kurgulanması), uygulanması (verilerin toplanması, istatistiksel analizlerin yapılması, değerlendirilmesi ve yorumlanması) ve </w:t>
      </w:r>
      <w:proofErr w:type="spellStart"/>
      <w:r w:rsidRPr="00314C9F">
        <w:rPr>
          <w:rFonts w:ascii="Times New Roman" w:hAnsi="Times New Roman" w:cs="Times New Roman"/>
          <w:sz w:val="22"/>
          <w:szCs w:val="22"/>
        </w:rPr>
        <w:t>raporlaştırılması</w:t>
      </w:r>
      <w:proofErr w:type="spellEnd"/>
      <w:r w:rsidRPr="00314C9F">
        <w:rPr>
          <w:rFonts w:ascii="Times New Roman" w:hAnsi="Times New Roman" w:cs="Times New Roman"/>
          <w:sz w:val="22"/>
          <w:szCs w:val="22"/>
        </w:rPr>
        <w:t xml:space="preserve"> (yöntemli olarak yayına dönüştürülmesi)</w:t>
      </w:r>
      <w:r w:rsidR="006B64E6" w:rsidRPr="00314C9F">
        <w:rPr>
          <w:rFonts w:ascii="Times New Roman" w:hAnsi="Times New Roman" w:cs="Times New Roman"/>
          <w:sz w:val="22"/>
          <w:szCs w:val="22"/>
        </w:rPr>
        <w:t xml:space="preserve"> konularında başucu kaynak kitabın yazılmasını gerçekleştirmek.</w:t>
      </w:r>
    </w:p>
    <w:p w:rsidR="007B306E" w:rsidRPr="00314C9F" w:rsidRDefault="004B3B3B" w:rsidP="00A6147A">
      <w:pPr>
        <w:pStyle w:val="Balk1"/>
        <w:numPr>
          <w:ilvl w:val="1"/>
          <w:numId w:val="10"/>
        </w:numPr>
        <w:tabs>
          <w:tab w:val="left" w:pos="709"/>
        </w:tabs>
        <w:spacing w:before="183"/>
        <w:ind w:hanging="989"/>
        <w:rPr>
          <w:sz w:val="22"/>
          <w:szCs w:val="22"/>
        </w:rPr>
      </w:pPr>
      <w:bookmarkStart w:id="12" w:name="_TOC_250020"/>
      <w:r w:rsidRPr="00314C9F">
        <w:rPr>
          <w:sz w:val="22"/>
          <w:szCs w:val="22"/>
        </w:rPr>
        <w:t xml:space="preserve">Siyasal Bilgiler Fakültesi </w:t>
      </w:r>
      <w:r w:rsidR="00C57BF6" w:rsidRPr="00314C9F">
        <w:rPr>
          <w:sz w:val="22"/>
          <w:szCs w:val="22"/>
        </w:rPr>
        <w:t>İdari</w:t>
      </w:r>
      <w:r w:rsidR="00C57BF6" w:rsidRPr="00314C9F">
        <w:rPr>
          <w:spacing w:val="-2"/>
          <w:sz w:val="22"/>
          <w:szCs w:val="22"/>
        </w:rPr>
        <w:t xml:space="preserve"> </w:t>
      </w:r>
      <w:bookmarkEnd w:id="12"/>
      <w:r w:rsidR="00C57BF6" w:rsidRPr="00314C9F">
        <w:rPr>
          <w:sz w:val="22"/>
          <w:szCs w:val="22"/>
        </w:rPr>
        <w:t>Politikaları</w:t>
      </w:r>
    </w:p>
    <w:p w:rsidR="007B306E" w:rsidRPr="00314C9F" w:rsidRDefault="007B306E">
      <w:pPr>
        <w:pStyle w:val="GvdeMetni"/>
        <w:spacing w:before="9"/>
        <w:rPr>
          <w:rFonts w:ascii="Times New Roman" w:hAnsi="Times New Roman" w:cs="Times New Roman"/>
          <w:b/>
          <w:color w:val="FF0000"/>
          <w:sz w:val="22"/>
          <w:szCs w:val="22"/>
        </w:rPr>
      </w:pPr>
    </w:p>
    <w:p w:rsidR="007B306E" w:rsidRPr="00314C9F" w:rsidRDefault="00907C0F" w:rsidP="00C741E2">
      <w:pPr>
        <w:pStyle w:val="GvdeMetni"/>
        <w:tabs>
          <w:tab w:val="left" w:pos="851"/>
        </w:tabs>
        <w:spacing w:line="360" w:lineRule="auto"/>
        <w:rPr>
          <w:rFonts w:ascii="Times New Roman" w:hAnsi="Times New Roman" w:cs="Times New Roman"/>
          <w:sz w:val="22"/>
          <w:szCs w:val="22"/>
        </w:rPr>
      </w:pPr>
      <w:r w:rsidRPr="00314C9F">
        <w:rPr>
          <w:rFonts w:ascii="Times New Roman" w:hAnsi="Times New Roman" w:cs="Times New Roman"/>
          <w:color w:val="FF0000"/>
          <w:sz w:val="22"/>
          <w:szCs w:val="22"/>
        </w:rPr>
        <w:tab/>
      </w:r>
      <w:r w:rsidRPr="00314C9F">
        <w:rPr>
          <w:rFonts w:ascii="Times New Roman" w:hAnsi="Times New Roman" w:cs="Times New Roman"/>
          <w:sz w:val="22"/>
          <w:szCs w:val="22"/>
        </w:rPr>
        <w:t>Fakülte Yönetiminde katılımcı, şeffaf, hesap verilebilir ve hizmet odaklı bir yaklaşımla;</w:t>
      </w:r>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 xml:space="preserve">Kamu hizmetlerini verimli, etkili, hızlı, ekonomik, nitelikli ve kaliteli (VEHENK) </w:t>
      </w:r>
      <w:r w:rsidR="00C741E2">
        <w:rPr>
          <w:rFonts w:ascii="Times New Roman" w:hAnsi="Times New Roman" w:cs="Times New Roman"/>
          <w:sz w:val="22"/>
          <w:szCs w:val="22"/>
        </w:rPr>
        <w:tab/>
      </w:r>
      <w:r w:rsidR="00C741E2">
        <w:rPr>
          <w:rFonts w:ascii="Times New Roman" w:hAnsi="Times New Roman" w:cs="Times New Roman"/>
          <w:sz w:val="22"/>
          <w:szCs w:val="22"/>
        </w:rPr>
        <w:tab/>
      </w:r>
      <w:r w:rsidRPr="00314C9F">
        <w:rPr>
          <w:rFonts w:ascii="Times New Roman" w:hAnsi="Times New Roman" w:cs="Times New Roman"/>
          <w:sz w:val="22"/>
          <w:szCs w:val="22"/>
        </w:rPr>
        <w:t>sunmak,</w:t>
      </w:r>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proofErr w:type="gramStart"/>
      <w:r w:rsidRPr="00314C9F">
        <w:rPr>
          <w:rFonts w:ascii="Times New Roman" w:hAnsi="Times New Roman" w:cs="Times New Roman"/>
          <w:sz w:val="22"/>
          <w:szCs w:val="22"/>
        </w:rPr>
        <w:t>Yönetimi amaç, personel, organizasyon ve çevre açılarından güçlendirmek.</w:t>
      </w:r>
      <w:proofErr w:type="gramEnd"/>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Yönetimi geliştirmek; hoşgörü, insan ilişkileri, sevgi ve saygı, kamu yararını ön plana alarak, hizmetin odağına “insan” boyutunu koymak,</w:t>
      </w:r>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 xml:space="preserve">Başta öğrenci memnuniyeti olmak üzere, çalışanların </w:t>
      </w:r>
      <w:proofErr w:type="gramStart"/>
      <w:r w:rsidRPr="00314C9F">
        <w:rPr>
          <w:rFonts w:ascii="Times New Roman" w:hAnsi="Times New Roman" w:cs="Times New Roman"/>
          <w:sz w:val="22"/>
          <w:szCs w:val="22"/>
        </w:rPr>
        <w:t>motivasyonunu</w:t>
      </w:r>
      <w:proofErr w:type="gramEnd"/>
      <w:r w:rsidRPr="00314C9F">
        <w:rPr>
          <w:rFonts w:ascii="Times New Roman" w:hAnsi="Times New Roman" w:cs="Times New Roman"/>
          <w:sz w:val="22"/>
          <w:szCs w:val="22"/>
        </w:rPr>
        <w:t xml:space="preserve"> yüksek tutmak,</w:t>
      </w:r>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Akademik çalışmaları ve yükselmeleri desteklemek,</w:t>
      </w:r>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Personel güçlendirme konularında çalışmalar yapmak,</w:t>
      </w:r>
    </w:p>
    <w:p w:rsidR="00907C0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Kamu hizmetlerinde dijitalleşme çalışmalarını güçlendirmek ve yönetime ulaşmayı kolaylaştırmak,</w:t>
      </w:r>
    </w:p>
    <w:p w:rsidR="00A6147A" w:rsidRPr="00314C9F" w:rsidRDefault="00A6147A" w:rsidP="00A6147A">
      <w:pPr>
        <w:pStyle w:val="GvdeMetni"/>
        <w:spacing w:line="360" w:lineRule="auto"/>
        <w:rPr>
          <w:rFonts w:ascii="Times New Roman" w:hAnsi="Times New Roman" w:cs="Times New Roman"/>
          <w:sz w:val="22"/>
          <w:szCs w:val="22"/>
        </w:rPr>
      </w:pPr>
    </w:p>
    <w:p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Öğrencilere sunulan eğitim-öğretim hizmetlerinde müşteri memnuniyeti ön plana almak,</w:t>
      </w:r>
    </w:p>
    <w:p w:rsidR="007B306E" w:rsidRPr="00314C9F" w:rsidRDefault="004B3B3B" w:rsidP="00C741E2">
      <w:pPr>
        <w:pStyle w:val="Balk1"/>
        <w:numPr>
          <w:ilvl w:val="1"/>
          <w:numId w:val="10"/>
        </w:numPr>
        <w:spacing w:before="184"/>
        <w:ind w:left="709" w:hanging="425"/>
        <w:rPr>
          <w:sz w:val="22"/>
          <w:szCs w:val="22"/>
        </w:rPr>
      </w:pPr>
      <w:bookmarkStart w:id="13" w:name="_TOC_250019"/>
      <w:r w:rsidRPr="00314C9F">
        <w:rPr>
          <w:sz w:val="22"/>
          <w:szCs w:val="22"/>
        </w:rPr>
        <w:t xml:space="preserve">Siyasal Bilgiler Fakültesi </w:t>
      </w:r>
      <w:r w:rsidR="00C57BF6" w:rsidRPr="00314C9F">
        <w:rPr>
          <w:sz w:val="22"/>
          <w:szCs w:val="22"/>
        </w:rPr>
        <w:t>Öğrenci</w:t>
      </w:r>
      <w:r w:rsidR="00C57BF6" w:rsidRPr="00314C9F">
        <w:rPr>
          <w:spacing w:val="-1"/>
          <w:sz w:val="22"/>
          <w:szCs w:val="22"/>
        </w:rPr>
        <w:t xml:space="preserve"> </w:t>
      </w:r>
      <w:bookmarkEnd w:id="13"/>
      <w:r w:rsidR="00C57BF6" w:rsidRPr="00314C9F">
        <w:rPr>
          <w:sz w:val="22"/>
          <w:szCs w:val="22"/>
        </w:rPr>
        <w:t>Politikaları</w:t>
      </w:r>
    </w:p>
    <w:p w:rsidR="007B306E" w:rsidRPr="00314C9F" w:rsidRDefault="007B306E">
      <w:pPr>
        <w:pStyle w:val="GvdeMetni"/>
        <w:spacing w:before="10"/>
        <w:rPr>
          <w:rFonts w:ascii="Times New Roman" w:hAnsi="Times New Roman" w:cs="Times New Roman"/>
          <w:b/>
          <w:color w:val="FF0000"/>
          <w:sz w:val="22"/>
          <w:szCs w:val="22"/>
        </w:rPr>
      </w:pPr>
    </w:p>
    <w:p w:rsidR="007B306E" w:rsidRPr="00314C9F" w:rsidRDefault="00CA62ED" w:rsidP="00C741E2">
      <w:pPr>
        <w:pStyle w:val="GvdeMetni"/>
        <w:tabs>
          <w:tab w:val="left" w:pos="709"/>
        </w:tabs>
        <w:spacing w:line="360" w:lineRule="auto"/>
        <w:rPr>
          <w:rFonts w:ascii="Times New Roman" w:hAnsi="Times New Roman" w:cs="Times New Roman"/>
          <w:sz w:val="22"/>
          <w:szCs w:val="22"/>
        </w:rPr>
      </w:pPr>
      <w:r w:rsidRPr="00314C9F">
        <w:rPr>
          <w:rFonts w:ascii="Times New Roman" w:hAnsi="Times New Roman" w:cs="Times New Roman"/>
          <w:sz w:val="22"/>
          <w:szCs w:val="22"/>
        </w:rPr>
        <w:tab/>
      </w:r>
      <w:r w:rsidRPr="00314C9F">
        <w:rPr>
          <w:rFonts w:ascii="Times New Roman" w:hAnsi="Times New Roman" w:cs="Times New Roman"/>
          <w:sz w:val="22"/>
          <w:szCs w:val="22"/>
        </w:rPr>
        <w:tab/>
        <w:t>Öğrencilerimizi paydaş ve müşteri anlayışıyla hem akademik kazanımlar hem mesleki bilgi hem</w:t>
      </w:r>
      <w:r w:rsidR="0059519D">
        <w:rPr>
          <w:rFonts w:ascii="Times New Roman" w:hAnsi="Times New Roman" w:cs="Times New Roman"/>
          <w:sz w:val="22"/>
          <w:szCs w:val="22"/>
        </w:rPr>
        <w:t xml:space="preserve"> </w:t>
      </w:r>
      <w:r w:rsidRPr="00314C9F">
        <w:rPr>
          <w:rFonts w:ascii="Times New Roman" w:hAnsi="Times New Roman" w:cs="Times New Roman"/>
          <w:sz w:val="22"/>
          <w:szCs w:val="22"/>
        </w:rPr>
        <w:t>de zihin, ahlak ve duygu bakımından dengeli ve sağlıklı bir kişilikte yetiştirmek temel politikamızdır.</w:t>
      </w:r>
    </w:p>
    <w:p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 xml:space="preserve">Öğrencilere çağdaş eğitim ilkeleri doğrultusunda akla ve bilime dayalı öğretim hizmetleri </w:t>
      </w:r>
      <w:r w:rsidR="00C741E2">
        <w:rPr>
          <w:rFonts w:ascii="Times New Roman" w:hAnsi="Times New Roman" w:cs="Times New Roman"/>
          <w:sz w:val="22"/>
          <w:szCs w:val="22"/>
        </w:rPr>
        <w:tab/>
      </w:r>
      <w:r w:rsidRPr="00314C9F">
        <w:rPr>
          <w:rFonts w:ascii="Times New Roman" w:hAnsi="Times New Roman" w:cs="Times New Roman"/>
          <w:sz w:val="22"/>
          <w:szCs w:val="22"/>
        </w:rPr>
        <w:t>sunmak,</w:t>
      </w:r>
    </w:p>
    <w:p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 merkezli eğitim (ÖME) uygulamasıyla aktif öğrenme sistemini hayata geçirmek,</w:t>
      </w:r>
    </w:p>
    <w:p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 xml:space="preserve">Öğrencilerin öğrenme kazanımlarını ön plana alan, </w:t>
      </w:r>
      <w:proofErr w:type="spellStart"/>
      <w:r w:rsidRPr="00314C9F">
        <w:rPr>
          <w:rFonts w:ascii="Times New Roman" w:hAnsi="Times New Roman" w:cs="Times New Roman"/>
          <w:sz w:val="22"/>
          <w:szCs w:val="22"/>
        </w:rPr>
        <w:t>işevuruk</w:t>
      </w:r>
      <w:proofErr w:type="spellEnd"/>
      <w:r w:rsidRPr="00314C9F">
        <w:rPr>
          <w:rFonts w:ascii="Times New Roman" w:hAnsi="Times New Roman" w:cs="Times New Roman"/>
          <w:sz w:val="22"/>
          <w:szCs w:val="22"/>
        </w:rPr>
        <w:t xml:space="preserve">, ölçülebilir ve iş dünyası ile </w:t>
      </w:r>
      <w:r w:rsidR="00C741E2">
        <w:rPr>
          <w:rFonts w:ascii="Times New Roman" w:hAnsi="Times New Roman" w:cs="Times New Roman"/>
          <w:sz w:val="22"/>
          <w:szCs w:val="22"/>
        </w:rPr>
        <w:tab/>
      </w:r>
      <w:r w:rsidRPr="00314C9F">
        <w:rPr>
          <w:rFonts w:ascii="Times New Roman" w:hAnsi="Times New Roman" w:cs="Times New Roman"/>
          <w:sz w:val="22"/>
          <w:szCs w:val="22"/>
        </w:rPr>
        <w:t>bütünleşik müfredat planlaması yapmak,</w:t>
      </w:r>
    </w:p>
    <w:p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Öğrencilerin yönetim ve etkinliklerin programlanmasında katılımlarını sağlamak,</w:t>
      </w:r>
    </w:p>
    <w:p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Öğrencileri derslerin yanı sıra akademik çalışmalara katarak lisansüstü eğitime hazırlamak,</w:t>
      </w:r>
    </w:p>
    <w:p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Öğrencilerimiz hayata hazırlamak için çalışmalar yapmak.</w:t>
      </w:r>
    </w:p>
    <w:p w:rsidR="007B306E" w:rsidRPr="00314C9F" w:rsidRDefault="004B3B3B" w:rsidP="00C741E2">
      <w:pPr>
        <w:pStyle w:val="Balk1"/>
        <w:numPr>
          <w:ilvl w:val="1"/>
          <w:numId w:val="10"/>
        </w:numPr>
        <w:tabs>
          <w:tab w:val="left" w:pos="1418"/>
        </w:tabs>
        <w:spacing w:before="184"/>
        <w:ind w:left="709" w:hanging="425"/>
        <w:rPr>
          <w:sz w:val="22"/>
          <w:szCs w:val="22"/>
        </w:rPr>
      </w:pPr>
      <w:bookmarkStart w:id="14" w:name="_TOC_250018"/>
      <w:r w:rsidRPr="00314C9F">
        <w:rPr>
          <w:sz w:val="22"/>
          <w:szCs w:val="22"/>
        </w:rPr>
        <w:t xml:space="preserve">Siyasal Bilgiler Fakültesi </w:t>
      </w:r>
      <w:r w:rsidR="00C57BF6" w:rsidRPr="00314C9F">
        <w:rPr>
          <w:sz w:val="22"/>
          <w:szCs w:val="22"/>
        </w:rPr>
        <w:t>Bölgesel</w:t>
      </w:r>
      <w:r w:rsidR="00C57BF6" w:rsidRPr="00314C9F">
        <w:rPr>
          <w:spacing w:val="-1"/>
          <w:sz w:val="22"/>
          <w:szCs w:val="22"/>
        </w:rPr>
        <w:t xml:space="preserve"> </w:t>
      </w:r>
      <w:bookmarkEnd w:id="14"/>
      <w:r w:rsidR="00C57BF6" w:rsidRPr="00314C9F">
        <w:rPr>
          <w:sz w:val="22"/>
          <w:szCs w:val="22"/>
        </w:rPr>
        <w:t>Politikaları</w:t>
      </w:r>
    </w:p>
    <w:p w:rsidR="007B306E" w:rsidRPr="00314C9F" w:rsidRDefault="007B306E">
      <w:pPr>
        <w:pStyle w:val="GvdeMetni"/>
        <w:spacing w:before="10"/>
        <w:rPr>
          <w:rFonts w:ascii="Times New Roman" w:hAnsi="Times New Roman" w:cs="Times New Roman"/>
          <w:b/>
          <w:color w:val="FF0000"/>
          <w:sz w:val="22"/>
          <w:szCs w:val="22"/>
        </w:rPr>
      </w:pPr>
    </w:p>
    <w:p w:rsidR="007B306E" w:rsidRPr="00314C9F" w:rsidRDefault="00CA62ED" w:rsidP="00C741E2">
      <w:pPr>
        <w:pStyle w:val="GvdeMetni"/>
        <w:tabs>
          <w:tab w:val="left" w:pos="0"/>
        </w:tabs>
        <w:spacing w:line="480" w:lineRule="auto"/>
        <w:rPr>
          <w:rFonts w:ascii="Times New Roman" w:hAnsi="Times New Roman" w:cs="Times New Roman"/>
          <w:sz w:val="22"/>
          <w:szCs w:val="22"/>
        </w:rPr>
      </w:pPr>
      <w:r w:rsidRPr="00314C9F">
        <w:rPr>
          <w:rFonts w:ascii="Times New Roman" w:hAnsi="Times New Roman" w:cs="Times New Roman"/>
          <w:sz w:val="22"/>
          <w:szCs w:val="22"/>
        </w:rPr>
        <w:tab/>
        <w:t>Fakü</w:t>
      </w:r>
      <w:r w:rsidR="004D5190" w:rsidRPr="00314C9F">
        <w:rPr>
          <w:rFonts w:ascii="Times New Roman" w:hAnsi="Times New Roman" w:cs="Times New Roman"/>
          <w:sz w:val="22"/>
          <w:szCs w:val="22"/>
        </w:rPr>
        <w:t xml:space="preserve">ltemiz, bölgesindeki kamu kurumları, </w:t>
      </w:r>
      <w:r w:rsidRPr="00314C9F">
        <w:rPr>
          <w:rFonts w:ascii="Times New Roman" w:hAnsi="Times New Roman" w:cs="Times New Roman"/>
          <w:sz w:val="22"/>
          <w:szCs w:val="22"/>
        </w:rPr>
        <w:t xml:space="preserve">kuruluşları </w:t>
      </w:r>
      <w:r w:rsidR="004D5190" w:rsidRPr="00314C9F">
        <w:rPr>
          <w:rFonts w:ascii="Times New Roman" w:hAnsi="Times New Roman" w:cs="Times New Roman"/>
          <w:sz w:val="22"/>
          <w:szCs w:val="22"/>
        </w:rPr>
        <w:t>v</w:t>
      </w:r>
      <w:r w:rsidRPr="00314C9F">
        <w:rPr>
          <w:rFonts w:ascii="Times New Roman" w:hAnsi="Times New Roman" w:cs="Times New Roman"/>
          <w:sz w:val="22"/>
          <w:szCs w:val="22"/>
        </w:rPr>
        <w:t>e işletmeler</w:t>
      </w:r>
      <w:r w:rsidR="004D5190" w:rsidRPr="00314C9F">
        <w:rPr>
          <w:rFonts w:ascii="Times New Roman" w:hAnsi="Times New Roman" w:cs="Times New Roman"/>
          <w:sz w:val="22"/>
          <w:szCs w:val="22"/>
        </w:rPr>
        <w:t>i ile</w:t>
      </w:r>
      <w:r w:rsidRPr="00314C9F">
        <w:rPr>
          <w:rFonts w:ascii="Times New Roman" w:hAnsi="Times New Roman" w:cs="Times New Roman"/>
          <w:sz w:val="22"/>
          <w:szCs w:val="22"/>
        </w:rPr>
        <w:t xml:space="preserve"> alandaki bilimsel bilginin paylaşılması konusunda</w:t>
      </w:r>
      <w:r w:rsidR="004D5190" w:rsidRPr="00314C9F">
        <w:rPr>
          <w:rFonts w:ascii="Times New Roman" w:hAnsi="Times New Roman" w:cs="Times New Roman"/>
          <w:sz w:val="22"/>
          <w:szCs w:val="22"/>
        </w:rPr>
        <w:t xml:space="preserve"> paydaşlık yapmak temel politi</w:t>
      </w:r>
      <w:r w:rsidRPr="00314C9F">
        <w:rPr>
          <w:rFonts w:ascii="Times New Roman" w:hAnsi="Times New Roman" w:cs="Times New Roman"/>
          <w:sz w:val="22"/>
          <w:szCs w:val="22"/>
        </w:rPr>
        <w:t>ka</w:t>
      </w:r>
      <w:r w:rsidR="004D5190" w:rsidRPr="00314C9F">
        <w:rPr>
          <w:rFonts w:ascii="Times New Roman" w:hAnsi="Times New Roman" w:cs="Times New Roman"/>
          <w:sz w:val="22"/>
          <w:szCs w:val="22"/>
        </w:rPr>
        <w:t>mızdır.</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Yerel düzeyde araştırmalar yaparak yörenin tanıtılması, yerel ürünlerin katma değerini arttıracak politikalar üretilmesi ve bunun istihdam yaratması ve bunun ticari </w:t>
      </w:r>
      <w:proofErr w:type="spellStart"/>
      <w:r w:rsidRPr="00314C9F">
        <w:rPr>
          <w:rFonts w:ascii="Times New Roman" w:hAnsi="Times New Roman" w:cs="Times New Roman"/>
          <w:sz w:val="22"/>
          <w:szCs w:val="22"/>
        </w:rPr>
        <w:t>metaya</w:t>
      </w:r>
      <w:proofErr w:type="spellEnd"/>
      <w:r w:rsidRPr="00314C9F">
        <w:rPr>
          <w:rFonts w:ascii="Times New Roman" w:hAnsi="Times New Roman" w:cs="Times New Roman"/>
          <w:sz w:val="22"/>
          <w:szCs w:val="22"/>
        </w:rPr>
        <w:t xml:space="preserve"> dönüştürmede katkıda bulunacak çalışmalar yapmak,</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Bölgesel düzeyde araştırmalar yapılarak bilgiyi maddeye dönüştürmede bölgesel kuruluşlara destekte bulunmak,</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Bölgedeki kamu kurum ve kuruluşları ile işletmelerin personelini güçlendirmede rol almak,</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Güney Marmara Kalkınma Ajansı ile işbirliği yapılarak bölgesel gelişmeye yönelik projeler yapmak,</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Bölgedeki Mesleki kuruluşlar, STK’lar ve firmalar ile işbirliği yapmak,</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Bölgenin kamu kurum ve kuruluşları </w:t>
      </w:r>
      <w:proofErr w:type="gramStart"/>
      <w:r w:rsidRPr="00314C9F">
        <w:rPr>
          <w:rFonts w:ascii="Times New Roman" w:hAnsi="Times New Roman" w:cs="Times New Roman"/>
          <w:sz w:val="22"/>
          <w:szCs w:val="22"/>
        </w:rPr>
        <w:t>envanterini</w:t>
      </w:r>
      <w:proofErr w:type="gramEnd"/>
      <w:r w:rsidRPr="00314C9F">
        <w:rPr>
          <w:rFonts w:ascii="Times New Roman" w:hAnsi="Times New Roman" w:cs="Times New Roman"/>
          <w:sz w:val="22"/>
          <w:szCs w:val="22"/>
        </w:rPr>
        <w:t xml:space="preserve"> hazırlamak,</w:t>
      </w:r>
    </w:p>
    <w:p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Bölgedeki kamu kurum ve kuruluşları ile işletmelerle bilgi ve deneyim paylaşımı yapmak.</w:t>
      </w:r>
    </w:p>
    <w:p w:rsidR="007B306E" w:rsidRPr="00314C9F" w:rsidRDefault="004B3B3B" w:rsidP="00C741E2">
      <w:pPr>
        <w:pStyle w:val="Balk1"/>
        <w:numPr>
          <w:ilvl w:val="0"/>
          <w:numId w:val="10"/>
        </w:numPr>
        <w:spacing w:before="184"/>
        <w:ind w:left="591" w:hanging="591"/>
        <w:jc w:val="left"/>
        <w:rPr>
          <w:sz w:val="22"/>
          <w:szCs w:val="22"/>
        </w:rPr>
      </w:pPr>
      <w:r w:rsidRPr="00314C9F">
        <w:rPr>
          <w:sz w:val="22"/>
          <w:szCs w:val="22"/>
        </w:rPr>
        <w:lastRenderedPageBreak/>
        <w:t xml:space="preserve">SİYASAL BİLGİLER </w:t>
      </w:r>
      <w:proofErr w:type="gramStart"/>
      <w:r w:rsidRPr="00314C9F">
        <w:rPr>
          <w:sz w:val="22"/>
          <w:szCs w:val="22"/>
        </w:rPr>
        <w:t xml:space="preserve">FAKÜLTESİ </w:t>
      </w:r>
      <w:r w:rsidRPr="00314C9F">
        <w:rPr>
          <w:spacing w:val="-3"/>
          <w:sz w:val="22"/>
          <w:szCs w:val="22"/>
        </w:rPr>
        <w:t xml:space="preserve"> </w:t>
      </w:r>
      <w:r w:rsidR="00C57BF6" w:rsidRPr="00314C9F">
        <w:rPr>
          <w:sz w:val="22"/>
          <w:szCs w:val="22"/>
        </w:rPr>
        <w:t>PAYDAŞLARI</w:t>
      </w:r>
      <w:proofErr w:type="gramEnd"/>
    </w:p>
    <w:p w:rsidR="007B306E" w:rsidRPr="00314C9F" w:rsidRDefault="007B306E">
      <w:pPr>
        <w:pStyle w:val="GvdeMetni"/>
        <w:spacing w:before="10"/>
        <w:rPr>
          <w:rFonts w:ascii="Times New Roman" w:hAnsi="Times New Roman" w:cs="Times New Roman"/>
          <w:b/>
          <w:color w:val="FF0000"/>
          <w:sz w:val="22"/>
          <w:szCs w:val="22"/>
        </w:rPr>
      </w:pPr>
    </w:p>
    <w:p w:rsidR="007B306E" w:rsidRPr="00314C9F" w:rsidRDefault="004D5190" w:rsidP="00C46F21">
      <w:pPr>
        <w:spacing w:line="360" w:lineRule="auto"/>
        <w:rPr>
          <w:rFonts w:ascii="Times New Roman" w:hAnsi="Times New Roman" w:cs="Times New Roman"/>
        </w:rPr>
      </w:pPr>
      <w:r w:rsidRPr="00314C9F">
        <w:rPr>
          <w:rFonts w:ascii="Times New Roman" w:hAnsi="Times New Roman" w:cs="Times New Roman"/>
        </w:rPr>
        <w:tab/>
        <w:t xml:space="preserve">Fakültemizin sürekli gelişimi, </w:t>
      </w:r>
      <w:proofErr w:type="spellStart"/>
      <w:r w:rsidRPr="00314C9F">
        <w:rPr>
          <w:rFonts w:ascii="Times New Roman" w:hAnsi="Times New Roman" w:cs="Times New Roman"/>
        </w:rPr>
        <w:t>uluslararasılaşması</w:t>
      </w:r>
      <w:proofErr w:type="spellEnd"/>
      <w:r w:rsidRPr="00314C9F">
        <w:rPr>
          <w:rFonts w:ascii="Times New Roman" w:hAnsi="Times New Roman" w:cs="Times New Roman"/>
        </w:rPr>
        <w:t>, tecrübe paylaşımı ve destek olarak paydaşlarımız şunlardır:</w:t>
      </w:r>
    </w:p>
    <w:p w:rsidR="004D5190" w:rsidRPr="00314C9F" w:rsidRDefault="004D5190" w:rsidP="00C46F21">
      <w:pPr>
        <w:pStyle w:val="ListeParagraf"/>
        <w:numPr>
          <w:ilvl w:val="0"/>
          <w:numId w:val="1"/>
        </w:numPr>
        <w:spacing w:line="360" w:lineRule="auto"/>
        <w:ind w:left="709" w:hanging="142"/>
        <w:rPr>
          <w:rFonts w:ascii="Times New Roman" w:hAnsi="Times New Roman" w:cs="Times New Roman"/>
        </w:rPr>
      </w:pPr>
      <w:r w:rsidRPr="00314C9F">
        <w:rPr>
          <w:rFonts w:ascii="Times New Roman" w:hAnsi="Times New Roman" w:cs="Times New Roman"/>
        </w:rPr>
        <w:t>Üniversitemiz Rektörlüğü ve diğer birimler ile en üst kuruluşumuz Yükseköğretim Kurulu (YÖK),</w:t>
      </w:r>
    </w:p>
    <w:p w:rsidR="004D5190" w:rsidRPr="00314C9F" w:rsidRDefault="004D519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 xml:space="preserve">Çanakkale Valiliği, Çanakkale Belediyesi, </w:t>
      </w:r>
    </w:p>
    <w:p w:rsidR="004D5190" w:rsidRPr="00314C9F" w:rsidRDefault="004D519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Güney Marmara Kalkınma Ajansı (GMKA), Meslek kuruluşları ve Sivil Toplum Kuruluşları (STK),</w:t>
      </w:r>
    </w:p>
    <w:p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Çanakkale Ticaret ve Sanayi Odası (ÇTSO), Çanakkale Genç İş Adamları Derneği (ÇAGİAD),</w:t>
      </w:r>
    </w:p>
    <w:p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İÇDAŞ, DOĞTAŞ, Kale Grubu, Dardanel vb. özel işletmeler,</w:t>
      </w:r>
    </w:p>
    <w:p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GESTAŞ, Tarihi Alan Başkanlığı,</w:t>
      </w:r>
    </w:p>
    <w:p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İlçe Kaymakamlıkları ve Belediyeler,</w:t>
      </w:r>
    </w:p>
    <w:p w:rsidR="00C46F21"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Merkezi Yönetimin taşra uz</w:t>
      </w:r>
      <w:r w:rsidR="00C46F21">
        <w:rPr>
          <w:rFonts w:ascii="Times New Roman" w:hAnsi="Times New Roman" w:cs="Times New Roman"/>
        </w:rPr>
        <w:t>antısı olan kurum ve kuruluşları</w:t>
      </w:r>
    </w:p>
    <w:p w:rsidR="009D3757" w:rsidRDefault="00091380" w:rsidP="00C46F21">
      <w:pPr>
        <w:pStyle w:val="ListeParagraf"/>
        <w:numPr>
          <w:ilvl w:val="0"/>
          <w:numId w:val="1"/>
        </w:numPr>
        <w:spacing w:line="360" w:lineRule="auto"/>
        <w:ind w:left="709" w:hanging="284"/>
        <w:rPr>
          <w:rFonts w:ascii="Times New Roman" w:hAnsi="Times New Roman" w:cs="Times New Roman"/>
        </w:rPr>
      </w:pPr>
      <w:r w:rsidRPr="00C46F21">
        <w:rPr>
          <w:rFonts w:ascii="Times New Roman" w:hAnsi="Times New Roman" w:cs="Times New Roman"/>
        </w:rPr>
        <w:t>İl Özel İdaresi ve köy yönetimleri.</w:t>
      </w:r>
      <w:r w:rsidR="004D5190" w:rsidRPr="00C46F21">
        <w:rPr>
          <w:rFonts w:ascii="Times New Roman" w:hAnsi="Times New Roman" w:cs="Times New Roman"/>
        </w:rPr>
        <w:t xml:space="preserve"> </w:t>
      </w:r>
    </w:p>
    <w:p w:rsidR="00C46F21" w:rsidRDefault="00C57BF6" w:rsidP="00C46F21">
      <w:pPr>
        <w:pStyle w:val="Balk1"/>
        <w:numPr>
          <w:ilvl w:val="0"/>
          <w:numId w:val="10"/>
        </w:numPr>
        <w:tabs>
          <w:tab w:val="left" w:pos="709"/>
        </w:tabs>
        <w:spacing w:before="181"/>
        <w:ind w:left="2149" w:hanging="2149"/>
        <w:jc w:val="left"/>
        <w:rPr>
          <w:sz w:val="22"/>
          <w:szCs w:val="22"/>
        </w:rPr>
      </w:pPr>
      <w:bookmarkStart w:id="15" w:name="_TOC_250016"/>
      <w:r w:rsidRPr="00314C9F">
        <w:rPr>
          <w:sz w:val="22"/>
          <w:szCs w:val="22"/>
        </w:rPr>
        <w:t>AKADEMİK ALT</w:t>
      </w:r>
      <w:r w:rsidRPr="00314C9F">
        <w:rPr>
          <w:spacing w:val="-1"/>
          <w:sz w:val="22"/>
          <w:szCs w:val="22"/>
        </w:rPr>
        <w:t xml:space="preserve"> </w:t>
      </w:r>
      <w:bookmarkEnd w:id="15"/>
      <w:r w:rsidRPr="00314C9F">
        <w:rPr>
          <w:sz w:val="22"/>
          <w:szCs w:val="22"/>
        </w:rPr>
        <w:t>YAPI</w:t>
      </w:r>
    </w:p>
    <w:p w:rsidR="007B306E" w:rsidRPr="00C46F21" w:rsidRDefault="00C46F21" w:rsidP="00C46F21">
      <w:pPr>
        <w:pStyle w:val="Balk1"/>
        <w:tabs>
          <w:tab w:val="left" w:pos="709"/>
        </w:tabs>
        <w:spacing w:before="0" w:line="360" w:lineRule="auto"/>
        <w:ind w:left="0" w:firstLine="0"/>
        <w:jc w:val="both"/>
        <w:rPr>
          <w:b w:val="0"/>
          <w:sz w:val="22"/>
          <w:szCs w:val="22"/>
        </w:rPr>
      </w:pPr>
      <w:r>
        <w:rPr>
          <w:sz w:val="22"/>
          <w:szCs w:val="22"/>
        </w:rPr>
        <w:tab/>
      </w:r>
      <w:proofErr w:type="gramStart"/>
      <w:r w:rsidR="00231F61" w:rsidRPr="00C46F21">
        <w:rPr>
          <w:b w:val="0"/>
          <w:sz w:val="22"/>
          <w:szCs w:val="22"/>
        </w:rPr>
        <w:t xml:space="preserve">Fakültemizde </w:t>
      </w:r>
      <w:r w:rsidR="00C57BF6" w:rsidRPr="00C46F21">
        <w:rPr>
          <w:b w:val="0"/>
          <w:sz w:val="22"/>
          <w:szCs w:val="22"/>
        </w:rPr>
        <w:t xml:space="preserve"> </w:t>
      </w:r>
      <w:r w:rsidR="00393E0F" w:rsidRPr="00C46F21">
        <w:rPr>
          <w:b w:val="0"/>
          <w:sz w:val="22"/>
          <w:szCs w:val="22"/>
        </w:rPr>
        <w:t>5</w:t>
      </w:r>
      <w:proofErr w:type="gramEnd"/>
      <w:r w:rsidR="00393E0F" w:rsidRPr="00C46F21">
        <w:rPr>
          <w:b w:val="0"/>
          <w:sz w:val="22"/>
          <w:szCs w:val="22"/>
        </w:rPr>
        <w:t xml:space="preserve"> Profesör, </w:t>
      </w:r>
      <w:r w:rsidR="00C57BF6" w:rsidRPr="00C46F21">
        <w:rPr>
          <w:b w:val="0"/>
          <w:sz w:val="22"/>
          <w:szCs w:val="22"/>
        </w:rPr>
        <w:t xml:space="preserve"> </w:t>
      </w:r>
      <w:r w:rsidR="0059519D">
        <w:rPr>
          <w:b w:val="0"/>
          <w:sz w:val="22"/>
          <w:szCs w:val="22"/>
        </w:rPr>
        <w:t>7</w:t>
      </w:r>
      <w:r w:rsidR="00393E0F" w:rsidRPr="00C46F21">
        <w:rPr>
          <w:b w:val="0"/>
          <w:sz w:val="22"/>
          <w:szCs w:val="22"/>
        </w:rPr>
        <w:t xml:space="preserve"> Doçent, 1</w:t>
      </w:r>
      <w:r w:rsidR="0059519D">
        <w:rPr>
          <w:b w:val="0"/>
          <w:sz w:val="22"/>
          <w:szCs w:val="22"/>
        </w:rPr>
        <w:t>2</w:t>
      </w:r>
      <w:r w:rsidR="00393E0F" w:rsidRPr="00C46F21">
        <w:rPr>
          <w:b w:val="0"/>
          <w:sz w:val="22"/>
          <w:szCs w:val="22"/>
        </w:rPr>
        <w:t xml:space="preserve"> </w:t>
      </w:r>
      <w:proofErr w:type="spellStart"/>
      <w:r w:rsidR="00393E0F" w:rsidRPr="00C46F21">
        <w:rPr>
          <w:b w:val="0"/>
          <w:sz w:val="22"/>
          <w:szCs w:val="22"/>
        </w:rPr>
        <w:t>Dr.Öğretim</w:t>
      </w:r>
      <w:proofErr w:type="spellEnd"/>
      <w:r w:rsidR="00393E0F" w:rsidRPr="00C46F21">
        <w:rPr>
          <w:b w:val="0"/>
          <w:sz w:val="22"/>
          <w:szCs w:val="22"/>
        </w:rPr>
        <w:t xml:space="preserve"> Üyesi, 1 </w:t>
      </w:r>
      <w:proofErr w:type="spellStart"/>
      <w:r w:rsidR="00393E0F" w:rsidRPr="00C46F21">
        <w:rPr>
          <w:b w:val="0"/>
          <w:sz w:val="22"/>
          <w:szCs w:val="22"/>
        </w:rPr>
        <w:t>Dr.Araştırma</w:t>
      </w:r>
      <w:proofErr w:type="spellEnd"/>
      <w:r w:rsidR="00393E0F" w:rsidRPr="00C46F21">
        <w:rPr>
          <w:b w:val="0"/>
          <w:sz w:val="22"/>
          <w:szCs w:val="22"/>
        </w:rPr>
        <w:t xml:space="preserve"> Görevlisi, </w:t>
      </w:r>
      <w:r w:rsidR="0059519D">
        <w:rPr>
          <w:b w:val="0"/>
          <w:sz w:val="22"/>
          <w:szCs w:val="22"/>
        </w:rPr>
        <w:t>11 Araştırma Görevl</w:t>
      </w:r>
      <w:r w:rsidR="00110BD2" w:rsidRPr="00C46F21">
        <w:rPr>
          <w:b w:val="0"/>
          <w:sz w:val="22"/>
          <w:szCs w:val="22"/>
        </w:rPr>
        <w:t xml:space="preserve">isi (1 kişi görevli-Ankara) </w:t>
      </w:r>
      <w:r w:rsidR="00C57BF6" w:rsidRPr="00C46F21">
        <w:rPr>
          <w:b w:val="0"/>
          <w:sz w:val="22"/>
          <w:szCs w:val="22"/>
        </w:rPr>
        <w:t xml:space="preserve">olmak üzere </w:t>
      </w:r>
      <w:r w:rsidR="00110BD2" w:rsidRPr="00C46F21">
        <w:rPr>
          <w:b w:val="0"/>
          <w:sz w:val="22"/>
          <w:szCs w:val="22"/>
        </w:rPr>
        <w:t>toplam 3</w:t>
      </w:r>
      <w:r w:rsidR="00F6590D">
        <w:rPr>
          <w:b w:val="0"/>
          <w:sz w:val="22"/>
          <w:szCs w:val="22"/>
        </w:rPr>
        <w:t>6</w:t>
      </w:r>
      <w:r w:rsidR="00C57BF6" w:rsidRPr="00C46F21">
        <w:rPr>
          <w:b w:val="0"/>
          <w:sz w:val="22"/>
          <w:szCs w:val="22"/>
        </w:rPr>
        <w:t xml:space="preserve"> akademik personel görev yapmaktadır. </w:t>
      </w:r>
    </w:p>
    <w:p w:rsidR="007B306E" w:rsidRDefault="00C57BF6" w:rsidP="00C46F21">
      <w:pPr>
        <w:spacing w:after="3"/>
        <w:ind w:left="426"/>
        <w:rPr>
          <w:rFonts w:ascii="Times New Roman" w:hAnsi="Times New Roman" w:cs="Times New Roman"/>
          <w:b/>
        </w:rPr>
      </w:pPr>
      <w:r w:rsidRPr="00314C9F">
        <w:rPr>
          <w:rFonts w:ascii="Times New Roman" w:hAnsi="Times New Roman" w:cs="Times New Roman"/>
          <w:b/>
        </w:rPr>
        <w:t>Tablo 1. Öğretim Elemanları Dağılımı</w:t>
      </w:r>
    </w:p>
    <w:p w:rsidR="00C46F21" w:rsidRPr="00314C9F" w:rsidRDefault="00C46F21" w:rsidP="00C46F21">
      <w:pPr>
        <w:spacing w:after="3"/>
        <w:ind w:left="426"/>
        <w:rPr>
          <w:rFonts w:ascii="Times New Roman" w:hAnsi="Times New Roman" w:cs="Times New Roman"/>
          <w:b/>
        </w:rPr>
      </w:pP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9"/>
        <w:gridCol w:w="709"/>
        <w:gridCol w:w="567"/>
        <w:gridCol w:w="567"/>
        <w:gridCol w:w="567"/>
        <w:gridCol w:w="709"/>
        <w:gridCol w:w="850"/>
        <w:gridCol w:w="567"/>
        <w:gridCol w:w="1334"/>
      </w:tblGrid>
      <w:tr w:rsidR="00110BD2" w:rsidRPr="00314C9F" w:rsidTr="00A6147A">
        <w:trPr>
          <w:trHeight w:val="317"/>
        </w:trPr>
        <w:tc>
          <w:tcPr>
            <w:tcW w:w="2835" w:type="dxa"/>
            <w:vMerge w:val="restart"/>
          </w:tcPr>
          <w:p w:rsidR="007B306E" w:rsidRPr="00314C9F" w:rsidRDefault="007B306E" w:rsidP="00110BD2">
            <w:pPr>
              <w:pStyle w:val="TableParagraph"/>
              <w:spacing w:before="11"/>
              <w:rPr>
                <w:rFonts w:ascii="Times New Roman" w:hAnsi="Times New Roman" w:cs="Times New Roman"/>
                <w:b/>
              </w:rPr>
            </w:pPr>
          </w:p>
          <w:p w:rsidR="007B306E" w:rsidRPr="00314C9F" w:rsidRDefault="00C57BF6" w:rsidP="00110BD2">
            <w:pPr>
              <w:pStyle w:val="TableParagraph"/>
              <w:ind w:left="830"/>
              <w:rPr>
                <w:rFonts w:ascii="Times New Roman" w:hAnsi="Times New Roman" w:cs="Times New Roman"/>
                <w:b/>
              </w:rPr>
            </w:pPr>
            <w:r w:rsidRPr="00314C9F">
              <w:rPr>
                <w:rFonts w:ascii="Times New Roman" w:hAnsi="Times New Roman" w:cs="Times New Roman"/>
                <w:b/>
              </w:rPr>
              <w:t xml:space="preserve">Akademik </w:t>
            </w:r>
            <w:proofErr w:type="spellStart"/>
            <w:r w:rsidRPr="00314C9F">
              <w:rPr>
                <w:rFonts w:ascii="Times New Roman" w:hAnsi="Times New Roman" w:cs="Times New Roman"/>
                <w:b/>
              </w:rPr>
              <w:t>Ünvan</w:t>
            </w:r>
            <w:proofErr w:type="spellEnd"/>
          </w:p>
        </w:tc>
        <w:tc>
          <w:tcPr>
            <w:tcW w:w="6579" w:type="dxa"/>
            <w:gridSpan w:val="9"/>
          </w:tcPr>
          <w:p w:rsidR="007B306E" w:rsidRPr="00314C9F" w:rsidRDefault="00C57BF6">
            <w:pPr>
              <w:pStyle w:val="TableParagraph"/>
              <w:spacing w:before="127"/>
              <w:ind w:left="2326" w:right="2324"/>
              <w:jc w:val="center"/>
              <w:rPr>
                <w:rFonts w:ascii="Times New Roman" w:hAnsi="Times New Roman" w:cs="Times New Roman"/>
                <w:b/>
              </w:rPr>
            </w:pPr>
            <w:r w:rsidRPr="00314C9F">
              <w:rPr>
                <w:rFonts w:ascii="Times New Roman" w:hAnsi="Times New Roman" w:cs="Times New Roman"/>
                <w:b/>
              </w:rPr>
              <w:t>Yaş Grupları</w:t>
            </w:r>
          </w:p>
        </w:tc>
      </w:tr>
      <w:tr w:rsidR="00110BD2" w:rsidRPr="00314C9F" w:rsidTr="00C46F21">
        <w:trPr>
          <w:trHeight w:val="529"/>
        </w:trPr>
        <w:tc>
          <w:tcPr>
            <w:tcW w:w="2835" w:type="dxa"/>
            <w:vMerge/>
            <w:tcBorders>
              <w:top w:val="nil"/>
            </w:tcBorders>
          </w:tcPr>
          <w:p w:rsidR="007B306E" w:rsidRPr="00314C9F" w:rsidRDefault="007B306E" w:rsidP="00110BD2">
            <w:pPr>
              <w:rPr>
                <w:rFonts w:ascii="Times New Roman" w:hAnsi="Times New Roman" w:cs="Times New Roman"/>
              </w:rPr>
            </w:pPr>
          </w:p>
        </w:tc>
        <w:tc>
          <w:tcPr>
            <w:tcW w:w="1418" w:type="dxa"/>
            <w:gridSpan w:val="2"/>
            <w:shd w:val="clear" w:color="auto" w:fill="8DB3E2" w:themeFill="text2" w:themeFillTint="66"/>
          </w:tcPr>
          <w:p w:rsidR="00C46F21" w:rsidRDefault="00C46F21" w:rsidP="00110BD2">
            <w:pPr>
              <w:pStyle w:val="TableParagraph"/>
              <w:spacing w:line="207" w:lineRule="exact"/>
              <w:ind w:left="477" w:right="470"/>
              <w:rPr>
                <w:rFonts w:ascii="Times New Roman" w:hAnsi="Times New Roman" w:cs="Times New Roman"/>
                <w:b/>
              </w:rPr>
            </w:pPr>
          </w:p>
          <w:p w:rsidR="007B306E" w:rsidRPr="00314C9F" w:rsidRDefault="00C57BF6" w:rsidP="00110BD2">
            <w:pPr>
              <w:pStyle w:val="TableParagraph"/>
              <w:spacing w:line="207" w:lineRule="exact"/>
              <w:ind w:left="477" w:right="470"/>
              <w:rPr>
                <w:rFonts w:ascii="Times New Roman" w:hAnsi="Times New Roman" w:cs="Times New Roman"/>
                <w:b/>
              </w:rPr>
            </w:pPr>
            <w:r w:rsidRPr="00314C9F">
              <w:rPr>
                <w:rFonts w:ascii="Times New Roman" w:hAnsi="Times New Roman" w:cs="Times New Roman"/>
                <w:b/>
              </w:rPr>
              <w:t>&lt;3</w:t>
            </w:r>
            <w:r w:rsidR="00110BD2" w:rsidRPr="00314C9F">
              <w:rPr>
                <w:rFonts w:ascii="Times New Roman" w:hAnsi="Times New Roman" w:cs="Times New Roman"/>
                <w:b/>
              </w:rPr>
              <w:t>5</w:t>
            </w:r>
          </w:p>
        </w:tc>
        <w:tc>
          <w:tcPr>
            <w:tcW w:w="1134" w:type="dxa"/>
            <w:gridSpan w:val="2"/>
            <w:shd w:val="clear" w:color="auto" w:fill="8DB3E2" w:themeFill="text2" w:themeFillTint="66"/>
          </w:tcPr>
          <w:p w:rsidR="00110BD2" w:rsidRPr="00314C9F" w:rsidRDefault="00110BD2" w:rsidP="00110BD2">
            <w:pPr>
              <w:pStyle w:val="TableParagraph"/>
              <w:spacing w:line="207" w:lineRule="exact"/>
              <w:ind w:left="426"/>
              <w:rPr>
                <w:rFonts w:ascii="Times New Roman" w:hAnsi="Times New Roman" w:cs="Times New Roman"/>
                <w:b/>
              </w:rPr>
            </w:pPr>
          </w:p>
          <w:p w:rsidR="007B306E" w:rsidRPr="00314C9F" w:rsidRDefault="00C57BF6" w:rsidP="00110BD2">
            <w:pPr>
              <w:pStyle w:val="TableParagraph"/>
              <w:spacing w:line="207" w:lineRule="exact"/>
              <w:ind w:left="426"/>
              <w:rPr>
                <w:rFonts w:ascii="Times New Roman" w:hAnsi="Times New Roman" w:cs="Times New Roman"/>
                <w:b/>
              </w:rPr>
            </w:pPr>
            <w:r w:rsidRPr="00314C9F">
              <w:rPr>
                <w:rFonts w:ascii="Times New Roman" w:hAnsi="Times New Roman" w:cs="Times New Roman"/>
                <w:b/>
              </w:rPr>
              <w:t>36-45</w:t>
            </w:r>
          </w:p>
        </w:tc>
        <w:tc>
          <w:tcPr>
            <w:tcW w:w="1276" w:type="dxa"/>
            <w:gridSpan w:val="2"/>
            <w:shd w:val="clear" w:color="auto" w:fill="8DB3E2" w:themeFill="text2" w:themeFillTint="66"/>
          </w:tcPr>
          <w:p w:rsidR="00C46F21" w:rsidRDefault="00C46F21" w:rsidP="00110BD2">
            <w:pPr>
              <w:pStyle w:val="TableParagraph"/>
              <w:spacing w:line="207" w:lineRule="exact"/>
              <w:ind w:left="424"/>
              <w:rPr>
                <w:rFonts w:ascii="Times New Roman" w:hAnsi="Times New Roman" w:cs="Times New Roman"/>
                <w:b/>
              </w:rPr>
            </w:pPr>
          </w:p>
          <w:p w:rsidR="007B306E" w:rsidRPr="00314C9F" w:rsidRDefault="00C57BF6" w:rsidP="00110BD2">
            <w:pPr>
              <w:pStyle w:val="TableParagraph"/>
              <w:spacing w:line="207" w:lineRule="exact"/>
              <w:ind w:left="424"/>
              <w:rPr>
                <w:rFonts w:ascii="Times New Roman" w:hAnsi="Times New Roman" w:cs="Times New Roman"/>
                <w:b/>
              </w:rPr>
            </w:pPr>
            <w:r w:rsidRPr="00314C9F">
              <w:rPr>
                <w:rFonts w:ascii="Times New Roman" w:hAnsi="Times New Roman" w:cs="Times New Roman"/>
                <w:b/>
              </w:rPr>
              <w:t>46-55</w:t>
            </w:r>
          </w:p>
        </w:tc>
        <w:tc>
          <w:tcPr>
            <w:tcW w:w="1417" w:type="dxa"/>
            <w:gridSpan w:val="2"/>
            <w:shd w:val="clear" w:color="auto" w:fill="8DB3E2" w:themeFill="text2" w:themeFillTint="66"/>
          </w:tcPr>
          <w:p w:rsidR="00C46F21" w:rsidRDefault="00C46F21" w:rsidP="00110BD2">
            <w:pPr>
              <w:pStyle w:val="TableParagraph"/>
              <w:spacing w:line="207" w:lineRule="exact"/>
              <w:ind w:left="404" w:right="404"/>
              <w:rPr>
                <w:rFonts w:ascii="Times New Roman" w:hAnsi="Times New Roman" w:cs="Times New Roman"/>
                <w:b/>
              </w:rPr>
            </w:pPr>
          </w:p>
          <w:p w:rsidR="007B306E" w:rsidRPr="00314C9F" w:rsidRDefault="00C57BF6" w:rsidP="00110BD2">
            <w:pPr>
              <w:pStyle w:val="TableParagraph"/>
              <w:spacing w:line="207" w:lineRule="exact"/>
              <w:ind w:left="404" w:right="404"/>
              <w:rPr>
                <w:rFonts w:ascii="Times New Roman" w:hAnsi="Times New Roman" w:cs="Times New Roman"/>
                <w:b/>
              </w:rPr>
            </w:pPr>
            <w:r w:rsidRPr="00314C9F">
              <w:rPr>
                <w:rFonts w:ascii="Times New Roman" w:hAnsi="Times New Roman" w:cs="Times New Roman"/>
                <w:b/>
              </w:rPr>
              <w:t>56-65</w:t>
            </w:r>
          </w:p>
        </w:tc>
        <w:tc>
          <w:tcPr>
            <w:tcW w:w="1334" w:type="dxa"/>
            <w:shd w:val="clear" w:color="auto" w:fill="8DB3E2" w:themeFill="text2" w:themeFillTint="66"/>
          </w:tcPr>
          <w:p w:rsidR="00110BD2" w:rsidRPr="00314C9F" w:rsidRDefault="00110BD2" w:rsidP="00110BD2">
            <w:pPr>
              <w:pStyle w:val="TableParagraph"/>
              <w:spacing w:line="202" w:lineRule="exact"/>
              <w:ind w:right="327"/>
              <w:jc w:val="center"/>
              <w:rPr>
                <w:rFonts w:ascii="Times New Roman" w:hAnsi="Times New Roman" w:cs="Times New Roman"/>
              </w:rPr>
            </w:pPr>
          </w:p>
          <w:p w:rsidR="007B306E" w:rsidRPr="00C46F21" w:rsidRDefault="00110BD2" w:rsidP="00110BD2">
            <w:pPr>
              <w:pStyle w:val="TableParagraph"/>
              <w:spacing w:line="202" w:lineRule="exact"/>
              <w:ind w:right="327"/>
              <w:jc w:val="center"/>
              <w:rPr>
                <w:rFonts w:ascii="Times New Roman" w:hAnsi="Times New Roman" w:cs="Times New Roman"/>
                <w:b/>
              </w:rPr>
            </w:pPr>
            <w:r w:rsidRPr="00C46F21">
              <w:rPr>
                <w:rFonts w:ascii="Times New Roman" w:hAnsi="Times New Roman" w:cs="Times New Roman"/>
                <w:b/>
              </w:rPr>
              <w:t>Toplam</w:t>
            </w:r>
          </w:p>
        </w:tc>
      </w:tr>
      <w:tr w:rsidR="00110BD2" w:rsidRPr="00314C9F" w:rsidTr="00C46F21">
        <w:trPr>
          <w:trHeight w:val="234"/>
        </w:trPr>
        <w:tc>
          <w:tcPr>
            <w:tcW w:w="2835" w:type="dxa"/>
            <w:vMerge/>
            <w:tcBorders>
              <w:top w:val="nil"/>
            </w:tcBorders>
          </w:tcPr>
          <w:p w:rsidR="007B306E" w:rsidRPr="00314C9F" w:rsidRDefault="007B306E" w:rsidP="00110BD2">
            <w:pPr>
              <w:rPr>
                <w:rFonts w:ascii="Times New Roman" w:hAnsi="Times New Roman" w:cs="Times New Roman"/>
              </w:rPr>
            </w:pPr>
          </w:p>
        </w:tc>
        <w:tc>
          <w:tcPr>
            <w:tcW w:w="709" w:type="dxa"/>
          </w:tcPr>
          <w:p w:rsidR="00110BD2" w:rsidRPr="00314C9F" w:rsidRDefault="00110BD2" w:rsidP="00110BD2">
            <w:pPr>
              <w:pStyle w:val="TableParagraph"/>
              <w:spacing w:line="207" w:lineRule="exact"/>
              <w:ind w:left="256"/>
              <w:jc w:val="center"/>
              <w:rPr>
                <w:rFonts w:ascii="Times New Roman" w:hAnsi="Times New Roman" w:cs="Times New Roman"/>
                <w:b/>
              </w:rPr>
            </w:pPr>
          </w:p>
          <w:p w:rsidR="007B306E" w:rsidRPr="00314C9F" w:rsidRDefault="00C57BF6" w:rsidP="00110BD2">
            <w:pPr>
              <w:pStyle w:val="TableParagraph"/>
              <w:spacing w:line="207" w:lineRule="exact"/>
              <w:ind w:left="256"/>
              <w:jc w:val="center"/>
              <w:rPr>
                <w:rFonts w:ascii="Times New Roman" w:hAnsi="Times New Roman" w:cs="Times New Roman"/>
                <w:b/>
              </w:rPr>
            </w:pPr>
            <w:r w:rsidRPr="00314C9F">
              <w:rPr>
                <w:rFonts w:ascii="Times New Roman" w:hAnsi="Times New Roman" w:cs="Times New Roman"/>
                <w:b/>
              </w:rPr>
              <w:t>K</w:t>
            </w:r>
          </w:p>
        </w:tc>
        <w:tc>
          <w:tcPr>
            <w:tcW w:w="709" w:type="dxa"/>
          </w:tcPr>
          <w:p w:rsidR="00110BD2" w:rsidRPr="00314C9F" w:rsidRDefault="00110BD2" w:rsidP="00110BD2">
            <w:pPr>
              <w:pStyle w:val="TableParagraph"/>
              <w:spacing w:line="207" w:lineRule="exact"/>
              <w:ind w:left="108"/>
              <w:jc w:val="center"/>
              <w:rPr>
                <w:rFonts w:ascii="Times New Roman" w:hAnsi="Times New Roman" w:cs="Times New Roman"/>
                <w:b/>
              </w:rPr>
            </w:pPr>
          </w:p>
          <w:p w:rsidR="007B306E" w:rsidRPr="00314C9F" w:rsidRDefault="00C57BF6" w:rsidP="00110BD2">
            <w:pPr>
              <w:pStyle w:val="TableParagraph"/>
              <w:spacing w:line="207" w:lineRule="exact"/>
              <w:ind w:left="108"/>
              <w:jc w:val="center"/>
              <w:rPr>
                <w:rFonts w:ascii="Times New Roman" w:hAnsi="Times New Roman" w:cs="Times New Roman"/>
                <w:b/>
              </w:rPr>
            </w:pPr>
            <w:r w:rsidRPr="00314C9F">
              <w:rPr>
                <w:rFonts w:ascii="Times New Roman" w:hAnsi="Times New Roman" w:cs="Times New Roman"/>
                <w:b/>
              </w:rPr>
              <w:t>E</w:t>
            </w:r>
          </w:p>
        </w:tc>
        <w:tc>
          <w:tcPr>
            <w:tcW w:w="567" w:type="dxa"/>
          </w:tcPr>
          <w:p w:rsidR="00110BD2" w:rsidRPr="00314C9F" w:rsidRDefault="00110BD2" w:rsidP="00110BD2">
            <w:pPr>
              <w:pStyle w:val="TableParagraph"/>
              <w:spacing w:line="207" w:lineRule="exact"/>
              <w:ind w:left="256"/>
              <w:jc w:val="center"/>
              <w:rPr>
                <w:rFonts w:ascii="Times New Roman" w:hAnsi="Times New Roman" w:cs="Times New Roman"/>
                <w:b/>
              </w:rPr>
            </w:pPr>
          </w:p>
          <w:p w:rsidR="007B306E" w:rsidRPr="00314C9F" w:rsidRDefault="00C57BF6" w:rsidP="00110BD2">
            <w:pPr>
              <w:pStyle w:val="TableParagraph"/>
              <w:spacing w:line="207" w:lineRule="exact"/>
              <w:ind w:left="256"/>
              <w:jc w:val="center"/>
              <w:rPr>
                <w:rFonts w:ascii="Times New Roman" w:hAnsi="Times New Roman" w:cs="Times New Roman"/>
                <w:b/>
              </w:rPr>
            </w:pPr>
            <w:r w:rsidRPr="00314C9F">
              <w:rPr>
                <w:rFonts w:ascii="Times New Roman" w:hAnsi="Times New Roman" w:cs="Times New Roman"/>
                <w:b/>
              </w:rPr>
              <w:t>K</w:t>
            </w:r>
          </w:p>
        </w:tc>
        <w:tc>
          <w:tcPr>
            <w:tcW w:w="567" w:type="dxa"/>
          </w:tcPr>
          <w:p w:rsidR="00110BD2" w:rsidRPr="00314C9F" w:rsidRDefault="00110BD2" w:rsidP="00110BD2">
            <w:pPr>
              <w:pStyle w:val="TableParagraph"/>
              <w:spacing w:line="207" w:lineRule="exact"/>
              <w:ind w:left="105"/>
              <w:jc w:val="center"/>
              <w:rPr>
                <w:rFonts w:ascii="Times New Roman" w:hAnsi="Times New Roman" w:cs="Times New Roman"/>
                <w:b/>
              </w:rPr>
            </w:pPr>
          </w:p>
          <w:p w:rsidR="007B306E" w:rsidRPr="00314C9F" w:rsidRDefault="00C57BF6" w:rsidP="00110BD2">
            <w:pPr>
              <w:pStyle w:val="TableParagraph"/>
              <w:spacing w:line="207" w:lineRule="exact"/>
              <w:ind w:left="105"/>
              <w:jc w:val="center"/>
              <w:rPr>
                <w:rFonts w:ascii="Times New Roman" w:hAnsi="Times New Roman" w:cs="Times New Roman"/>
                <w:b/>
              </w:rPr>
            </w:pPr>
            <w:r w:rsidRPr="00314C9F">
              <w:rPr>
                <w:rFonts w:ascii="Times New Roman" w:hAnsi="Times New Roman" w:cs="Times New Roman"/>
                <w:b/>
              </w:rPr>
              <w:t>E</w:t>
            </w:r>
          </w:p>
        </w:tc>
        <w:tc>
          <w:tcPr>
            <w:tcW w:w="567" w:type="dxa"/>
          </w:tcPr>
          <w:p w:rsidR="00110BD2" w:rsidRPr="00314C9F" w:rsidRDefault="00110BD2" w:rsidP="00110BD2">
            <w:pPr>
              <w:pStyle w:val="TableParagraph"/>
              <w:spacing w:line="207" w:lineRule="exact"/>
              <w:jc w:val="center"/>
              <w:rPr>
                <w:rFonts w:ascii="Times New Roman" w:hAnsi="Times New Roman" w:cs="Times New Roman"/>
                <w:b/>
              </w:rPr>
            </w:pPr>
          </w:p>
          <w:p w:rsidR="007B306E" w:rsidRPr="00314C9F" w:rsidRDefault="00C57BF6" w:rsidP="00110BD2">
            <w:pPr>
              <w:pStyle w:val="TableParagraph"/>
              <w:spacing w:line="207" w:lineRule="exact"/>
              <w:jc w:val="center"/>
              <w:rPr>
                <w:rFonts w:ascii="Times New Roman" w:hAnsi="Times New Roman" w:cs="Times New Roman"/>
                <w:b/>
              </w:rPr>
            </w:pPr>
            <w:r w:rsidRPr="00314C9F">
              <w:rPr>
                <w:rFonts w:ascii="Times New Roman" w:hAnsi="Times New Roman" w:cs="Times New Roman"/>
                <w:b/>
              </w:rPr>
              <w:t>K</w:t>
            </w:r>
          </w:p>
        </w:tc>
        <w:tc>
          <w:tcPr>
            <w:tcW w:w="709" w:type="dxa"/>
          </w:tcPr>
          <w:p w:rsidR="00110BD2" w:rsidRPr="00314C9F" w:rsidRDefault="00110BD2" w:rsidP="00110BD2">
            <w:pPr>
              <w:pStyle w:val="TableParagraph"/>
              <w:spacing w:line="207" w:lineRule="exact"/>
              <w:ind w:left="105"/>
              <w:jc w:val="center"/>
              <w:rPr>
                <w:rFonts w:ascii="Times New Roman" w:hAnsi="Times New Roman" w:cs="Times New Roman"/>
                <w:b/>
              </w:rPr>
            </w:pPr>
          </w:p>
          <w:p w:rsidR="007B306E" w:rsidRPr="00314C9F" w:rsidRDefault="00C57BF6" w:rsidP="00110BD2">
            <w:pPr>
              <w:pStyle w:val="TableParagraph"/>
              <w:spacing w:line="207" w:lineRule="exact"/>
              <w:ind w:left="105"/>
              <w:jc w:val="center"/>
              <w:rPr>
                <w:rFonts w:ascii="Times New Roman" w:hAnsi="Times New Roman" w:cs="Times New Roman"/>
                <w:b/>
              </w:rPr>
            </w:pPr>
            <w:r w:rsidRPr="00314C9F">
              <w:rPr>
                <w:rFonts w:ascii="Times New Roman" w:hAnsi="Times New Roman" w:cs="Times New Roman"/>
                <w:b/>
              </w:rPr>
              <w:t>E</w:t>
            </w:r>
          </w:p>
        </w:tc>
        <w:tc>
          <w:tcPr>
            <w:tcW w:w="850" w:type="dxa"/>
          </w:tcPr>
          <w:p w:rsidR="00110BD2" w:rsidRPr="00314C9F" w:rsidRDefault="00110BD2" w:rsidP="00110BD2">
            <w:pPr>
              <w:pStyle w:val="TableParagraph"/>
              <w:spacing w:line="207" w:lineRule="exact"/>
              <w:ind w:right="1"/>
              <w:jc w:val="center"/>
              <w:rPr>
                <w:rFonts w:ascii="Times New Roman" w:hAnsi="Times New Roman" w:cs="Times New Roman"/>
                <w:b/>
              </w:rPr>
            </w:pPr>
          </w:p>
          <w:p w:rsidR="007B306E" w:rsidRPr="00314C9F" w:rsidRDefault="00C57BF6" w:rsidP="00110BD2">
            <w:pPr>
              <w:pStyle w:val="TableParagraph"/>
              <w:spacing w:line="207" w:lineRule="exact"/>
              <w:ind w:right="1"/>
              <w:jc w:val="center"/>
              <w:rPr>
                <w:rFonts w:ascii="Times New Roman" w:hAnsi="Times New Roman" w:cs="Times New Roman"/>
                <w:b/>
              </w:rPr>
            </w:pPr>
            <w:r w:rsidRPr="00314C9F">
              <w:rPr>
                <w:rFonts w:ascii="Times New Roman" w:hAnsi="Times New Roman" w:cs="Times New Roman"/>
                <w:b/>
              </w:rPr>
              <w:t>K</w:t>
            </w:r>
          </w:p>
        </w:tc>
        <w:tc>
          <w:tcPr>
            <w:tcW w:w="567" w:type="dxa"/>
          </w:tcPr>
          <w:p w:rsidR="00110BD2" w:rsidRPr="00314C9F" w:rsidRDefault="00110BD2" w:rsidP="00110BD2">
            <w:pPr>
              <w:pStyle w:val="TableParagraph"/>
              <w:spacing w:line="207" w:lineRule="exact"/>
              <w:ind w:left="103"/>
              <w:jc w:val="center"/>
              <w:rPr>
                <w:rFonts w:ascii="Times New Roman" w:hAnsi="Times New Roman" w:cs="Times New Roman"/>
                <w:b/>
              </w:rPr>
            </w:pPr>
          </w:p>
          <w:p w:rsidR="007B306E" w:rsidRPr="00314C9F" w:rsidRDefault="00C57BF6" w:rsidP="00110BD2">
            <w:pPr>
              <w:pStyle w:val="TableParagraph"/>
              <w:spacing w:line="207" w:lineRule="exact"/>
              <w:ind w:left="103"/>
              <w:jc w:val="center"/>
              <w:rPr>
                <w:rFonts w:ascii="Times New Roman" w:hAnsi="Times New Roman" w:cs="Times New Roman"/>
                <w:b/>
              </w:rPr>
            </w:pPr>
            <w:r w:rsidRPr="00314C9F">
              <w:rPr>
                <w:rFonts w:ascii="Times New Roman" w:hAnsi="Times New Roman" w:cs="Times New Roman"/>
                <w:b/>
              </w:rPr>
              <w:t>E</w:t>
            </w:r>
          </w:p>
        </w:tc>
        <w:tc>
          <w:tcPr>
            <w:tcW w:w="1334" w:type="dxa"/>
            <w:shd w:val="clear" w:color="auto" w:fill="8DB3E2" w:themeFill="text2" w:themeFillTint="66"/>
          </w:tcPr>
          <w:p w:rsidR="007B306E" w:rsidRPr="00314C9F" w:rsidRDefault="007B306E" w:rsidP="00C46F21">
            <w:pPr>
              <w:pStyle w:val="TableParagraph"/>
              <w:spacing w:before="9" w:line="205" w:lineRule="exact"/>
              <w:ind w:right="327"/>
              <w:jc w:val="center"/>
              <w:rPr>
                <w:rFonts w:ascii="Times New Roman" w:hAnsi="Times New Roman" w:cs="Times New Roman"/>
              </w:rPr>
            </w:pPr>
          </w:p>
        </w:tc>
      </w:tr>
      <w:tr w:rsidR="00110BD2" w:rsidRPr="00314C9F" w:rsidTr="00A6147A">
        <w:trPr>
          <w:trHeight w:val="238"/>
        </w:trPr>
        <w:tc>
          <w:tcPr>
            <w:tcW w:w="2835" w:type="dxa"/>
          </w:tcPr>
          <w:p w:rsidR="007B306E" w:rsidRPr="00314C9F" w:rsidRDefault="00231F61" w:rsidP="00110BD2">
            <w:pPr>
              <w:pStyle w:val="TableParagraph"/>
              <w:spacing w:before="14" w:line="203" w:lineRule="exact"/>
              <w:ind w:right="1040"/>
              <w:rPr>
                <w:rFonts w:ascii="Times New Roman" w:hAnsi="Times New Roman" w:cs="Times New Roman"/>
                <w:b/>
              </w:rPr>
            </w:pPr>
            <w:r w:rsidRPr="00314C9F">
              <w:rPr>
                <w:rFonts w:ascii="Times New Roman" w:hAnsi="Times New Roman" w:cs="Times New Roman"/>
                <w:b/>
              </w:rPr>
              <w:t>Profesör</w:t>
            </w:r>
          </w:p>
        </w:tc>
        <w:tc>
          <w:tcPr>
            <w:tcW w:w="709" w:type="dxa"/>
          </w:tcPr>
          <w:p w:rsidR="007B306E" w:rsidRPr="00314C9F" w:rsidRDefault="007B306E" w:rsidP="00A6147A">
            <w:pPr>
              <w:pStyle w:val="TableParagraph"/>
              <w:spacing w:before="9"/>
              <w:ind w:left="297"/>
              <w:jc w:val="center"/>
              <w:rPr>
                <w:rFonts w:ascii="Times New Roman" w:hAnsi="Times New Roman" w:cs="Times New Roman"/>
              </w:rPr>
            </w:pPr>
          </w:p>
        </w:tc>
        <w:tc>
          <w:tcPr>
            <w:tcW w:w="709" w:type="dxa"/>
          </w:tcPr>
          <w:p w:rsidR="007B306E" w:rsidRPr="00314C9F" w:rsidRDefault="007B306E" w:rsidP="00A6147A">
            <w:pPr>
              <w:pStyle w:val="TableParagraph"/>
              <w:spacing w:before="9"/>
              <w:ind w:right="272"/>
              <w:jc w:val="center"/>
              <w:rPr>
                <w:rFonts w:ascii="Times New Roman" w:hAnsi="Times New Roman" w:cs="Times New Roman"/>
              </w:rPr>
            </w:pPr>
          </w:p>
        </w:tc>
        <w:tc>
          <w:tcPr>
            <w:tcW w:w="567" w:type="dxa"/>
          </w:tcPr>
          <w:p w:rsidR="0059519D" w:rsidRDefault="0059519D" w:rsidP="0059519D">
            <w:pPr>
              <w:pStyle w:val="TableParagraph"/>
              <w:spacing w:before="9"/>
              <w:ind w:left="295"/>
              <w:rPr>
                <w:rFonts w:ascii="Times New Roman" w:hAnsi="Times New Roman" w:cs="Times New Roman"/>
              </w:rPr>
            </w:pPr>
          </w:p>
          <w:p w:rsidR="007B306E" w:rsidRPr="00314C9F" w:rsidRDefault="0059519D" w:rsidP="0059519D">
            <w:pPr>
              <w:pStyle w:val="TableParagraph"/>
              <w:spacing w:before="9"/>
              <w:ind w:left="295"/>
              <w:rPr>
                <w:rFonts w:ascii="Times New Roman" w:hAnsi="Times New Roman" w:cs="Times New Roman"/>
              </w:rPr>
            </w:pPr>
            <w:r>
              <w:rPr>
                <w:rFonts w:ascii="Times New Roman" w:hAnsi="Times New Roman" w:cs="Times New Roman"/>
              </w:rPr>
              <w:t>1</w:t>
            </w:r>
          </w:p>
        </w:tc>
        <w:tc>
          <w:tcPr>
            <w:tcW w:w="567" w:type="dxa"/>
          </w:tcPr>
          <w:p w:rsidR="00C46F21" w:rsidRDefault="00C46F21" w:rsidP="00A6147A">
            <w:pPr>
              <w:pStyle w:val="TableParagraph"/>
              <w:spacing w:before="9"/>
              <w:ind w:right="270"/>
              <w:jc w:val="center"/>
              <w:rPr>
                <w:rFonts w:ascii="Times New Roman" w:hAnsi="Times New Roman" w:cs="Times New Roman"/>
              </w:rPr>
            </w:pPr>
          </w:p>
          <w:p w:rsidR="007B306E" w:rsidRPr="00314C9F" w:rsidRDefault="0059519D" w:rsidP="00A6147A">
            <w:pPr>
              <w:pStyle w:val="TableParagraph"/>
              <w:spacing w:before="9"/>
              <w:ind w:right="270"/>
              <w:jc w:val="right"/>
              <w:rPr>
                <w:rFonts w:ascii="Times New Roman" w:hAnsi="Times New Roman" w:cs="Times New Roman"/>
              </w:rPr>
            </w:pPr>
            <w:r>
              <w:rPr>
                <w:rFonts w:ascii="Times New Roman" w:hAnsi="Times New Roman" w:cs="Times New Roman"/>
              </w:rPr>
              <w:t>1</w:t>
            </w:r>
          </w:p>
        </w:tc>
        <w:tc>
          <w:tcPr>
            <w:tcW w:w="567" w:type="dxa"/>
          </w:tcPr>
          <w:p w:rsidR="007B306E" w:rsidRPr="00314C9F" w:rsidRDefault="007B306E" w:rsidP="00A6147A">
            <w:pPr>
              <w:pStyle w:val="TableParagraph"/>
              <w:spacing w:before="9"/>
              <w:ind w:left="3"/>
              <w:jc w:val="center"/>
              <w:rPr>
                <w:rFonts w:ascii="Times New Roman" w:hAnsi="Times New Roman" w:cs="Times New Roman"/>
              </w:rPr>
            </w:pPr>
          </w:p>
        </w:tc>
        <w:tc>
          <w:tcPr>
            <w:tcW w:w="709" w:type="dxa"/>
          </w:tcPr>
          <w:p w:rsidR="007B306E" w:rsidRPr="00314C9F" w:rsidRDefault="007B306E" w:rsidP="00A6147A">
            <w:pPr>
              <w:pStyle w:val="TableParagraph"/>
              <w:spacing w:before="9"/>
              <w:ind w:right="272"/>
              <w:jc w:val="center"/>
              <w:rPr>
                <w:rFonts w:ascii="Times New Roman" w:hAnsi="Times New Roman" w:cs="Times New Roman"/>
              </w:rPr>
            </w:pPr>
          </w:p>
        </w:tc>
        <w:tc>
          <w:tcPr>
            <w:tcW w:w="850" w:type="dxa"/>
          </w:tcPr>
          <w:p w:rsidR="00C46F21" w:rsidRDefault="00C46F21" w:rsidP="00A6147A">
            <w:pPr>
              <w:pStyle w:val="TableParagraph"/>
              <w:spacing w:before="9"/>
              <w:jc w:val="center"/>
              <w:rPr>
                <w:rFonts w:ascii="Times New Roman" w:hAnsi="Times New Roman" w:cs="Times New Roman"/>
              </w:rPr>
            </w:pPr>
          </w:p>
          <w:p w:rsidR="007B306E" w:rsidRPr="00314C9F" w:rsidRDefault="00F368BD" w:rsidP="00A6147A">
            <w:pPr>
              <w:pStyle w:val="TableParagraph"/>
              <w:spacing w:before="9"/>
              <w:jc w:val="center"/>
              <w:rPr>
                <w:rFonts w:ascii="Times New Roman" w:hAnsi="Times New Roman" w:cs="Times New Roman"/>
              </w:rPr>
            </w:pPr>
            <w:r w:rsidRPr="00314C9F">
              <w:rPr>
                <w:rFonts w:ascii="Times New Roman" w:hAnsi="Times New Roman" w:cs="Times New Roman"/>
              </w:rPr>
              <w:t>1</w:t>
            </w:r>
          </w:p>
        </w:tc>
        <w:tc>
          <w:tcPr>
            <w:tcW w:w="567" w:type="dxa"/>
          </w:tcPr>
          <w:p w:rsidR="00C46F21" w:rsidRDefault="00C46F21" w:rsidP="00A6147A">
            <w:pPr>
              <w:pStyle w:val="TableParagraph"/>
              <w:spacing w:before="9"/>
              <w:ind w:right="258"/>
              <w:jc w:val="center"/>
              <w:rPr>
                <w:rFonts w:ascii="Times New Roman" w:hAnsi="Times New Roman" w:cs="Times New Roman"/>
              </w:rPr>
            </w:pPr>
          </w:p>
          <w:p w:rsidR="007B306E" w:rsidRPr="00314C9F" w:rsidRDefault="00393E0F" w:rsidP="00A6147A">
            <w:pPr>
              <w:pStyle w:val="TableParagraph"/>
              <w:spacing w:before="9"/>
              <w:ind w:right="258"/>
              <w:jc w:val="center"/>
              <w:rPr>
                <w:rFonts w:ascii="Times New Roman" w:hAnsi="Times New Roman" w:cs="Times New Roman"/>
              </w:rPr>
            </w:pPr>
            <w:r w:rsidRPr="00314C9F">
              <w:rPr>
                <w:rFonts w:ascii="Times New Roman" w:hAnsi="Times New Roman" w:cs="Times New Roman"/>
              </w:rPr>
              <w:t>2</w:t>
            </w:r>
          </w:p>
        </w:tc>
        <w:tc>
          <w:tcPr>
            <w:tcW w:w="1334" w:type="dxa"/>
            <w:shd w:val="clear" w:color="auto" w:fill="8DB3E2" w:themeFill="text2" w:themeFillTint="66"/>
          </w:tcPr>
          <w:p w:rsidR="00C46F21" w:rsidRPr="00F6590D" w:rsidRDefault="00C46F21" w:rsidP="00A6147A">
            <w:pPr>
              <w:pStyle w:val="TableParagraph"/>
              <w:spacing w:before="9"/>
              <w:ind w:right="327"/>
              <w:jc w:val="center"/>
              <w:rPr>
                <w:rFonts w:ascii="Times New Roman" w:hAnsi="Times New Roman" w:cs="Times New Roman"/>
                <w:b/>
              </w:rPr>
            </w:pPr>
          </w:p>
          <w:p w:rsidR="007B306E" w:rsidRPr="00F6590D" w:rsidRDefault="00A6147A" w:rsidP="00A6147A">
            <w:pPr>
              <w:pStyle w:val="TableParagraph"/>
              <w:spacing w:before="9"/>
              <w:ind w:right="327"/>
              <w:jc w:val="center"/>
              <w:rPr>
                <w:rFonts w:ascii="Times New Roman" w:hAnsi="Times New Roman" w:cs="Times New Roman"/>
                <w:b/>
              </w:rPr>
            </w:pPr>
            <w:r w:rsidRPr="00F6590D">
              <w:rPr>
                <w:rFonts w:ascii="Times New Roman" w:hAnsi="Times New Roman" w:cs="Times New Roman"/>
                <w:b/>
              </w:rPr>
              <w:t xml:space="preserve">  </w:t>
            </w:r>
            <w:r w:rsidR="00F6590D" w:rsidRPr="00F6590D">
              <w:rPr>
                <w:rFonts w:ascii="Times New Roman" w:hAnsi="Times New Roman" w:cs="Times New Roman"/>
                <w:b/>
              </w:rPr>
              <w:t xml:space="preserve">  </w:t>
            </w:r>
            <w:r w:rsidR="002D5825" w:rsidRPr="00F6590D">
              <w:rPr>
                <w:rFonts w:ascii="Times New Roman" w:hAnsi="Times New Roman" w:cs="Times New Roman"/>
                <w:b/>
              </w:rPr>
              <w:t>5</w:t>
            </w:r>
          </w:p>
        </w:tc>
      </w:tr>
      <w:tr w:rsidR="00110BD2" w:rsidRPr="00314C9F" w:rsidTr="00A6147A">
        <w:trPr>
          <w:trHeight w:val="260"/>
        </w:trPr>
        <w:tc>
          <w:tcPr>
            <w:tcW w:w="2835" w:type="dxa"/>
          </w:tcPr>
          <w:p w:rsidR="007B306E" w:rsidRPr="00314C9F" w:rsidRDefault="00A6147A" w:rsidP="00110BD2">
            <w:pPr>
              <w:pStyle w:val="TableParagraph"/>
              <w:spacing w:before="14" w:line="201" w:lineRule="exact"/>
              <w:ind w:right="1041"/>
              <w:rPr>
                <w:rFonts w:ascii="Times New Roman" w:hAnsi="Times New Roman" w:cs="Times New Roman"/>
                <w:b/>
              </w:rPr>
            </w:pPr>
            <w:r>
              <w:rPr>
                <w:rFonts w:ascii="Times New Roman" w:hAnsi="Times New Roman" w:cs="Times New Roman"/>
                <w:b/>
              </w:rPr>
              <w:t>Doçent</w:t>
            </w:r>
          </w:p>
        </w:tc>
        <w:tc>
          <w:tcPr>
            <w:tcW w:w="709" w:type="dxa"/>
          </w:tcPr>
          <w:p w:rsidR="007B306E" w:rsidRPr="00314C9F" w:rsidRDefault="007B306E" w:rsidP="00A6147A">
            <w:pPr>
              <w:pStyle w:val="TableParagraph"/>
              <w:spacing w:before="9" w:line="205" w:lineRule="exact"/>
              <w:ind w:left="283"/>
              <w:jc w:val="center"/>
              <w:rPr>
                <w:rFonts w:ascii="Times New Roman" w:hAnsi="Times New Roman" w:cs="Times New Roman"/>
              </w:rPr>
            </w:pPr>
          </w:p>
        </w:tc>
        <w:tc>
          <w:tcPr>
            <w:tcW w:w="709" w:type="dxa"/>
          </w:tcPr>
          <w:p w:rsidR="007B306E" w:rsidRPr="00314C9F" w:rsidRDefault="007B306E" w:rsidP="00A6147A">
            <w:pPr>
              <w:pStyle w:val="TableParagraph"/>
              <w:spacing w:before="9" w:line="205" w:lineRule="exact"/>
              <w:ind w:right="271"/>
              <w:jc w:val="center"/>
              <w:rPr>
                <w:rFonts w:ascii="Times New Roman" w:hAnsi="Times New Roman" w:cs="Times New Roman"/>
              </w:rPr>
            </w:pPr>
          </w:p>
        </w:tc>
        <w:tc>
          <w:tcPr>
            <w:tcW w:w="567" w:type="dxa"/>
          </w:tcPr>
          <w:p w:rsidR="00110BD2" w:rsidRPr="00314C9F" w:rsidRDefault="00110BD2" w:rsidP="00F6590D">
            <w:pPr>
              <w:pStyle w:val="TableParagraph"/>
              <w:spacing w:before="9" w:line="205" w:lineRule="exact"/>
              <w:ind w:left="281"/>
              <w:jc w:val="center"/>
              <w:rPr>
                <w:rFonts w:ascii="Times New Roman" w:hAnsi="Times New Roman" w:cs="Times New Roman"/>
              </w:rPr>
            </w:pPr>
          </w:p>
          <w:p w:rsidR="00C46F21" w:rsidRDefault="00C46F21" w:rsidP="00F6590D">
            <w:pPr>
              <w:pStyle w:val="TableParagraph"/>
              <w:spacing w:before="9" w:line="205" w:lineRule="exact"/>
              <w:ind w:left="281"/>
              <w:jc w:val="center"/>
              <w:rPr>
                <w:rFonts w:ascii="Times New Roman" w:hAnsi="Times New Roman" w:cs="Times New Roman"/>
              </w:rPr>
            </w:pPr>
          </w:p>
          <w:p w:rsidR="007B306E" w:rsidRPr="00314C9F" w:rsidRDefault="00393E0F" w:rsidP="00F6590D">
            <w:pPr>
              <w:pStyle w:val="TableParagraph"/>
              <w:spacing w:before="9" w:line="205" w:lineRule="exact"/>
              <w:ind w:left="281"/>
              <w:rPr>
                <w:rFonts w:ascii="Times New Roman" w:hAnsi="Times New Roman" w:cs="Times New Roman"/>
              </w:rPr>
            </w:pPr>
            <w:r w:rsidRPr="00314C9F">
              <w:rPr>
                <w:rFonts w:ascii="Times New Roman" w:hAnsi="Times New Roman" w:cs="Times New Roman"/>
              </w:rPr>
              <w:t>1</w:t>
            </w:r>
          </w:p>
        </w:tc>
        <w:tc>
          <w:tcPr>
            <w:tcW w:w="567" w:type="dxa"/>
          </w:tcPr>
          <w:p w:rsidR="00C46F21" w:rsidRDefault="00C46F21" w:rsidP="00F6590D">
            <w:pPr>
              <w:pStyle w:val="TableParagraph"/>
              <w:spacing w:before="9" w:line="205" w:lineRule="exact"/>
              <w:ind w:right="255"/>
              <w:jc w:val="center"/>
              <w:rPr>
                <w:rFonts w:ascii="Times New Roman" w:hAnsi="Times New Roman" w:cs="Times New Roman"/>
              </w:rPr>
            </w:pPr>
          </w:p>
          <w:p w:rsidR="00F6590D" w:rsidRDefault="00F6590D" w:rsidP="00F6590D">
            <w:pPr>
              <w:pStyle w:val="TableParagraph"/>
              <w:spacing w:before="9" w:line="205" w:lineRule="exact"/>
              <w:ind w:right="255"/>
              <w:jc w:val="center"/>
              <w:rPr>
                <w:rFonts w:ascii="Times New Roman" w:hAnsi="Times New Roman" w:cs="Times New Roman"/>
              </w:rPr>
            </w:pPr>
            <w:r>
              <w:rPr>
                <w:rFonts w:ascii="Times New Roman" w:hAnsi="Times New Roman" w:cs="Times New Roman"/>
              </w:rPr>
              <w:t xml:space="preserve"> </w:t>
            </w:r>
          </w:p>
          <w:p w:rsidR="007B306E" w:rsidRPr="00314C9F" w:rsidRDefault="00F6590D" w:rsidP="00F6590D">
            <w:pPr>
              <w:pStyle w:val="TableParagraph"/>
              <w:spacing w:before="9" w:line="205" w:lineRule="exact"/>
              <w:ind w:right="255"/>
              <w:jc w:val="center"/>
              <w:rPr>
                <w:rFonts w:ascii="Times New Roman" w:hAnsi="Times New Roman" w:cs="Times New Roman"/>
              </w:rPr>
            </w:pPr>
            <w:r>
              <w:rPr>
                <w:rFonts w:ascii="Times New Roman" w:hAnsi="Times New Roman" w:cs="Times New Roman"/>
              </w:rPr>
              <w:t xml:space="preserve">  4</w:t>
            </w:r>
          </w:p>
        </w:tc>
        <w:tc>
          <w:tcPr>
            <w:tcW w:w="567" w:type="dxa"/>
          </w:tcPr>
          <w:p w:rsidR="00C46F21" w:rsidRDefault="00C46F21" w:rsidP="00F6590D">
            <w:pPr>
              <w:pStyle w:val="TableParagraph"/>
              <w:spacing w:before="9" w:line="205" w:lineRule="exact"/>
              <w:ind w:left="2"/>
              <w:jc w:val="center"/>
              <w:rPr>
                <w:rFonts w:ascii="Times New Roman" w:hAnsi="Times New Roman" w:cs="Times New Roman"/>
              </w:rPr>
            </w:pPr>
          </w:p>
          <w:p w:rsidR="00C46F21" w:rsidRDefault="00C46F21" w:rsidP="00F6590D">
            <w:pPr>
              <w:pStyle w:val="TableParagraph"/>
              <w:spacing w:before="9" w:line="205" w:lineRule="exact"/>
              <w:ind w:left="2"/>
              <w:jc w:val="center"/>
              <w:rPr>
                <w:rFonts w:ascii="Times New Roman" w:hAnsi="Times New Roman" w:cs="Times New Roman"/>
              </w:rPr>
            </w:pPr>
          </w:p>
          <w:p w:rsidR="007B306E" w:rsidRPr="00314C9F" w:rsidRDefault="00393E0F" w:rsidP="00F6590D">
            <w:pPr>
              <w:pStyle w:val="TableParagraph"/>
              <w:spacing w:before="9" w:line="205" w:lineRule="exact"/>
              <w:ind w:left="2"/>
              <w:jc w:val="center"/>
              <w:rPr>
                <w:rFonts w:ascii="Times New Roman" w:hAnsi="Times New Roman" w:cs="Times New Roman"/>
              </w:rPr>
            </w:pPr>
            <w:r w:rsidRPr="00314C9F">
              <w:rPr>
                <w:rFonts w:ascii="Times New Roman" w:hAnsi="Times New Roman" w:cs="Times New Roman"/>
              </w:rPr>
              <w:t>1</w:t>
            </w:r>
          </w:p>
        </w:tc>
        <w:tc>
          <w:tcPr>
            <w:tcW w:w="709" w:type="dxa"/>
          </w:tcPr>
          <w:p w:rsidR="00C46F21" w:rsidRDefault="00C46F21" w:rsidP="00F6590D">
            <w:pPr>
              <w:pStyle w:val="TableParagraph"/>
              <w:spacing w:before="9" w:line="205" w:lineRule="exact"/>
              <w:ind w:right="256"/>
              <w:jc w:val="center"/>
              <w:rPr>
                <w:rFonts w:ascii="Times New Roman" w:hAnsi="Times New Roman" w:cs="Times New Roman"/>
              </w:rPr>
            </w:pPr>
          </w:p>
          <w:p w:rsidR="00F6590D" w:rsidRDefault="00F6590D" w:rsidP="00F6590D">
            <w:pPr>
              <w:pStyle w:val="TableParagraph"/>
              <w:spacing w:before="9" w:line="205" w:lineRule="exact"/>
              <w:ind w:right="256"/>
              <w:jc w:val="center"/>
              <w:rPr>
                <w:rFonts w:ascii="Times New Roman" w:hAnsi="Times New Roman" w:cs="Times New Roman"/>
              </w:rPr>
            </w:pPr>
          </w:p>
          <w:p w:rsidR="007B306E" w:rsidRPr="00314C9F" w:rsidRDefault="00393E0F" w:rsidP="00F6590D">
            <w:pPr>
              <w:pStyle w:val="TableParagraph"/>
              <w:spacing w:before="9" w:line="205" w:lineRule="exact"/>
              <w:ind w:right="256"/>
              <w:jc w:val="center"/>
              <w:rPr>
                <w:rFonts w:ascii="Times New Roman" w:hAnsi="Times New Roman" w:cs="Times New Roman"/>
              </w:rPr>
            </w:pPr>
            <w:r w:rsidRPr="00314C9F">
              <w:rPr>
                <w:rFonts w:ascii="Times New Roman" w:hAnsi="Times New Roman" w:cs="Times New Roman"/>
              </w:rPr>
              <w:t>1</w:t>
            </w:r>
          </w:p>
        </w:tc>
        <w:tc>
          <w:tcPr>
            <w:tcW w:w="850" w:type="dxa"/>
          </w:tcPr>
          <w:p w:rsidR="007B306E" w:rsidRPr="00314C9F" w:rsidRDefault="007B306E" w:rsidP="00F6590D">
            <w:pPr>
              <w:pStyle w:val="TableParagraph"/>
              <w:spacing w:before="9" w:line="205" w:lineRule="exact"/>
              <w:jc w:val="center"/>
              <w:rPr>
                <w:rFonts w:ascii="Times New Roman" w:hAnsi="Times New Roman" w:cs="Times New Roman"/>
              </w:rPr>
            </w:pPr>
          </w:p>
        </w:tc>
        <w:tc>
          <w:tcPr>
            <w:tcW w:w="567" w:type="dxa"/>
          </w:tcPr>
          <w:p w:rsidR="007B306E" w:rsidRPr="00314C9F" w:rsidRDefault="007B306E" w:rsidP="00A6147A">
            <w:pPr>
              <w:pStyle w:val="TableParagraph"/>
              <w:spacing w:before="9" w:line="205" w:lineRule="exact"/>
              <w:ind w:right="273"/>
              <w:jc w:val="center"/>
              <w:rPr>
                <w:rFonts w:ascii="Times New Roman" w:hAnsi="Times New Roman" w:cs="Times New Roman"/>
              </w:rPr>
            </w:pPr>
          </w:p>
        </w:tc>
        <w:tc>
          <w:tcPr>
            <w:tcW w:w="1334" w:type="dxa"/>
            <w:shd w:val="clear" w:color="auto" w:fill="8DB3E2" w:themeFill="text2" w:themeFillTint="66"/>
          </w:tcPr>
          <w:p w:rsidR="00C46F21" w:rsidRPr="00F6590D" w:rsidRDefault="00C46F21" w:rsidP="00A6147A">
            <w:pPr>
              <w:pStyle w:val="TableParagraph"/>
              <w:spacing w:before="9" w:line="205" w:lineRule="exact"/>
              <w:ind w:right="328"/>
              <w:jc w:val="center"/>
              <w:rPr>
                <w:rFonts w:ascii="Times New Roman" w:hAnsi="Times New Roman" w:cs="Times New Roman"/>
                <w:b/>
              </w:rPr>
            </w:pPr>
          </w:p>
          <w:p w:rsidR="007B306E" w:rsidRPr="00F6590D" w:rsidRDefault="00F6590D" w:rsidP="00A6147A">
            <w:pPr>
              <w:pStyle w:val="TableParagraph"/>
              <w:spacing w:before="9" w:line="205" w:lineRule="exact"/>
              <w:ind w:right="328"/>
              <w:jc w:val="center"/>
              <w:rPr>
                <w:rFonts w:ascii="Times New Roman" w:hAnsi="Times New Roman" w:cs="Times New Roman"/>
                <w:b/>
              </w:rPr>
            </w:pPr>
            <w:r w:rsidRPr="00F6590D">
              <w:rPr>
                <w:rFonts w:ascii="Times New Roman" w:hAnsi="Times New Roman" w:cs="Times New Roman"/>
                <w:b/>
              </w:rPr>
              <w:t xml:space="preserve">   7</w:t>
            </w:r>
          </w:p>
        </w:tc>
      </w:tr>
      <w:tr w:rsidR="00110BD2" w:rsidRPr="00314C9F" w:rsidTr="00A6147A">
        <w:trPr>
          <w:trHeight w:val="326"/>
        </w:trPr>
        <w:tc>
          <w:tcPr>
            <w:tcW w:w="2835" w:type="dxa"/>
          </w:tcPr>
          <w:p w:rsidR="007B306E" w:rsidRPr="00314C9F" w:rsidRDefault="00231F61" w:rsidP="00110BD2">
            <w:pPr>
              <w:pStyle w:val="TableParagraph"/>
              <w:spacing w:before="14" w:line="203" w:lineRule="exact"/>
              <w:ind w:right="1041"/>
              <w:rPr>
                <w:rFonts w:ascii="Times New Roman" w:hAnsi="Times New Roman" w:cs="Times New Roman"/>
                <w:b/>
              </w:rPr>
            </w:pPr>
            <w:proofErr w:type="spellStart"/>
            <w:proofErr w:type="gramStart"/>
            <w:r w:rsidRPr="00314C9F">
              <w:rPr>
                <w:rFonts w:ascii="Times New Roman" w:hAnsi="Times New Roman" w:cs="Times New Roman"/>
                <w:b/>
              </w:rPr>
              <w:t>Dr.Öğr.Üyesi</w:t>
            </w:r>
            <w:proofErr w:type="spellEnd"/>
            <w:proofErr w:type="gramEnd"/>
          </w:p>
        </w:tc>
        <w:tc>
          <w:tcPr>
            <w:tcW w:w="709" w:type="dxa"/>
          </w:tcPr>
          <w:p w:rsidR="00C46F21" w:rsidRDefault="00C46F21" w:rsidP="00A6147A">
            <w:pPr>
              <w:pStyle w:val="TableParagraph"/>
              <w:spacing w:before="9"/>
              <w:ind w:left="283"/>
              <w:jc w:val="center"/>
              <w:rPr>
                <w:rFonts w:ascii="Times New Roman" w:hAnsi="Times New Roman" w:cs="Times New Roman"/>
              </w:rPr>
            </w:pPr>
          </w:p>
          <w:p w:rsidR="007B306E" w:rsidRPr="00314C9F" w:rsidRDefault="00393E0F" w:rsidP="00A6147A">
            <w:pPr>
              <w:pStyle w:val="TableParagraph"/>
              <w:spacing w:before="9"/>
              <w:ind w:left="283"/>
              <w:jc w:val="center"/>
              <w:rPr>
                <w:rFonts w:ascii="Times New Roman" w:hAnsi="Times New Roman" w:cs="Times New Roman"/>
              </w:rPr>
            </w:pPr>
            <w:r w:rsidRPr="00314C9F">
              <w:rPr>
                <w:rFonts w:ascii="Times New Roman" w:hAnsi="Times New Roman" w:cs="Times New Roman"/>
              </w:rPr>
              <w:t>2</w:t>
            </w:r>
          </w:p>
        </w:tc>
        <w:tc>
          <w:tcPr>
            <w:tcW w:w="709" w:type="dxa"/>
          </w:tcPr>
          <w:p w:rsidR="00C46F21" w:rsidRDefault="00C46F21" w:rsidP="00A6147A">
            <w:pPr>
              <w:pStyle w:val="TableParagraph"/>
              <w:spacing w:before="9"/>
              <w:ind w:right="271"/>
              <w:jc w:val="center"/>
              <w:rPr>
                <w:rFonts w:ascii="Times New Roman" w:hAnsi="Times New Roman" w:cs="Times New Roman"/>
              </w:rPr>
            </w:pPr>
          </w:p>
          <w:p w:rsidR="007B306E" w:rsidRPr="00314C9F" w:rsidRDefault="00393E0F" w:rsidP="00A6147A">
            <w:pPr>
              <w:pStyle w:val="TableParagraph"/>
              <w:spacing w:before="9"/>
              <w:ind w:right="271"/>
              <w:jc w:val="center"/>
              <w:rPr>
                <w:rFonts w:ascii="Times New Roman" w:hAnsi="Times New Roman" w:cs="Times New Roman"/>
              </w:rPr>
            </w:pPr>
            <w:r w:rsidRPr="00314C9F">
              <w:rPr>
                <w:rFonts w:ascii="Times New Roman" w:hAnsi="Times New Roman" w:cs="Times New Roman"/>
              </w:rPr>
              <w:t>1</w:t>
            </w:r>
          </w:p>
        </w:tc>
        <w:tc>
          <w:tcPr>
            <w:tcW w:w="567" w:type="dxa"/>
          </w:tcPr>
          <w:p w:rsidR="00C46F21" w:rsidRDefault="00C46F21" w:rsidP="00A6147A">
            <w:pPr>
              <w:pStyle w:val="TableParagraph"/>
              <w:spacing w:before="9"/>
              <w:ind w:left="295"/>
              <w:rPr>
                <w:rFonts w:ascii="Times New Roman" w:hAnsi="Times New Roman" w:cs="Times New Roman"/>
              </w:rPr>
            </w:pPr>
          </w:p>
          <w:p w:rsidR="007B306E" w:rsidRPr="00314C9F" w:rsidRDefault="00393E0F" w:rsidP="00F6590D">
            <w:pPr>
              <w:pStyle w:val="TableParagraph"/>
              <w:spacing w:before="9"/>
              <w:ind w:left="295"/>
              <w:rPr>
                <w:rFonts w:ascii="Times New Roman" w:hAnsi="Times New Roman" w:cs="Times New Roman"/>
              </w:rPr>
            </w:pPr>
            <w:r w:rsidRPr="00314C9F">
              <w:rPr>
                <w:rFonts w:ascii="Times New Roman" w:hAnsi="Times New Roman" w:cs="Times New Roman"/>
              </w:rPr>
              <w:t>4</w:t>
            </w:r>
          </w:p>
        </w:tc>
        <w:tc>
          <w:tcPr>
            <w:tcW w:w="567" w:type="dxa"/>
          </w:tcPr>
          <w:p w:rsidR="00C46F21" w:rsidRDefault="00C46F21" w:rsidP="00A6147A">
            <w:pPr>
              <w:pStyle w:val="TableParagraph"/>
              <w:spacing w:before="9"/>
              <w:ind w:right="270"/>
              <w:jc w:val="center"/>
              <w:rPr>
                <w:rFonts w:ascii="Times New Roman" w:hAnsi="Times New Roman" w:cs="Times New Roman"/>
              </w:rPr>
            </w:pPr>
          </w:p>
          <w:p w:rsidR="007B306E" w:rsidRPr="00314C9F" w:rsidRDefault="00F6590D" w:rsidP="00A6147A">
            <w:pPr>
              <w:pStyle w:val="TableParagraph"/>
              <w:spacing w:before="9"/>
              <w:ind w:right="270"/>
              <w:jc w:val="center"/>
              <w:rPr>
                <w:rFonts w:ascii="Times New Roman" w:hAnsi="Times New Roman" w:cs="Times New Roman"/>
              </w:rPr>
            </w:pPr>
            <w:r>
              <w:rPr>
                <w:rFonts w:ascii="Times New Roman" w:hAnsi="Times New Roman" w:cs="Times New Roman"/>
              </w:rPr>
              <w:t xml:space="preserve">   </w:t>
            </w:r>
            <w:r w:rsidR="00393E0F" w:rsidRPr="00314C9F">
              <w:rPr>
                <w:rFonts w:ascii="Times New Roman" w:hAnsi="Times New Roman" w:cs="Times New Roman"/>
              </w:rPr>
              <w:t>3</w:t>
            </w:r>
          </w:p>
        </w:tc>
        <w:tc>
          <w:tcPr>
            <w:tcW w:w="567" w:type="dxa"/>
          </w:tcPr>
          <w:p w:rsidR="00C46F21" w:rsidRDefault="00C46F21" w:rsidP="00A6147A">
            <w:pPr>
              <w:pStyle w:val="TableParagraph"/>
              <w:spacing w:before="9"/>
              <w:ind w:left="1"/>
              <w:jc w:val="center"/>
              <w:rPr>
                <w:rFonts w:ascii="Times New Roman" w:hAnsi="Times New Roman" w:cs="Times New Roman"/>
              </w:rPr>
            </w:pPr>
          </w:p>
          <w:p w:rsidR="007B306E" w:rsidRPr="00314C9F" w:rsidRDefault="00393E0F" w:rsidP="00A6147A">
            <w:pPr>
              <w:pStyle w:val="TableParagraph"/>
              <w:spacing w:before="9"/>
              <w:ind w:left="1"/>
              <w:jc w:val="center"/>
              <w:rPr>
                <w:rFonts w:ascii="Times New Roman" w:hAnsi="Times New Roman" w:cs="Times New Roman"/>
              </w:rPr>
            </w:pPr>
            <w:r w:rsidRPr="00314C9F">
              <w:rPr>
                <w:rFonts w:ascii="Times New Roman" w:hAnsi="Times New Roman" w:cs="Times New Roman"/>
              </w:rPr>
              <w:t>1</w:t>
            </w:r>
          </w:p>
        </w:tc>
        <w:tc>
          <w:tcPr>
            <w:tcW w:w="709" w:type="dxa"/>
          </w:tcPr>
          <w:p w:rsidR="00C46F21" w:rsidRDefault="00C46F21" w:rsidP="00A6147A">
            <w:pPr>
              <w:pStyle w:val="TableParagraph"/>
              <w:spacing w:before="9"/>
              <w:ind w:right="273"/>
              <w:jc w:val="center"/>
              <w:rPr>
                <w:rFonts w:ascii="Times New Roman" w:hAnsi="Times New Roman" w:cs="Times New Roman"/>
              </w:rPr>
            </w:pPr>
          </w:p>
          <w:p w:rsidR="007B306E" w:rsidRPr="00314C9F" w:rsidRDefault="00F6590D" w:rsidP="00A6147A">
            <w:pPr>
              <w:pStyle w:val="TableParagraph"/>
              <w:spacing w:before="9"/>
              <w:ind w:right="273"/>
              <w:jc w:val="center"/>
              <w:rPr>
                <w:rFonts w:ascii="Times New Roman" w:hAnsi="Times New Roman" w:cs="Times New Roman"/>
              </w:rPr>
            </w:pPr>
            <w:r>
              <w:rPr>
                <w:rFonts w:ascii="Times New Roman" w:hAnsi="Times New Roman" w:cs="Times New Roman"/>
              </w:rPr>
              <w:t>1</w:t>
            </w:r>
          </w:p>
        </w:tc>
        <w:tc>
          <w:tcPr>
            <w:tcW w:w="850" w:type="dxa"/>
          </w:tcPr>
          <w:p w:rsidR="007B306E" w:rsidRPr="00314C9F" w:rsidRDefault="007B306E" w:rsidP="00A6147A">
            <w:pPr>
              <w:pStyle w:val="TableParagraph"/>
              <w:spacing w:before="9"/>
              <w:jc w:val="center"/>
              <w:rPr>
                <w:rFonts w:ascii="Times New Roman" w:hAnsi="Times New Roman" w:cs="Times New Roman"/>
              </w:rPr>
            </w:pPr>
          </w:p>
        </w:tc>
        <w:tc>
          <w:tcPr>
            <w:tcW w:w="567" w:type="dxa"/>
          </w:tcPr>
          <w:p w:rsidR="007B306E" w:rsidRPr="00314C9F" w:rsidRDefault="007B306E" w:rsidP="00A6147A">
            <w:pPr>
              <w:pStyle w:val="TableParagraph"/>
              <w:spacing w:before="9"/>
              <w:ind w:right="274"/>
              <w:jc w:val="center"/>
              <w:rPr>
                <w:rFonts w:ascii="Times New Roman" w:hAnsi="Times New Roman" w:cs="Times New Roman"/>
              </w:rPr>
            </w:pPr>
          </w:p>
        </w:tc>
        <w:tc>
          <w:tcPr>
            <w:tcW w:w="1334" w:type="dxa"/>
            <w:shd w:val="clear" w:color="auto" w:fill="8DB3E2" w:themeFill="text2" w:themeFillTint="66"/>
          </w:tcPr>
          <w:p w:rsidR="00C46F21" w:rsidRPr="00F6590D" w:rsidRDefault="00C46F21" w:rsidP="00A6147A">
            <w:pPr>
              <w:pStyle w:val="TableParagraph"/>
              <w:spacing w:before="9"/>
              <w:ind w:right="327"/>
              <w:jc w:val="center"/>
              <w:rPr>
                <w:rFonts w:ascii="Times New Roman" w:hAnsi="Times New Roman" w:cs="Times New Roman"/>
                <w:b/>
              </w:rPr>
            </w:pPr>
          </w:p>
          <w:p w:rsidR="007B306E" w:rsidRPr="00F6590D" w:rsidRDefault="00A6147A" w:rsidP="00F6590D">
            <w:pPr>
              <w:pStyle w:val="TableParagraph"/>
              <w:spacing w:before="9"/>
              <w:ind w:right="327"/>
              <w:jc w:val="center"/>
              <w:rPr>
                <w:rFonts w:ascii="Times New Roman" w:hAnsi="Times New Roman" w:cs="Times New Roman"/>
                <w:b/>
              </w:rPr>
            </w:pPr>
            <w:r w:rsidRPr="00F6590D">
              <w:rPr>
                <w:rFonts w:ascii="Times New Roman" w:hAnsi="Times New Roman" w:cs="Times New Roman"/>
                <w:b/>
              </w:rPr>
              <w:t xml:space="preserve">   </w:t>
            </w:r>
            <w:r w:rsidR="002D5825" w:rsidRPr="00F6590D">
              <w:rPr>
                <w:rFonts w:ascii="Times New Roman" w:hAnsi="Times New Roman" w:cs="Times New Roman"/>
                <w:b/>
              </w:rPr>
              <w:t>1</w:t>
            </w:r>
            <w:r w:rsidR="00F6590D" w:rsidRPr="00F6590D">
              <w:rPr>
                <w:rFonts w:ascii="Times New Roman" w:hAnsi="Times New Roman" w:cs="Times New Roman"/>
                <w:b/>
              </w:rPr>
              <w:t>2</w:t>
            </w:r>
          </w:p>
        </w:tc>
      </w:tr>
      <w:tr w:rsidR="00110BD2" w:rsidRPr="00314C9F" w:rsidTr="00A6147A">
        <w:trPr>
          <w:trHeight w:val="220"/>
        </w:trPr>
        <w:tc>
          <w:tcPr>
            <w:tcW w:w="2835" w:type="dxa"/>
          </w:tcPr>
          <w:p w:rsidR="007B306E" w:rsidRPr="00314C9F" w:rsidRDefault="00231F61" w:rsidP="00110BD2">
            <w:pPr>
              <w:pStyle w:val="TableParagraph"/>
              <w:spacing w:before="14" w:line="201" w:lineRule="exact"/>
              <w:ind w:right="1038"/>
              <w:rPr>
                <w:rFonts w:ascii="Times New Roman" w:hAnsi="Times New Roman" w:cs="Times New Roman"/>
                <w:b/>
              </w:rPr>
            </w:pPr>
            <w:proofErr w:type="spellStart"/>
            <w:proofErr w:type="gramStart"/>
            <w:r w:rsidRPr="00314C9F">
              <w:rPr>
                <w:rFonts w:ascii="Times New Roman" w:hAnsi="Times New Roman" w:cs="Times New Roman"/>
                <w:b/>
              </w:rPr>
              <w:t>Dr.Arş.Gör</w:t>
            </w:r>
            <w:proofErr w:type="spellEnd"/>
            <w:proofErr w:type="gramEnd"/>
            <w:r w:rsidRPr="00314C9F">
              <w:rPr>
                <w:rFonts w:ascii="Times New Roman" w:hAnsi="Times New Roman" w:cs="Times New Roman"/>
                <w:b/>
              </w:rPr>
              <w:t>.</w:t>
            </w:r>
          </w:p>
          <w:p w:rsidR="00110BD2" w:rsidRPr="00314C9F" w:rsidRDefault="00110BD2" w:rsidP="00110BD2">
            <w:pPr>
              <w:pStyle w:val="TableParagraph"/>
              <w:spacing w:before="14" w:line="201" w:lineRule="exact"/>
              <w:ind w:right="1038"/>
              <w:rPr>
                <w:rFonts w:ascii="Times New Roman" w:hAnsi="Times New Roman" w:cs="Times New Roman"/>
                <w:b/>
              </w:rPr>
            </w:pPr>
          </w:p>
        </w:tc>
        <w:tc>
          <w:tcPr>
            <w:tcW w:w="709" w:type="dxa"/>
          </w:tcPr>
          <w:p w:rsidR="007B306E" w:rsidRPr="00314C9F" w:rsidRDefault="007B306E" w:rsidP="00A6147A">
            <w:pPr>
              <w:pStyle w:val="TableParagraph"/>
              <w:spacing w:before="9" w:line="205" w:lineRule="exact"/>
              <w:ind w:left="283"/>
              <w:jc w:val="center"/>
              <w:rPr>
                <w:rFonts w:ascii="Times New Roman" w:hAnsi="Times New Roman" w:cs="Times New Roman"/>
              </w:rPr>
            </w:pPr>
          </w:p>
        </w:tc>
        <w:tc>
          <w:tcPr>
            <w:tcW w:w="709" w:type="dxa"/>
          </w:tcPr>
          <w:p w:rsidR="00C46F21" w:rsidRDefault="00C46F21" w:rsidP="00A6147A">
            <w:pPr>
              <w:pStyle w:val="TableParagraph"/>
              <w:spacing w:before="9" w:line="205" w:lineRule="exact"/>
              <w:ind w:right="255"/>
              <w:jc w:val="center"/>
              <w:rPr>
                <w:rFonts w:ascii="Times New Roman" w:hAnsi="Times New Roman" w:cs="Times New Roman"/>
              </w:rPr>
            </w:pPr>
          </w:p>
          <w:p w:rsidR="007B306E" w:rsidRPr="00314C9F" w:rsidRDefault="007B306E" w:rsidP="00A6147A">
            <w:pPr>
              <w:pStyle w:val="TableParagraph"/>
              <w:spacing w:before="9" w:line="205" w:lineRule="exact"/>
              <w:ind w:right="255"/>
              <w:jc w:val="center"/>
              <w:rPr>
                <w:rFonts w:ascii="Times New Roman" w:hAnsi="Times New Roman" w:cs="Times New Roman"/>
              </w:rPr>
            </w:pPr>
          </w:p>
        </w:tc>
        <w:tc>
          <w:tcPr>
            <w:tcW w:w="567" w:type="dxa"/>
          </w:tcPr>
          <w:p w:rsidR="007B306E" w:rsidRDefault="007B306E" w:rsidP="00A6147A">
            <w:pPr>
              <w:pStyle w:val="TableParagraph"/>
              <w:spacing w:before="9" w:line="205" w:lineRule="exact"/>
              <w:ind w:left="282"/>
              <w:jc w:val="center"/>
              <w:rPr>
                <w:rFonts w:ascii="Times New Roman" w:hAnsi="Times New Roman" w:cs="Times New Roman"/>
              </w:rPr>
            </w:pPr>
          </w:p>
          <w:p w:rsidR="00F6590D" w:rsidRPr="00314C9F" w:rsidRDefault="00F6590D" w:rsidP="00F6590D">
            <w:pPr>
              <w:pStyle w:val="TableParagraph"/>
              <w:spacing w:before="9" w:line="205" w:lineRule="exact"/>
              <w:ind w:left="282"/>
              <w:rPr>
                <w:rFonts w:ascii="Times New Roman" w:hAnsi="Times New Roman" w:cs="Times New Roman"/>
              </w:rPr>
            </w:pPr>
            <w:r>
              <w:rPr>
                <w:rFonts w:ascii="Times New Roman" w:hAnsi="Times New Roman" w:cs="Times New Roman"/>
              </w:rPr>
              <w:t>1</w:t>
            </w:r>
          </w:p>
        </w:tc>
        <w:tc>
          <w:tcPr>
            <w:tcW w:w="567" w:type="dxa"/>
          </w:tcPr>
          <w:p w:rsidR="007B306E" w:rsidRPr="00314C9F" w:rsidRDefault="007B306E" w:rsidP="00A6147A">
            <w:pPr>
              <w:pStyle w:val="TableParagraph"/>
              <w:spacing w:before="9" w:line="205" w:lineRule="exact"/>
              <w:ind w:right="255"/>
              <w:jc w:val="center"/>
              <w:rPr>
                <w:rFonts w:ascii="Times New Roman" w:hAnsi="Times New Roman" w:cs="Times New Roman"/>
              </w:rPr>
            </w:pPr>
          </w:p>
        </w:tc>
        <w:tc>
          <w:tcPr>
            <w:tcW w:w="567" w:type="dxa"/>
          </w:tcPr>
          <w:p w:rsidR="007B306E" w:rsidRPr="00314C9F" w:rsidRDefault="007B306E" w:rsidP="00A6147A">
            <w:pPr>
              <w:pStyle w:val="TableParagraph"/>
              <w:jc w:val="center"/>
              <w:rPr>
                <w:rFonts w:ascii="Times New Roman" w:hAnsi="Times New Roman" w:cs="Times New Roman"/>
              </w:rPr>
            </w:pPr>
          </w:p>
        </w:tc>
        <w:tc>
          <w:tcPr>
            <w:tcW w:w="709" w:type="dxa"/>
          </w:tcPr>
          <w:p w:rsidR="007B306E" w:rsidRPr="00314C9F" w:rsidRDefault="007B306E" w:rsidP="00A6147A">
            <w:pPr>
              <w:pStyle w:val="TableParagraph"/>
              <w:spacing w:before="9" w:line="205" w:lineRule="exact"/>
              <w:ind w:right="257"/>
              <w:jc w:val="center"/>
              <w:rPr>
                <w:rFonts w:ascii="Times New Roman" w:hAnsi="Times New Roman" w:cs="Times New Roman"/>
              </w:rPr>
            </w:pPr>
          </w:p>
        </w:tc>
        <w:tc>
          <w:tcPr>
            <w:tcW w:w="850" w:type="dxa"/>
          </w:tcPr>
          <w:p w:rsidR="007B306E" w:rsidRPr="00314C9F" w:rsidRDefault="007B306E" w:rsidP="00A6147A">
            <w:pPr>
              <w:pStyle w:val="TableParagraph"/>
              <w:jc w:val="center"/>
              <w:rPr>
                <w:rFonts w:ascii="Times New Roman" w:hAnsi="Times New Roman" w:cs="Times New Roman"/>
              </w:rPr>
            </w:pPr>
          </w:p>
        </w:tc>
        <w:tc>
          <w:tcPr>
            <w:tcW w:w="567" w:type="dxa"/>
          </w:tcPr>
          <w:p w:rsidR="007B306E" w:rsidRPr="00314C9F" w:rsidRDefault="007B306E" w:rsidP="00A6147A">
            <w:pPr>
              <w:pStyle w:val="TableParagraph"/>
              <w:jc w:val="center"/>
              <w:rPr>
                <w:rFonts w:ascii="Times New Roman" w:hAnsi="Times New Roman" w:cs="Times New Roman"/>
              </w:rPr>
            </w:pPr>
          </w:p>
        </w:tc>
        <w:tc>
          <w:tcPr>
            <w:tcW w:w="1334" w:type="dxa"/>
            <w:shd w:val="clear" w:color="auto" w:fill="8DB3E2" w:themeFill="text2" w:themeFillTint="66"/>
          </w:tcPr>
          <w:p w:rsidR="007B306E" w:rsidRPr="00F6590D" w:rsidRDefault="002D5825" w:rsidP="00A6147A">
            <w:pPr>
              <w:pStyle w:val="TableParagraph"/>
              <w:jc w:val="center"/>
              <w:rPr>
                <w:rFonts w:ascii="Times New Roman" w:hAnsi="Times New Roman" w:cs="Times New Roman"/>
                <w:b/>
              </w:rPr>
            </w:pPr>
            <w:r w:rsidRPr="00F6590D">
              <w:rPr>
                <w:rFonts w:ascii="Times New Roman" w:hAnsi="Times New Roman" w:cs="Times New Roman"/>
                <w:b/>
              </w:rPr>
              <w:t>1</w:t>
            </w:r>
          </w:p>
        </w:tc>
      </w:tr>
      <w:tr w:rsidR="00110BD2" w:rsidRPr="00314C9F" w:rsidTr="00C46F21">
        <w:trPr>
          <w:trHeight w:val="407"/>
        </w:trPr>
        <w:tc>
          <w:tcPr>
            <w:tcW w:w="2835" w:type="dxa"/>
          </w:tcPr>
          <w:p w:rsidR="00231F61" w:rsidRPr="00314C9F" w:rsidRDefault="00231F61" w:rsidP="00110BD2">
            <w:pPr>
              <w:pStyle w:val="TableParagraph"/>
              <w:spacing w:before="14" w:line="201" w:lineRule="exact"/>
              <w:ind w:right="1038"/>
              <w:rPr>
                <w:rFonts w:ascii="Times New Roman" w:hAnsi="Times New Roman" w:cs="Times New Roman"/>
                <w:b/>
              </w:rPr>
            </w:pPr>
            <w:proofErr w:type="spellStart"/>
            <w:proofErr w:type="gramStart"/>
            <w:r w:rsidRPr="00314C9F">
              <w:rPr>
                <w:rFonts w:ascii="Times New Roman" w:hAnsi="Times New Roman" w:cs="Times New Roman"/>
                <w:b/>
              </w:rPr>
              <w:t>Arş.Gör</w:t>
            </w:r>
            <w:proofErr w:type="spellEnd"/>
            <w:proofErr w:type="gramEnd"/>
          </w:p>
        </w:tc>
        <w:tc>
          <w:tcPr>
            <w:tcW w:w="709" w:type="dxa"/>
          </w:tcPr>
          <w:p w:rsidR="00C46F21" w:rsidRDefault="00C46F21" w:rsidP="00A6147A">
            <w:pPr>
              <w:pStyle w:val="TableParagraph"/>
              <w:spacing w:before="9" w:line="205" w:lineRule="exact"/>
              <w:ind w:left="283"/>
              <w:jc w:val="center"/>
              <w:rPr>
                <w:rFonts w:ascii="Times New Roman" w:hAnsi="Times New Roman" w:cs="Times New Roman"/>
              </w:rPr>
            </w:pPr>
          </w:p>
          <w:p w:rsidR="00231F61" w:rsidRPr="00314C9F" w:rsidRDefault="00110BD2" w:rsidP="00A6147A">
            <w:pPr>
              <w:pStyle w:val="TableParagraph"/>
              <w:spacing w:before="9" w:line="205" w:lineRule="exact"/>
              <w:ind w:left="283"/>
              <w:jc w:val="center"/>
              <w:rPr>
                <w:rFonts w:ascii="Times New Roman" w:hAnsi="Times New Roman" w:cs="Times New Roman"/>
              </w:rPr>
            </w:pPr>
            <w:r w:rsidRPr="00314C9F">
              <w:rPr>
                <w:rFonts w:ascii="Times New Roman" w:hAnsi="Times New Roman" w:cs="Times New Roman"/>
              </w:rPr>
              <w:t>1</w:t>
            </w:r>
          </w:p>
        </w:tc>
        <w:tc>
          <w:tcPr>
            <w:tcW w:w="709" w:type="dxa"/>
          </w:tcPr>
          <w:p w:rsidR="00C46F21" w:rsidRDefault="00C46F21" w:rsidP="00A6147A">
            <w:pPr>
              <w:pStyle w:val="TableParagraph"/>
              <w:spacing w:before="9" w:line="205" w:lineRule="exact"/>
              <w:ind w:right="255"/>
              <w:jc w:val="center"/>
              <w:rPr>
                <w:rFonts w:ascii="Times New Roman" w:hAnsi="Times New Roman" w:cs="Times New Roman"/>
              </w:rPr>
            </w:pPr>
          </w:p>
          <w:p w:rsidR="00231F61" w:rsidRPr="00314C9F" w:rsidRDefault="00F6590D" w:rsidP="00F6590D">
            <w:pPr>
              <w:pStyle w:val="TableParagraph"/>
              <w:spacing w:before="9" w:line="205" w:lineRule="exact"/>
              <w:ind w:right="255"/>
              <w:jc w:val="center"/>
              <w:rPr>
                <w:rFonts w:ascii="Times New Roman" w:hAnsi="Times New Roman" w:cs="Times New Roman"/>
              </w:rPr>
            </w:pPr>
            <w:r>
              <w:rPr>
                <w:rFonts w:ascii="Times New Roman" w:hAnsi="Times New Roman" w:cs="Times New Roman"/>
              </w:rPr>
              <w:t xml:space="preserve">  7</w:t>
            </w:r>
          </w:p>
        </w:tc>
        <w:tc>
          <w:tcPr>
            <w:tcW w:w="567" w:type="dxa"/>
          </w:tcPr>
          <w:p w:rsidR="00C46F21" w:rsidRDefault="00C46F21" w:rsidP="00A6147A">
            <w:pPr>
              <w:pStyle w:val="TableParagraph"/>
              <w:spacing w:before="9" w:line="205" w:lineRule="exact"/>
              <w:ind w:left="282"/>
              <w:jc w:val="center"/>
              <w:rPr>
                <w:rFonts w:ascii="Times New Roman" w:hAnsi="Times New Roman" w:cs="Times New Roman"/>
              </w:rPr>
            </w:pPr>
          </w:p>
          <w:p w:rsidR="00231F61" w:rsidRPr="00314C9F" w:rsidRDefault="00F6590D" w:rsidP="00A6147A">
            <w:pPr>
              <w:pStyle w:val="TableParagraph"/>
              <w:spacing w:before="9" w:line="205" w:lineRule="exact"/>
              <w:ind w:left="282"/>
              <w:jc w:val="center"/>
              <w:rPr>
                <w:rFonts w:ascii="Times New Roman" w:hAnsi="Times New Roman" w:cs="Times New Roman"/>
              </w:rPr>
            </w:pPr>
            <w:r>
              <w:rPr>
                <w:rFonts w:ascii="Times New Roman" w:hAnsi="Times New Roman" w:cs="Times New Roman"/>
              </w:rPr>
              <w:t>3</w:t>
            </w:r>
          </w:p>
        </w:tc>
        <w:tc>
          <w:tcPr>
            <w:tcW w:w="567" w:type="dxa"/>
          </w:tcPr>
          <w:p w:rsidR="00231F61" w:rsidRPr="00314C9F" w:rsidRDefault="00231F61" w:rsidP="00A6147A">
            <w:pPr>
              <w:pStyle w:val="TableParagraph"/>
              <w:spacing w:before="9" w:line="205" w:lineRule="exact"/>
              <w:ind w:right="255"/>
              <w:jc w:val="center"/>
              <w:rPr>
                <w:rFonts w:ascii="Times New Roman" w:hAnsi="Times New Roman" w:cs="Times New Roman"/>
              </w:rPr>
            </w:pPr>
          </w:p>
        </w:tc>
        <w:tc>
          <w:tcPr>
            <w:tcW w:w="567" w:type="dxa"/>
          </w:tcPr>
          <w:p w:rsidR="00231F61" w:rsidRPr="00314C9F" w:rsidRDefault="00231F61" w:rsidP="00A6147A">
            <w:pPr>
              <w:pStyle w:val="TableParagraph"/>
              <w:jc w:val="center"/>
              <w:rPr>
                <w:rFonts w:ascii="Times New Roman" w:hAnsi="Times New Roman" w:cs="Times New Roman"/>
              </w:rPr>
            </w:pPr>
          </w:p>
        </w:tc>
        <w:tc>
          <w:tcPr>
            <w:tcW w:w="709" w:type="dxa"/>
          </w:tcPr>
          <w:p w:rsidR="00231F61" w:rsidRPr="00314C9F" w:rsidRDefault="00231F61" w:rsidP="00A6147A">
            <w:pPr>
              <w:pStyle w:val="TableParagraph"/>
              <w:spacing w:before="9" w:line="205" w:lineRule="exact"/>
              <w:ind w:right="257"/>
              <w:jc w:val="center"/>
              <w:rPr>
                <w:rFonts w:ascii="Times New Roman" w:hAnsi="Times New Roman" w:cs="Times New Roman"/>
              </w:rPr>
            </w:pPr>
          </w:p>
        </w:tc>
        <w:tc>
          <w:tcPr>
            <w:tcW w:w="850" w:type="dxa"/>
          </w:tcPr>
          <w:p w:rsidR="00231F61" w:rsidRPr="00314C9F" w:rsidRDefault="00231F61" w:rsidP="00A6147A">
            <w:pPr>
              <w:pStyle w:val="TableParagraph"/>
              <w:jc w:val="center"/>
              <w:rPr>
                <w:rFonts w:ascii="Times New Roman" w:hAnsi="Times New Roman" w:cs="Times New Roman"/>
              </w:rPr>
            </w:pPr>
          </w:p>
        </w:tc>
        <w:tc>
          <w:tcPr>
            <w:tcW w:w="567" w:type="dxa"/>
          </w:tcPr>
          <w:p w:rsidR="00231F61" w:rsidRPr="00314C9F" w:rsidRDefault="00231F61" w:rsidP="00A6147A">
            <w:pPr>
              <w:pStyle w:val="TableParagraph"/>
              <w:jc w:val="center"/>
              <w:rPr>
                <w:rFonts w:ascii="Times New Roman" w:hAnsi="Times New Roman" w:cs="Times New Roman"/>
              </w:rPr>
            </w:pPr>
          </w:p>
        </w:tc>
        <w:tc>
          <w:tcPr>
            <w:tcW w:w="1334" w:type="dxa"/>
            <w:shd w:val="clear" w:color="auto" w:fill="8DB3E2" w:themeFill="text2" w:themeFillTint="66"/>
          </w:tcPr>
          <w:p w:rsidR="00231F61" w:rsidRPr="00F6590D" w:rsidRDefault="00F6590D" w:rsidP="00A6147A">
            <w:pPr>
              <w:pStyle w:val="TableParagraph"/>
              <w:jc w:val="center"/>
              <w:rPr>
                <w:rFonts w:ascii="Times New Roman" w:hAnsi="Times New Roman" w:cs="Times New Roman"/>
                <w:b/>
              </w:rPr>
            </w:pPr>
            <w:r w:rsidRPr="00F6590D">
              <w:rPr>
                <w:rFonts w:ascii="Times New Roman" w:hAnsi="Times New Roman" w:cs="Times New Roman"/>
                <w:b/>
              </w:rPr>
              <w:t>11</w:t>
            </w:r>
          </w:p>
        </w:tc>
      </w:tr>
      <w:tr w:rsidR="00A6020C" w:rsidRPr="00314C9F" w:rsidTr="00C46F21">
        <w:trPr>
          <w:trHeight w:val="234"/>
        </w:trPr>
        <w:tc>
          <w:tcPr>
            <w:tcW w:w="2835" w:type="dxa"/>
          </w:tcPr>
          <w:p w:rsidR="00110BD2" w:rsidRPr="00314C9F" w:rsidRDefault="00110BD2" w:rsidP="00110BD2">
            <w:pPr>
              <w:pStyle w:val="TableParagraph"/>
              <w:spacing w:before="14" w:line="201" w:lineRule="exact"/>
              <w:ind w:right="1038"/>
              <w:rPr>
                <w:rFonts w:ascii="Times New Roman" w:hAnsi="Times New Roman" w:cs="Times New Roman"/>
                <w:b/>
              </w:rPr>
            </w:pPr>
          </w:p>
          <w:p w:rsidR="00110BD2" w:rsidRPr="00314C9F" w:rsidRDefault="00110BD2" w:rsidP="00110BD2">
            <w:pPr>
              <w:pStyle w:val="TableParagraph"/>
              <w:spacing w:before="14" w:line="201" w:lineRule="exact"/>
              <w:ind w:right="1038"/>
              <w:rPr>
                <w:rFonts w:ascii="Times New Roman" w:hAnsi="Times New Roman" w:cs="Times New Roman"/>
                <w:b/>
              </w:rPr>
            </w:pPr>
            <w:r w:rsidRPr="00314C9F">
              <w:rPr>
                <w:rFonts w:ascii="Times New Roman" w:hAnsi="Times New Roman" w:cs="Times New Roman"/>
                <w:b/>
              </w:rPr>
              <w:t>Toplam</w:t>
            </w:r>
          </w:p>
        </w:tc>
        <w:tc>
          <w:tcPr>
            <w:tcW w:w="709" w:type="dxa"/>
            <w:shd w:val="clear" w:color="auto" w:fill="8DB3E2" w:themeFill="text2" w:themeFillTint="66"/>
          </w:tcPr>
          <w:p w:rsidR="00C46F21" w:rsidRPr="00F6590D" w:rsidRDefault="00C46F21" w:rsidP="00A6147A">
            <w:pPr>
              <w:pStyle w:val="TableParagraph"/>
              <w:spacing w:before="9" w:line="205" w:lineRule="exact"/>
              <w:ind w:left="283"/>
              <w:jc w:val="center"/>
              <w:rPr>
                <w:rFonts w:ascii="Times New Roman" w:hAnsi="Times New Roman" w:cs="Times New Roman"/>
                <w:b/>
              </w:rPr>
            </w:pPr>
          </w:p>
          <w:p w:rsidR="00C46F21" w:rsidRPr="00F6590D" w:rsidRDefault="00F6590D" w:rsidP="00A6147A">
            <w:pPr>
              <w:pStyle w:val="TableParagraph"/>
              <w:spacing w:before="9" w:line="205" w:lineRule="exact"/>
              <w:ind w:left="283"/>
              <w:jc w:val="center"/>
              <w:rPr>
                <w:rFonts w:ascii="Times New Roman" w:hAnsi="Times New Roman" w:cs="Times New Roman"/>
                <w:b/>
              </w:rPr>
            </w:pPr>
            <w:r w:rsidRPr="00F6590D">
              <w:rPr>
                <w:rFonts w:ascii="Times New Roman" w:hAnsi="Times New Roman" w:cs="Times New Roman"/>
                <w:b/>
              </w:rPr>
              <w:t>3</w:t>
            </w:r>
          </w:p>
          <w:p w:rsidR="00110BD2" w:rsidRPr="00F6590D" w:rsidRDefault="00110BD2" w:rsidP="00A6147A">
            <w:pPr>
              <w:pStyle w:val="TableParagraph"/>
              <w:spacing w:before="9" w:line="205" w:lineRule="exact"/>
              <w:ind w:left="283"/>
              <w:jc w:val="center"/>
              <w:rPr>
                <w:rFonts w:ascii="Times New Roman" w:hAnsi="Times New Roman" w:cs="Times New Roman"/>
                <w:b/>
              </w:rPr>
            </w:pPr>
          </w:p>
        </w:tc>
        <w:tc>
          <w:tcPr>
            <w:tcW w:w="709" w:type="dxa"/>
            <w:shd w:val="clear" w:color="auto" w:fill="8DB3E2" w:themeFill="text2" w:themeFillTint="66"/>
          </w:tcPr>
          <w:p w:rsidR="00C46F21" w:rsidRPr="00F6590D" w:rsidRDefault="00C46F21" w:rsidP="00A6147A">
            <w:pPr>
              <w:pStyle w:val="TableParagraph"/>
              <w:spacing w:before="9" w:line="205" w:lineRule="exact"/>
              <w:ind w:right="255"/>
              <w:jc w:val="center"/>
              <w:rPr>
                <w:rFonts w:ascii="Times New Roman" w:hAnsi="Times New Roman" w:cs="Times New Roman"/>
                <w:b/>
              </w:rPr>
            </w:pPr>
          </w:p>
          <w:p w:rsidR="00C46F21" w:rsidRPr="00F6590D" w:rsidRDefault="00F6590D" w:rsidP="00A6147A">
            <w:pPr>
              <w:pStyle w:val="TableParagraph"/>
              <w:spacing w:before="9" w:line="205" w:lineRule="exact"/>
              <w:ind w:right="255"/>
              <w:jc w:val="center"/>
              <w:rPr>
                <w:rFonts w:ascii="Times New Roman" w:hAnsi="Times New Roman" w:cs="Times New Roman"/>
                <w:b/>
              </w:rPr>
            </w:pPr>
            <w:r w:rsidRPr="00F6590D">
              <w:rPr>
                <w:rFonts w:ascii="Times New Roman" w:hAnsi="Times New Roman" w:cs="Times New Roman"/>
                <w:b/>
              </w:rPr>
              <w:t>8</w:t>
            </w:r>
          </w:p>
          <w:p w:rsidR="00110BD2" w:rsidRPr="00F6590D" w:rsidRDefault="00110BD2" w:rsidP="00A6147A">
            <w:pPr>
              <w:pStyle w:val="TableParagraph"/>
              <w:spacing w:before="9" w:line="205" w:lineRule="exact"/>
              <w:ind w:right="255"/>
              <w:jc w:val="center"/>
              <w:rPr>
                <w:rFonts w:ascii="Times New Roman" w:hAnsi="Times New Roman" w:cs="Times New Roman"/>
                <w:b/>
              </w:rPr>
            </w:pPr>
          </w:p>
        </w:tc>
        <w:tc>
          <w:tcPr>
            <w:tcW w:w="567" w:type="dxa"/>
            <w:shd w:val="clear" w:color="auto" w:fill="8DB3E2" w:themeFill="text2" w:themeFillTint="66"/>
          </w:tcPr>
          <w:p w:rsidR="00C46F21" w:rsidRPr="00F6590D" w:rsidRDefault="00C46F21" w:rsidP="00A6147A">
            <w:pPr>
              <w:pStyle w:val="TableParagraph"/>
              <w:spacing w:before="9" w:line="205" w:lineRule="exact"/>
              <w:ind w:left="282"/>
              <w:jc w:val="center"/>
              <w:rPr>
                <w:rFonts w:ascii="Times New Roman" w:hAnsi="Times New Roman" w:cs="Times New Roman"/>
                <w:b/>
              </w:rPr>
            </w:pPr>
          </w:p>
          <w:p w:rsidR="00C46F21" w:rsidRPr="00F6590D" w:rsidRDefault="00F6590D" w:rsidP="00F6590D">
            <w:pPr>
              <w:pStyle w:val="TableParagraph"/>
              <w:spacing w:before="9" w:line="205" w:lineRule="exact"/>
              <w:ind w:left="282"/>
              <w:jc w:val="center"/>
              <w:rPr>
                <w:rFonts w:ascii="Times New Roman" w:hAnsi="Times New Roman" w:cs="Times New Roman"/>
                <w:b/>
              </w:rPr>
            </w:pPr>
            <w:r w:rsidRPr="00F6590D">
              <w:rPr>
                <w:rFonts w:ascii="Times New Roman" w:hAnsi="Times New Roman" w:cs="Times New Roman"/>
                <w:b/>
              </w:rPr>
              <w:t>10</w:t>
            </w:r>
          </w:p>
          <w:p w:rsidR="00110BD2" w:rsidRPr="00F6590D" w:rsidRDefault="00110BD2" w:rsidP="00A6147A">
            <w:pPr>
              <w:pStyle w:val="TableParagraph"/>
              <w:spacing w:before="9" w:line="205" w:lineRule="exact"/>
              <w:ind w:left="282"/>
              <w:jc w:val="center"/>
              <w:rPr>
                <w:rFonts w:ascii="Times New Roman" w:hAnsi="Times New Roman" w:cs="Times New Roman"/>
                <w:b/>
              </w:rPr>
            </w:pPr>
          </w:p>
        </w:tc>
        <w:tc>
          <w:tcPr>
            <w:tcW w:w="567" w:type="dxa"/>
            <w:shd w:val="clear" w:color="auto" w:fill="8DB3E2" w:themeFill="text2" w:themeFillTint="66"/>
          </w:tcPr>
          <w:p w:rsidR="00F6590D" w:rsidRPr="00F6590D" w:rsidRDefault="00F6590D" w:rsidP="00A6147A">
            <w:pPr>
              <w:pStyle w:val="TableParagraph"/>
              <w:spacing w:before="9" w:line="205" w:lineRule="exact"/>
              <w:ind w:right="255"/>
              <w:jc w:val="center"/>
              <w:rPr>
                <w:rFonts w:ascii="Times New Roman" w:hAnsi="Times New Roman" w:cs="Times New Roman"/>
                <w:b/>
              </w:rPr>
            </w:pPr>
          </w:p>
          <w:p w:rsidR="00C46F21" w:rsidRPr="00F6590D" w:rsidRDefault="00F6590D" w:rsidP="00F6590D">
            <w:pPr>
              <w:pStyle w:val="TableParagraph"/>
              <w:spacing w:before="9" w:line="205" w:lineRule="exact"/>
              <w:jc w:val="center"/>
              <w:rPr>
                <w:rFonts w:ascii="Times New Roman" w:hAnsi="Times New Roman" w:cs="Times New Roman"/>
                <w:b/>
              </w:rPr>
            </w:pPr>
            <w:r w:rsidRPr="00F6590D">
              <w:rPr>
                <w:rFonts w:ascii="Times New Roman" w:hAnsi="Times New Roman" w:cs="Times New Roman"/>
                <w:b/>
              </w:rPr>
              <w:t>8</w:t>
            </w:r>
          </w:p>
          <w:p w:rsidR="00110BD2" w:rsidRPr="00F6590D" w:rsidRDefault="00110BD2" w:rsidP="00A6147A">
            <w:pPr>
              <w:pStyle w:val="TableParagraph"/>
              <w:spacing w:before="9" w:line="205" w:lineRule="exact"/>
              <w:ind w:right="255"/>
              <w:jc w:val="center"/>
              <w:rPr>
                <w:rFonts w:ascii="Times New Roman" w:hAnsi="Times New Roman" w:cs="Times New Roman"/>
                <w:b/>
              </w:rPr>
            </w:pPr>
          </w:p>
        </w:tc>
        <w:tc>
          <w:tcPr>
            <w:tcW w:w="567" w:type="dxa"/>
            <w:shd w:val="clear" w:color="auto" w:fill="8DB3E2" w:themeFill="text2" w:themeFillTint="66"/>
          </w:tcPr>
          <w:p w:rsidR="00F6590D" w:rsidRPr="00F6590D" w:rsidRDefault="00F6590D" w:rsidP="00A6147A">
            <w:pPr>
              <w:pStyle w:val="TableParagraph"/>
              <w:jc w:val="center"/>
              <w:rPr>
                <w:rFonts w:ascii="Times New Roman" w:hAnsi="Times New Roman" w:cs="Times New Roman"/>
                <w:b/>
              </w:rPr>
            </w:pPr>
          </w:p>
          <w:p w:rsidR="00110BD2" w:rsidRPr="00F6590D" w:rsidRDefault="00110BD2" w:rsidP="00A6147A">
            <w:pPr>
              <w:pStyle w:val="TableParagraph"/>
              <w:jc w:val="center"/>
              <w:rPr>
                <w:rFonts w:ascii="Times New Roman" w:hAnsi="Times New Roman" w:cs="Times New Roman"/>
                <w:b/>
              </w:rPr>
            </w:pPr>
            <w:r w:rsidRPr="00F6590D">
              <w:rPr>
                <w:rFonts w:ascii="Times New Roman" w:hAnsi="Times New Roman" w:cs="Times New Roman"/>
                <w:b/>
              </w:rPr>
              <w:t>2</w:t>
            </w:r>
          </w:p>
        </w:tc>
        <w:tc>
          <w:tcPr>
            <w:tcW w:w="709" w:type="dxa"/>
            <w:shd w:val="clear" w:color="auto" w:fill="8DB3E2" w:themeFill="text2" w:themeFillTint="66"/>
          </w:tcPr>
          <w:p w:rsidR="00F6590D" w:rsidRPr="00F6590D" w:rsidRDefault="00F6590D" w:rsidP="00A6147A">
            <w:pPr>
              <w:pStyle w:val="TableParagraph"/>
              <w:spacing w:before="9" w:line="205" w:lineRule="exact"/>
              <w:ind w:right="257"/>
              <w:jc w:val="center"/>
              <w:rPr>
                <w:rFonts w:ascii="Times New Roman" w:hAnsi="Times New Roman" w:cs="Times New Roman"/>
                <w:b/>
              </w:rPr>
            </w:pPr>
          </w:p>
          <w:p w:rsidR="00110BD2" w:rsidRPr="00F6590D" w:rsidRDefault="00F6590D" w:rsidP="00A6147A">
            <w:pPr>
              <w:pStyle w:val="TableParagraph"/>
              <w:spacing w:before="9" w:line="205" w:lineRule="exact"/>
              <w:ind w:right="257"/>
              <w:jc w:val="center"/>
              <w:rPr>
                <w:rFonts w:ascii="Times New Roman" w:hAnsi="Times New Roman" w:cs="Times New Roman"/>
                <w:b/>
              </w:rPr>
            </w:pPr>
            <w:r w:rsidRPr="00F6590D">
              <w:rPr>
                <w:rFonts w:ascii="Times New Roman" w:hAnsi="Times New Roman" w:cs="Times New Roman"/>
                <w:b/>
              </w:rPr>
              <w:t>2</w:t>
            </w:r>
          </w:p>
        </w:tc>
        <w:tc>
          <w:tcPr>
            <w:tcW w:w="850" w:type="dxa"/>
            <w:shd w:val="clear" w:color="auto" w:fill="8DB3E2" w:themeFill="text2" w:themeFillTint="66"/>
          </w:tcPr>
          <w:p w:rsidR="00F6590D" w:rsidRPr="00F6590D" w:rsidRDefault="00F6590D" w:rsidP="00A6147A">
            <w:pPr>
              <w:pStyle w:val="TableParagraph"/>
              <w:jc w:val="center"/>
              <w:rPr>
                <w:rFonts w:ascii="Times New Roman" w:hAnsi="Times New Roman" w:cs="Times New Roman"/>
                <w:b/>
              </w:rPr>
            </w:pPr>
          </w:p>
          <w:p w:rsidR="00110BD2" w:rsidRPr="00F6590D" w:rsidRDefault="00110BD2" w:rsidP="00A6147A">
            <w:pPr>
              <w:pStyle w:val="TableParagraph"/>
              <w:jc w:val="center"/>
              <w:rPr>
                <w:rFonts w:ascii="Times New Roman" w:hAnsi="Times New Roman" w:cs="Times New Roman"/>
                <w:b/>
              </w:rPr>
            </w:pPr>
            <w:r w:rsidRPr="00F6590D">
              <w:rPr>
                <w:rFonts w:ascii="Times New Roman" w:hAnsi="Times New Roman" w:cs="Times New Roman"/>
                <w:b/>
              </w:rPr>
              <w:t>1</w:t>
            </w:r>
          </w:p>
        </w:tc>
        <w:tc>
          <w:tcPr>
            <w:tcW w:w="567" w:type="dxa"/>
            <w:shd w:val="clear" w:color="auto" w:fill="8DB3E2" w:themeFill="text2" w:themeFillTint="66"/>
          </w:tcPr>
          <w:p w:rsidR="00F6590D" w:rsidRPr="00F6590D" w:rsidRDefault="00F6590D" w:rsidP="00A6147A">
            <w:pPr>
              <w:pStyle w:val="TableParagraph"/>
              <w:jc w:val="center"/>
              <w:rPr>
                <w:rFonts w:ascii="Times New Roman" w:hAnsi="Times New Roman" w:cs="Times New Roman"/>
                <w:b/>
              </w:rPr>
            </w:pPr>
          </w:p>
          <w:p w:rsidR="00110BD2" w:rsidRPr="00F6590D" w:rsidRDefault="00110BD2" w:rsidP="00A6147A">
            <w:pPr>
              <w:pStyle w:val="TableParagraph"/>
              <w:jc w:val="center"/>
              <w:rPr>
                <w:rFonts w:ascii="Times New Roman" w:hAnsi="Times New Roman" w:cs="Times New Roman"/>
                <w:b/>
              </w:rPr>
            </w:pPr>
            <w:r w:rsidRPr="00F6590D">
              <w:rPr>
                <w:rFonts w:ascii="Times New Roman" w:hAnsi="Times New Roman" w:cs="Times New Roman"/>
                <w:b/>
              </w:rPr>
              <w:t>2</w:t>
            </w:r>
          </w:p>
        </w:tc>
        <w:tc>
          <w:tcPr>
            <w:tcW w:w="1334" w:type="dxa"/>
            <w:shd w:val="clear" w:color="auto" w:fill="8DB3E2" w:themeFill="text2" w:themeFillTint="66"/>
          </w:tcPr>
          <w:p w:rsidR="00F6590D" w:rsidRPr="00F6590D" w:rsidRDefault="00F6590D" w:rsidP="00A6147A">
            <w:pPr>
              <w:pStyle w:val="TableParagraph"/>
              <w:jc w:val="center"/>
              <w:rPr>
                <w:rFonts w:ascii="Times New Roman" w:hAnsi="Times New Roman" w:cs="Times New Roman"/>
                <w:b/>
              </w:rPr>
            </w:pPr>
          </w:p>
          <w:p w:rsidR="00110BD2" w:rsidRPr="00F6590D" w:rsidRDefault="00F6590D" w:rsidP="00A6147A">
            <w:pPr>
              <w:pStyle w:val="TableParagraph"/>
              <w:jc w:val="center"/>
              <w:rPr>
                <w:rFonts w:ascii="Times New Roman" w:hAnsi="Times New Roman" w:cs="Times New Roman"/>
                <w:b/>
              </w:rPr>
            </w:pPr>
            <w:r w:rsidRPr="00F6590D">
              <w:rPr>
                <w:rFonts w:ascii="Times New Roman" w:hAnsi="Times New Roman" w:cs="Times New Roman"/>
                <w:b/>
              </w:rPr>
              <w:t>36</w:t>
            </w:r>
          </w:p>
        </w:tc>
      </w:tr>
    </w:tbl>
    <w:p w:rsidR="007B306E" w:rsidRPr="00314C9F" w:rsidRDefault="007B306E">
      <w:pPr>
        <w:rPr>
          <w:rFonts w:ascii="Times New Roman" w:hAnsi="Times New Roman" w:cs="Times New Roman"/>
        </w:rPr>
      </w:pPr>
    </w:p>
    <w:p w:rsidR="007B306E" w:rsidRPr="00314C9F" w:rsidRDefault="00B515BA" w:rsidP="00243C80">
      <w:pPr>
        <w:spacing w:before="101"/>
        <w:ind w:left="426" w:right="2557" w:hanging="568"/>
        <w:jc w:val="center"/>
        <w:rPr>
          <w:rFonts w:ascii="Times New Roman" w:hAnsi="Times New Roman" w:cs="Times New Roman"/>
          <w:b/>
        </w:rPr>
      </w:pPr>
      <w:r>
        <w:rPr>
          <w:rFonts w:ascii="Times New Roman" w:hAnsi="Times New Roman" w:cs="Times New Roman"/>
          <w:b/>
        </w:rPr>
        <w:lastRenderedPageBreak/>
        <w:t>T</w:t>
      </w:r>
      <w:r w:rsidR="00C57BF6" w:rsidRPr="00314C9F">
        <w:rPr>
          <w:rFonts w:ascii="Times New Roman" w:hAnsi="Times New Roman" w:cs="Times New Roman"/>
          <w:b/>
        </w:rPr>
        <w:t>ablo 2. Öğretim Kadrosunun Analizi</w:t>
      </w:r>
    </w:p>
    <w:p w:rsidR="007B306E" w:rsidRPr="00314C9F" w:rsidRDefault="007B306E">
      <w:pPr>
        <w:pStyle w:val="GvdeMetni"/>
        <w:spacing w:before="9"/>
        <w:rPr>
          <w:rFonts w:ascii="Times New Roman" w:hAnsi="Times New Roman" w:cs="Times New Roman"/>
          <w:b/>
          <w:sz w:val="22"/>
          <w:szCs w:val="22"/>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34"/>
        <w:gridCol w:w="993"/>
        <w:gridCol w:w="850"/>
        <w:gridCol w:w="851"/>
        <w:gridCol w:w="850"/>
        <w:gridCol w:w="851"/>
        <w:gridCol w:w="1134"/>
        <w:gridCol w:w="992"/>
      </w:tblGrid>
      <w:tr w:rsidR="004F40C3" w:rsidRPr="00A6147A" w:rsidTr="00DD3696">
        <w:trPr>
          <w:trHeight w:val="566"/>
        </w:trPr>
        <w:tc>
          <w:tcPr>
            <w:tcW w:w="1559" w:type="dxa"/>
            <w:vMerge w:val="restart"/>
          </w:tcPr>
          <w:p w:rsidR="007B306E" w:rsidRPr="00A6147A" w:rsidRDefault="007B306E" w:rsidP="00A6147A">
            <w:pPr>
              <w:pStyle w:val="TableParagraph"/>
              <w:jc w:val="center"/>
              <w:rPr>
                <w:rFonts w:ascii="Times New Roman" w:hAnsi="Times New Roman" w:cs="Times New Roman"/>
                <w:b/>
                <w:sz w:val="18"/>
                <w:szCs w:val="18"/>
              </w:rPr>
            </w:pPr>
          </w:p>
          <w:p w:rsidR="007B306E" w:rsidRPr="00A6147A" w:rsidRDefault="007B306E" w:rsidP="00A6147A">
            <w:pPr>
              <w:pStyle w:val="TableParagraph"/>
              <w:jc w:val="center"/>
              <w:rPr>
                <w:rFonts w:ascii="Times New Roman" w:hAnsi="Times New Roman" w:cs="Times New Roman"/>
                <w:b/>
                <w:sz w:val="18"/>
                <w:szCs w:val="18"/>
              </w:rPr>
            </w:pPr>
          </w:p>
          <w:p w:rsidR="007B306E" w:rsidRPr="00A6147A" w:rsidRDefault="007B306E" w:rsidP="00A6147A">
            <w:pPr>
              <w:pStyle w:val="TableParagraph"/>
              <w:spacing w:before="4"/>
              <w:jc w:val="center"/>
              <w:rPr>
                <w:rFonts w:ascii="Times New Roman" w:hAnsi="Times New Roman" w:cs="Times New Roman"/>
                <w:b/>
                <w:sz w:val="18"/>
                <w:szCs w:val="18"/>
              </w:rPr>
            </w:pPr>
          </w:p>
          <w:p w:rsidR="007B306E" w:rsidRPr="00A6147A" w:rsidRDefault="00C57BF6" w:rsidP="00A6147A">
            <w:pPr>
              <w:pStyle w:val="TableParagraph"/>
              <w:ind w:left="239"/>
              <w:jc w:val="center"/>
              <w:rPr>
                <w:rFonts w:ascii="Times New Roman" w:hAnsi="Times New Roman" w:cs="Times New Roman"/>
                <w:b/>
                <w:sz w:val="18"/>
                <w:szCs w:val="18"/>
              </w:rPr>
            </w:pPr>
            <w:r w:rsidRPr="00A6147A">
              <w:rPr>
                <w:rFonts w:ascii="Times New Roman" w:hAnsi="Times New Roman" w:cs="Times New Roman"/>
                <w:b/>
                <w:sz w:val="18"/>
                <w:szCs w:val="18"/>
              </w:rPr>
              <w:t xml:space="preserve">Akademik </w:t>
            </w:r>
            <w:proofErr w:type="spellStart"/>
            <w:r w:rsidRPr="00A6147A">
              <w:rPr>
                <w:rFonts w:ascii="Times New Roman" w:hAnsi="Times New Roman" w:cs="Times New Roman"/>
                <w:b/>
                <w:sz w:val="18"/>
                <w:szCs w:val="18"/>
              </w:rPr>
              <w:t>Ünvan</w:t>
            </w:r>
            <w:proofErr w:type="spellEnd"/>
          </w:p>
        </w:tc>
        <w:tc>
          <w:tcPr>
            <w:tcW w:w="1134" w:type="dxa"/>
            <w:vMerge w:val="restart"/>
          </w:tcPr>
          <w:p w:rsidR="007B306E" w:rsidRPr="00A6147A" w:rsidRDefault="007B306E" w:rsidP="00A6147A">
            <w:pPr>
              <w:pStyle w:val="TableParagraph"/>
              <w:jc w:val="center"/>
              <w:rPr>
                <w:rFonts w:ascii="Times New Roman" w:hAnsi="Times New Roman" w:cs="Times New Roman"/>
                <w:b/>
                <w:sz w:val="18"/>
                <w:szCs w:val="18"/>
              </w:rPr>
            </w:pPr>
          </w:p>
          <w:p w:rsidR="007B306E" w:rsidRPr="00A6147A" w:rsidRDefault="007B306E" w:rsidP="00A6147A">
            <w:pPr>
              <w:pStyle w:val="TableParagraph"/>
              <w:spacing w:before="4"/>
              <w:jc w:val="center"/>
              <w:rPr>
                <w:rFonts w:ascii="Times New Roman" w:hAnsi="Times New Roman" w:cs="Times New Roman"/>
                <w:b/>
                <w:sz w:val="18"/>
                <w:szCs w:val="18"/>
              </w:rPr>
            </w:pPr>
          </w:p>
          <w:p w:rsidR="007B306E" w:rsidRPr="00A6147A" w:rsidRDefault="00C57BF6" w:rsidP="00A6147A">
            <w:pPr>
              <w:pStyle w:val="TableParagraph"/>
              <w:ind w:left="184" w:right="171" w:hanging="3"/>
              <w:jc w:val="center"/>
              <w:rPr>
                <w:rFonts w:ascii="Times New Roman" w:hAnsi="Times New Roman" w:cs="Times New Roman"/>
                <w:b/>
                <w:sz w:val="18"/>
                <w:szCs w:val="18"/>
              </w:rPr>
            </w:pPr>
            <w:r w:rsidRPr="00A6147A">
              <w:rPr>
                <w:rFonts w:ascii="Times New Roman" w:hAnsi="Times New Roman" w:cs="Times New Roman"/>
                <w:b/>
                <w:sz w:val="18"/>
                <w:szCs w:val="18"/>
              </w:rPr>
              <w:t>Son Mezun Olduğu Kurum ve Yılı</w:t>
            </w:r>
          </w:p>
        </w:tc>
        <w:tc>
          <w:tcPr>
            <w:tcW w:w="993" w:type="dxa"/>
            <w:vMerge w:val="restart"/>
          </w:tcPr>
          <w:p w:rsidR="007B306E" w:rsidRPr="00A6147A" w:rsidRDefault="00C57BF6" w:rsidP="00A6147A">
            <w:pPr>
              <w:pStyle w:val="TableParagraph"/>
              <w:spacing w:before="121"/>
              <w:ind w:right="175" w:firstLine="2"/>
              <w:jc w:val="center"/>
              <w:rPr>
                <w:rFonts w:ascii="Times New Roman" w:hAnsi="Times New Roman" w:cs="Times New Roman"/>
                <w:b/>
                <w:sz w:val="18"/>
                <w:szCs w:val="18"/>
              </w:rPr>
            </w:pPr>
            <w:r w:rsidRPr="00A6147A">
              <w:rPr>
                <w:rFonts w:ascii="Times New Roman" w:hAnsi="Times New Roman" w:cs="Times New Roman"/>
                <w:b/>
                <w:sz w:val="18"/>
                <w:szCs w:val="18"/>
              </w:rPr>
              <w:t xml:space="preserve">Halen Öğretim </w:t>
            </w:r>
            <w:r w:rsidRPr="00A6147A">
              <w:rPr>
                <w:rFonts w:ascii="Times New Roman" w:hAnsi="Times New Roman" w:cs="Times New Roman"/>
                <w:b/>
                <w:w w:val="95"/>
                <w:sz w:val="18"/>
                <w:szCs w:val="18"/>
              </w:rPr>
              <w:t xml:space="preserve">Görüyorsa </w:t>
            </w:r>
            <w:r w:rsidRPr="00A6147A">
              <w:rPr>
                <w:rFonts w:ascii="Times New Roman" w:hAnsi="Times New Roman" w:cs="Times New Roman"/>
                <w:b/>
                <w:sz w:val="18"/>
                <w:szCs w:val="18"/>
              </w:rPr>
              <w:t>Hangi Aşamada Olduğu</w:t>
            </w:r>
          </w:p>
        </w:tc>
        <w:tc>
          <w:tcPr>
            <w:tcW w:w="2551" w:type="dxa"/>
            <w:gridSpan w:val="3"/>
          </w:tcPr>
          <w:p w:rsidR="007B306E" w:rsidRPr="00A6147A" w:rsidRDefault="00C57BF6" w:rsidP="00A6147A">
            <w:pPr>
              <w:pStyle w:val="TableParagraph"/>
              <w:spacing w:before="121"/>
              <w:ind w:left="808" w:right="802"/>
              <w:jc w:val="center"/>
              <w:rPr>
                <w:rFonts w:ascii="Times New Roman" w:hAnsi="Times New Roman" w:cs="Times New Roman"/>
                <w:b/>
                <w:sz w:val="18"/>
                <w:szCs w:val="18"/>
              </w:rPr>
            </w:pPr>
            <w:r w:rsidRPr="00A6147A">
              <w:rPr>
                <w:rFonts w:ascii="Times New Roman" w:hAnsi="Times New Roman" w:cs="Times New Roman"/>
                <w:b/>
                <w:sz w:val="18"/>
                <w:szCs w:val="18"/>
              </w:rPr>
              <w:t>Deneyim Yılı</w:t>
            </w:r>
          </w:p>
        </w:tc>
        <w:tc>
          <w:tcPr>
            <w:tcW w:w="2977" w:type="dxa"/>
            <w:gridSpan w:val="3"/>
          </w:tcPr>
          <w:p w:rsidR="007B306E" w:rsidRPr="00A6147A" w:rsidRDefault="007B306E" w:rsidP="00A6147A">
            <w:pPr>
              <w:pStyle w:val="TableParagraph"/>
              <w:spacing w:before="4"/>
              <w:jc w:val="center"/>
              <w:rPr>
                <w:rFonts w:ascii="Times New Roman" w:hAnsi="Times New Roman" w:cs="Times New Roman"/>
                <w:b/>
                <w:sz w:val="18"/>
                <w:szCs w:val="18"/>
              </w:rPr>
            </w:pPr>
          </w:p>
          <w:p w:rsidR="007B306E" w:rsidRPr="00A6147A" w:rsidRDefault="00C57BF6" w:rsidP="00A6147A">
            <w:pPr>
              <w:pStyle w:val="TableParagraph"/>
              <w:spacing w:before="1"/>
              <w:ind w:left="467"/>
              <w:jc w:val="center"/>
              <w:rPr>
                <w:rFonts w:ascii="Times New Roman" w:hAnsi="Times New Roman" w:cs="Times New Roman"/>
                <w:b/>
                <w:sz w:val="18"/>
                <w:szCs w:val="18"/>
              </w:rPr>
            </w:pPr>
            <w:r w:rsidRPr="00A6147A">
              <w:rPr>
                <w:rFonts w:ascii="Times New Roman" w:hAnsi="Times New Roman" w:cs="Times New Roman"/>
                <w:b/>
                <w:sz w:val="18"/>
                <w:szCs w:val="18"/>
              </w:rPr>
              <w:t>Etkinlik düzeyi (Yüksek, Orta, Düşük, Yok)</w:t>
            </w:r>
          </w:p>
        </w:tc>
      </w:tr>
      <w:tr w:rsidR="00DD3696" w:rsidRPr="00A6147A" w:rsidTr="00DD3696">
        <w:trPr>
          <w:trHeight w:val="642"/>
        </w:trPr>
        <w:tc>
          <w:tcPr>
            <w:tcW w:w="1559" w:type="dxa"/>
            <w:vMerge/>
            <w:tcBorders>
              <w:top w:val="nil"/>
            </w:tcBorders>
          </w:tcPr>
          <w:p w:rsidR="007B306E" w:rsidRPr="00A6147A" w:rsidRDefault="007B306E" w:rsidP="00A6147A">
            <w:pPr>
              <w:rPr>
                <w:rFonts w:ascii="Times New Roman" w:hAnsi="Times New Roman" w:cs="Times New Roman"/>
                <w:sz w:val="18"/>
                <w:szCs w:val="18"/>
              </w:rPr>
            </w:pPr>
          </w:p>
        </w:tc>
        <w:tc>
          <w:tcPr>
            <w:tcW w:w="1134" w:type="dxa"/>
            <w:vMerge/>
            <w:tcBorders>
              <w:top w:val="nil"/>
            </w:tcBorders>
          </w:tcPr>
          <w:p w:rsidR="007B306E" w:rsidRPr="00A6147A" w:rsidRDefault="007B306E" w:rsidP="00A6147A">
            <w:pPr>
              <w:rPr>
                <w:rFonts w:ascii="Times New Roman" w:hAnsi="Times New Roman" w:cs="Times New Roman"/>
                <w:sz w:val="18"/>
                <w:szCs w:val="18"/>
              </w:rPr>
            </w:pPr>
          </w:p>
        </w:tc>
        <w:tc>
          <w:tcPr>
            <w:tcW w:w="993" w:type="dxa"/>
            <w:vMerge/>
            <w:tcBorders>
              <w:top w:val="nil"/>
            </w:tcBorders>
          </w:tcPr>
          <w:p w:rsidR="007B306E" w:rsidRPr="00A6147A" w:rsidRDefault="007B306E" w:rsidP="00A6147A">
            <w:pPr>
              <w:rPr>
                <w:rFonts w:ascii="Times New Roman" w:hAnsi="Times New Roman" w:cs="Times New Roman"/>
                <w:sz w:val="18"/>
                <w:szCs w:val="18"/>
              </w:rPr>
            </w:pPr>
          </w:p>
        </w:tc>
        <w:tc>
          <w:tcPr>
            <w:tcW w:w="850" w:type="dxa"/>
          </w:tcPr>
          <w:p w:rsidR="007B306E" w:rsidRPr="00A6147A" w:rsidRDefault="00C57BF6" w:rsidP="00A6147A">
            <w:pPr>
              <w:pStyle w:val="TableParagraph"/>
              <w:spacing w:before="1" w:line="160" w:lineRule="exact"/>
              <w:ind w:right="159"/>
              <w:jc w:val="center"/>
              <w:rPr>
                <w:rFonts w:ascii="Times New Roman" w:hAnsi="Times New Roman" w:cs="Times New Roman"/>
                <w:b/>
                <w:sz w:val="18"/>
                <w:szCs w:val="18"/>
              </w:rPr>
            </w:pPr>
            <w:r w:rsidRPr="00A6147A">
              <w:rPr>
                <w:rFonts w:ascii="Times New Roman" w:hAnsi="Times New Roman" w:cs="Times New Roman"/>
                <w:b/>
                <w:sz w:val="18"/>
                <w:szCs w:val="18"/>
              </w:rPr>
              <w:t xml:space="preserve">Kamu, Özel </w:t>
            </w:r>
            <w:r w:rsidRPr="00A6147A">
              <w:rPr>
                <w:rFonts w:ascii="Times New Roman" w:hAnsi="Times New Roman" w:cs="Times New Roman"/>
                <w:b/>
                <w:w w:val="95"/>
                <w:sz w:val="18"/>
                <w:szCs w:val="18"/>
              </w:rPr>
              <w:t>Sektör, Sanayi,</w:t>
            </w:r>
          </w:p>
        </w:tc>
        <w:tc>
          <w:tcPr>
            <w:tcW w:w="851" w:type="dxa"/>
          </w:tcPr>
          <w:p w:rsidR="007B306E" w:rsidRPr="00A6147A" w:rsidRDefault="00C57BF6" w:rsidP="00A6147A">
            <w:pPr>
              <w:pStyle w:val="TableParagraph"/>
              <w:spacing w:before="78"/>
              <w:ind w:left="110" w:right="100"/>
              <w:jc w:val="center"/>
              <w:rPr>
                <w:rFonts w:ascii="Times New Roman" w:hAnsi="Times New Roman" w:cs="Times New Roman"/>
                <w:b/>
                <w:sz w:val="18"/>
                <w:szCs w:val="18"/>
              </w:rPr>
            </w:pPr>
            <w:r w:rsidRPr="00A6147A">
              <w:rPr>
                <w:rFonts w:ascii="Times New Roman" w:hAnsi="Times New Roman" w:cs="Times New Roman"/>
                <w:b/>
                <w:sz w:val="18"/>
                <w:szCs w:val="18"/>
              </w:rPr>
              <w:t xml:space="preserve">Kaç Yıldır </w:t>
            </w:r>
            <w:proofErr w:type="gramStart"/>
            <w:r w:rsidRPr="00A6147A">
              <w:rPr>
                <w:rFonts w:ascii="Times New Roman" w:hAnsi="Times New Roman" w:cs="Times New Roman"/>
                <w:b/>
                <w:sz w:val="18"/>
                <w:szCs w:val="18"/>
              </w:rPr>
              <w:t>Bu  Kurumda</w:t>
            </w:r>
            <w:proofErr w:type="gramEnd"/>
          </w:p>
        </w:tc>
        <w:tc>
          <w:tcPr>
            <w:tcW w:w="850" w:type="dxa"/>
          </w:tcPr>
          <w:p w:rsidR="007B306E" w:rsidRPr="00A6147A" w:rsidRDefault="00C57BF6" w:rsidP="00A6147A">
            <w:pPr>
              <w:pStyle w:val="TableParagraph"/>
              <w:spacing w:before="78"/>
              <w:ind w:right="102" w:hanging="44"/>
              <w:jc w:val="center"/>
              <w:rPr>
                <w:rFonts w:ascii="Times New Roman" w:hAnsi="Times New Roman" w:cs="Times New Roman"/>
                <w:b/>
                <w:sz w:val="18"/>
                <w:szCs w:val="18"/>
              </w:rPr>
            </w:pPr>
            <w:r w:rsidRPr="00A6147A">
              <w:rPr>
                <w:rFonts w:ascii="Times New Roman" w:hAnsi="Times New Roman" w:cs="Times New Roman"/>
                <w:b/>
                <w:sz w:val="18"/>
                <w:szCs w:val="18"/>
              </w:rPr>
              <w:t>Öğretim Üyeliği Süresi</w:t>
            </w:r>
          </w:p>
        </w:tc>
        <w:tc>
          <w:tcPr>
            <w:tcW w:w="851" w:type="dxa"/>
          </w:tcPr>
          <w:p w:rsidR="007B306E" w:rsidRPr="00A6147A" w:rsidRDefault="00C57BF6" w:rsidP="00A6147A">
            <w:pPr>
              <w:pStyle w:val="TableParagraph"/>
              <w:ind w:left="131" w:firstLine="11"/>
              <w:rPr>
                <w:rFonts w:ascii="Times New Roman" w:hAnsi="Times New Roman" w:cs="Times New Roman"/>
                <w:b/>
                <w:sz w:val="18"/>
                <w:szCs w:val="18"/>
              </w:rPr>
            </w:pPr>
            <w:r w:rsidRPr="00A6147A">
              <w:rPr>
                <w:rFonts w:ascii="Times New Roman" w:hAnsi="Times New Roman" w:cs="Times New Roman"/>
                <w:b/>
                <w:sz w:val="18"/>
                <w:szCs w:val="18"/>
              </w:rPr>
              <w:t xml:space="preserve">Meslek </w:t>
            </w:r>
            <w:r w:rsidRPr="00A6147A">
              <w:rPr>
                <w:rFonts w:ascii="Times New Roman" w:hAnsi="Times New Roman" w:cs="Times New Roman"/>
                <w:b/>
                <w:w w:val="95"/>
                <w:sz w:val="18"/>
                <w:szCs w:val="18"/>
              </w:rPr>
              <w:t>Kuruluşlarında</w:t>
            </w:r>
          </w:p>
        </w:tc>
        <w:tc>
          <w:tcPr>
            <w:tcW w:w="1134" w:type="dxa"/>
          </w:tcPr>
          <w:p w:rsidR="007B306E" w:rsidRPr="00A6147A" w:rsidRDefault="00C57BF6" w:rsidP="00A6147A">
            <w:pPr>
              <w:pStyle w:val="TableParagraph"/>
              <w:spacing w:before="1" w:line="160" w:lineRule="exact"/>
              <w:ind w:left="163" w:right="154"/>
              <w:rPr>
                <w:rFonts w:ascii="Times New Roman" w:hAnsi="Times New Roman" w:cs="Times New Roman"/>
                <w:b/>
                <w:sz w:val="18"/>
                <w:szCs w:val="18"/>
              </w:rPr>
            </w:pPr>
            <w:r w:rsidRPr="00A6147A">
              <w:rPr>
                <w:rFonts w:ascii="Times New Roman" w:hAnsi="Times New Roman" w:cs="Times New Roman"/>
                <w:b/>
                <w:sz w:val="18"/>
                <w:szCs w:val="18"/>
              </w:rPr>
              <w:t>Kamu, Sanayi ve Özel Sektöre Verilen Bilimsel Danışmanlıkta</w:t>
            </w:r>
          </w:p>
        </w:tc>
        <w:tc>
          <w:tcPr>
            <w:tcW w:w="992" w:type="dxa"/>
          </w:tcPr>
          <w:p w:rsidR="007B306E" w:rsidRPr="00A6147A" w:rsidRDefault="007B306E" w:rsidP="00A6147A">
            <w:pPr>
              <w:pStyle w:val="TableParagraph"/>
              <w:spacing w:before="8"/>
              <w:rPr>
                <w:rFonts w:ascii="Times New Roman" w:hAnsi="Times New Roman" w:cs="Times New Roman"/>
                <w:b/>
                <w:sz w:val="18"/>
                <w:szCs w:val="18"/>
              </w:rPr>
            </w:pPr>
          </w:p>
          <w:p w:rsidR="007B306E" w:rsidRPr="00A6147A" w:rsidRDefault="00C57BF6" w:rsidP="00A6147A">
            <w:pPr>
              <w:pStyle w:val="TableParagraph"/>
              <w:ind w:left="85" w:right="81"/>
              <w:rPr>
                <w:rFonts w:ascii="Times New Roman" w:hAnsi="Times New Roman" w:cs="Times New Roman"/>
                <w:b/>
                <w:sz w:val="18"/>
                <w:szCs w:val="18"/>
              </w:rPr>
            </w:pPr>
            <w:r w:rsidRPr="00A6147A">
              <w:rPr>
                <w:rFonts w:ascii="Times New Roman" w:hAnsi="Times New Roman" w:cs="Times New Roman"/>
                <w:b/>
                <w:sz w:val="18"/>
                <w:szCs w:val="18"/>
              </w:rPr>
              <w:t>Araştırmada</w:t>
            </w:r>
          </w:p>
        </w:tc>
      </w:tr>
      <w:tr w:rsidR="00FF6079" w:rsidRPr="00DD3696" w:rsidTr="00FF6079">
        <w:trPr>
          <w:trHeight w:val="645"/>
        </w:trPr>
        <w:tc>
          <w:tcPr>
            <w:tcW w:w="1559" w:type="dxa"/>
          </w:tcPr>
          <w:p w:rsidR="00FF6079" w:rsidRPr="00DD3696" w:rsidRDefault="00FF6079" w:rsidP="00FF6079">
            <w:pPr>
              <w:pStyle w:val="TableParagraph"/>
              <w:spacing w:line="242" w:lineRule="auto"/>
              <w:ind w:left="350" w:right="141" w:hanging="208"/>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Prof.Dr.Hüseyin</w:t>
            </w:r>
            <w:proofErr w:type="spellEnd"/>
            <w:proofErr w:type="gramEnd"/>
            <w:r w:rsidRPr="00DD3696">
              <w:rPr>
                <w:rFonts w:ascii="Times New Roman" w:hAnsi="Times New Roman" w:cs="Times New Roman"/>
                <w:sz w:val="18"/>
                <w:szCs w:val="18"/>
              </w:rPr>
              <w:t xml:space="preserve"> Erkul</w:t>
            </w:r>
          </w:p>
        </w:tc>
        <w:tc>
          <w:tcPr>
            <w:tcW w:w="1134" w:type="dxa"/>
            <w:vAlign w:val="center"/>
          </w:tcPr>
          <w:p w:rsidR="00FF6079" w:rsidRPr="00972E15" w:rsidRDefault="00FF6079" w:rsidP="00FF6079">
            <w:pPr>
              <w:pStyle w:val="TableParagraph"/>
              <w:spacing w:line="160" w:lineRule="exact"/>
              <w:ind w:left="95" w:right="83"/>
              <w:jc w:val="center"/>
              <w:rPr>
                <w:sz w:val="16"/>
                <w:szCs w:val="16"/>
              </w:rPr>
            </w:pPr>
            <w:r w:rsidRPr="00972E15">
              <w:rPr>
                <w:sz w:val="16"/>
                <w:szCs w:val="16"/>
              </w:rPr>
              <w:t xml:space="preserve">İnönü Ü. </w:t>
            </w:r>
            <w:r>
              <w:rPr>
                <w:sz w:val="16"/>
                <w:szCs w:val="16"/>
              </w:rPr>
              <w:t>1998</w:t>
            </w:r>
          </w:p>
        </w:tc>
        <w:tc>
          <w:tcPr>
            <w:tcW w:w="993" w:type="dxa"/>
            <w:vAlign w:val="center"/>
          </w:tcPr>
          <w:p w:rsidR="00FF6079" w:rsidRPr="00972E15" w:rsidRDefault="00FF6079" w:rsidP="00FF6079">
            <w:pPr>
              <w:pStyle w:val="TableParagraph"/>
              <w:ind w:left="7"/>
              <w:jc w:val="center"/>
              <w:rPr>
                <w:sz w:val="16"/>
                <w:szCs w:val="16"/>
              </w:rPr>
            </w:pPr>
          </w:p>
        </w:tc>
        <w:tc>
          <w:tcPr>
            <w:tcW w:w="850" w:type="dxa"/>
            <w:vAlign w:val="center"/>
          </w:tcPr>
          <w:p w:rsidR="00FF6079" w:rsidRPr="00972E15" w:rsidRDefault="003B670C" w:rsidP="00FF6079">
            <w:pPr>
              <w:pStyle w:val="TableParagraph"/>
              <w:ind w:left="9"/>
              <w:jc w:val="center"/>
              <w:rPr>
                <w:sz w:val="16"/>
                <w:szCs w:val="16"/>
              </w:rPr>
            </w:pPr>
            <w:r>
              <w:rPr>
                <w:sz w:val="16"/>
                <w:szCs w:val="16"/>
              </w:rPr>
              <w:t>Kamu 23</w:t>
            </w:r>
          </w:p>
        </w:tc>
        <w:tc>
          <w:tcPr>
            <w:tcW w:w="851" w:type="dxa"/>
            <w:vAlign w:val="center"/>
          </w:tcPr>
          <w:p w:rsidR="00FF6079" w:rsidRPr="00972E15" w:rsidRDefault="00FF6079" w:rsidP="00FF6079">
            <w:pPr>
              <w:pStyle w:val="TableParagraph"/>
              <w:ind w:left="106" w:right="100"/>
              <w:jc w:val="center"/>
              <w:rPr>
                <w:sz w:val="16"/>
                <w:szCs w:val="16"/>
              </w:rPr>
            </w:pPr>
            <w:r w:rsidRPr="00972E15">
              <w:rPr>
                <w:sz w:val="16"/>
                <w:szCs w:val="16"/>
              </w:rPr>
              <w:t>11</w:t>
            </w:r>
          </w:p>
        </w:tc>
        <w:tc>
          <w:tcPr>
            <w:tcW w:w="850" w:type="dxa"/>
            <w:vAlign w:val="center"/>
          </w:tcPr>
          <w:p w:rsidR="00FF6079" w:rsidRPr="00972E15" w:rsidRDefault="003B670C" w:rsidP="00FF6079">
            <w:pPr>
              <w:pStyle w:val="TableParagraph"/>
              <w:ind w:left="7"/>
              <w:jc w:val="center"/>
              <w:rPr>
                <w:sz w:val="16"/>
                <w:szCs w:val="16"/>
              </w:rPr>
            </w:pPr>
            <w:r>
              <w:rPr>
                <w:sz w:val="16"/>
                <w:szCs w:val="16"/>
              </w:rPr>
              <w:t>22</w:t>
            </w:r>
          </w:p>
        </w:tc>
        <w:tc>
          <w:tcPr>
            <w:tcW w:w="851" w:type="dxa"/>
            <w:vAlign w:val="center"/>
          </w:tcPr>
          <w:p w:rsidR="00FF6079" w:rsidRPr="00972E15" w:rsidRDefault="00FF6079" w:rsidP="00FF6079">
            <w:pPr>
              <w:pStyle w:val="TableParagraph"/>
              <w:ind w:left="10" w:right="141" w:hanging="10"/>
              <w:jc w:val="center"/>
              <w:rPr>
                <w:sz w:val="16"/>
                <w:szCs w:val="16"/>
              </w:rPr>
            </w:pPr>
            <w:r w:rsidRPr="00972E15">
              <w:rPr>
                <w:sz w:val="16"/>
                <w:szCs w:val="16"/>
              </w:rPr>
              <w:t>Yüksek</w:t>
            </w:r>
          </w:p>
        </w:tc>
        <w:tc>
          <w:tcPr>
            <w:tcW w:w="1134" w:type="dxa"/>
            <w:vAlign w:val="center"/>
          </w:tcPr>
          <w:p w:rsidR="00FF6079" w:rsidRPr="00972E15" w:rsidRDefault="00FF6079" w:rsidP="00FF6079">
            <w:pPr>
              <w:pStyle w:val="TableParagraph"/>
              <w:ind w:left="162" w:right="154"/>
              <w:jc w:val="center"/>
              <w:rPr>
                <w:sz w:val="16"/>
                <w:szCs w:val="16"/>
              </w:rPr>
            </w:pPr>
            <w:r w:rsidRPr="00972E15">
              <w:rPr>
                <w:sz w:val="16"/>
                <w:szCs w:val="16"/>
              </w:rPr>
              <w:t>Yüksek</w:t>
            </w:r>
          </w:p>
        </w:tc>
        <w:tc>
          <w:tcPr>
            <w:tcW w:w="992" w:type="dxa"/>
            <w:vAlign w:val="center"/>
          </w:tcPr>
          <w:p w:rsidR="00FF6079" w:rsidRPr="00972E15" w:rsidRDefault="00FF6079" w:rsidP="00FF6079">
            <w:pPr>
              <w:pStyle w:val="TableParagraph"/>
              <w:ind w:left="85" w:right="79"/>
              <w:jc w:val="center"/>
              <w:rPr>
                <w:sz w:val="16"/>
                <w:szCs w:val="16"/>
              </w:rPr>
            </w:pPr>
            <w:r w:rsidRPr="00972E15">
              <w:rPr>
                <w:sz w:val="16"/>
                <w:szCs w:val="16"/>
              </w:rPr>
              <w:t>Yüksek</w:t>
            </w:r>
          </w:p>
        </w:tc>
      </w:tr>
      <w:tr w:rsidR="003B670C" w:rsidRPr="00DD3696" w:rsidTr="00931646">
        <w:trPr>
          <w:trHeight w:val="481"/>
        </w:trPr>
        <w:tc>
          <w:tcPr>
            <w:tcW w:w="1559" w:type="dxa"/>
          </w:tcPr>
          <w:p w:rsidR="003B670C" w:rsidRPr="00DD3696" w:rsidRDefault="003B670C" w:rsidP="003B670C">
            <w:pPr>
              <w:pStyle w:val="TableParagraph"/>
              <w:spacing w:before="75"/>
              <w:ind w:left="278" w:right="141" w:hanging="136"/>
              <w:rPr>
                <w:rFonts w:ascii="Times New Roman" w:hAnsi="Times New Roman" w:cs="Times New Roman"/>
                <w:sz w:val="18"/>
                <w:szCs w:val="18"/>
              </w:rPr>
            </w:pPr>
            <w:proofErr w:type="spellStart"/>
            <w:r w:rsidRPr="00DD3696">
              <w:rPr>
                <w:rFonts w:ascii="Times New Roman" w:hAnsi="Times New Roman" w:cs="Times New Roman"/>
                <w:sz w:val="18"/>
                <w:szCs w:val="18"/>
              </w:rPr>
              <w:t>Prof</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Dr.Gülten</w:t>
            </w:r>
            <w:proofErr w:type="spellEnd"/>
            <w:r w:rsidRPr="00DD3696">
              <w:rPr>
                <w:rFonts w:ascii="Times New Roman" w:hAnsi="Times New Roman" w:cs="Times New Roman"/>
                <w:sz w:val="18"/>
                <w:szCs w:val="18"/>
              </w:rPr>
              <w:t xml:space="preserve"> Gümüştekin </w:t>
            </w:r>
          </w:p>
        </w:tc>
        <w:tc>
          <w:tcPr>
            <w:tcW w:w="1134" w:type="dxa"/>
          </w:tcPr>
          <w:p w:rsidR="003B670C" w:rsidRPr="00DD3696" w:rsidRDefault="003B670C" w:rsidP="003B670C">
            <w:pPr>
              <w:pStyle w:val="TableParagraph"/>
              <w:spacing w:line="160" w:lineRule="atLeast"/>
              <w:ind w:left="115" w:right="85" w:firstLine="84"/>
              <w:rPr>
                <w:rFonts w:ascii="Times New Roman" w:hAnsi="Times New Roman" w:cs="Times New Roman"/>
                <w:sz w:val="18"/>
                <w:szCs w:val="18"/>
              </w:rPr>
            </w:pPr>
            <w:r>
              <w:rPr>
                <w:rFonts w:ascii="Times New Roman" w:hAnsi="Times New Roman" w:cs="Times New Roman"/>
                <w:sz w:val="18"/>
                <w:szCs w:val="18"/>
              </w:rPr>
              <w:t xml:space="preserve">Anadolu </w:t>
            </w:r>
            <w:proofErr w:type="spellStart"/>
            <w:r>
              <w:rPr>
                <w:rFonts w:ascii="Times New Roman" w:hAnsi="Times New Roman" w:cs="Times New Roman"/>
                <w:sz w:val="18"/>
                <w:szCs w:val="18"/>
              </w:rPr>
              <w:t>Ünv</w:t>
            </w:r>
            <w:proofErr w:type="spellEnd"/>
            <w:r>
              <w:rPr>
                <w:rFonts w:ascii="Times New Roman" w:hAnsi="Times New Roman" w:cs="Times New Roman"/>
                <w:sz w:val="18"/>
                <w:szCs w:val="18"/>
              </w:rPr>
              <w:t xml:space="preserve">, İşl. 2000 </w:t>
            </w:r>
          </w:p>
        </w:tc>
        <w:tc>
          <w:tcPr>
            <w:tcW w:w="993" w:type="dxa"/>
          </w:tcPr>
          <w:p w:rsidR="003B670C" w:rsidRPr="00DD3696" w:rsidRDefault="003B670C" w:rsidP="003B670C">
            <w:pPr>
              <w:pStyle w:val="TableParagraph"/>
              <w:ind w:left="7"/>
              <w:jc w:val="center"/>
              <w:rPr>
                <w:rFonts w:ascii="Times New Roman" w:hAnsi="Times New Roman" w:cs="Times New Roman"/>
                <w:sz w:val="18"/>
                <w:szCs w:val="18"/>
              </w:rPr>
            </w:pPr>
          </w:p>
        </w:tc>
        <w:tc>
          <w:tcPr>
            <w:tcW w:w="850" w:type="dxa"/>
          </w:tcPr>
          <w:p w:rsidR="003B670C" w:rsidRPr="00DD3696" w:rsidRDefault="003B670C" w:rsidP="003B670C">
            <w:pPr>
              <w:pStyle w:val="TableParagraph"/>
              <w:ind w:left="166" w:right="159"/>
              <w:jc w:val="center"/>
              <w:rPr>
                <w:rFonts w:ascii="Times New Roman" w:hAnsi="Times New Roman" w:cs="Times New Roman"/>
                <w:sz w:val="18"/>
                <w:szCs w:val="18"/>
              </w:rPr>
            </w:pPr>
            <w:r>
              <w:rPr>
                <w:rFonts w:ascii="Times New Roman" w:hAnsi="Times New Roman" w:cs="Times New Roman"/>
                <w:sz w:val="18"/>
                <w:szCs w:val="18"/>
              </w:rPr>
              <w:t>26</w:t>
            </w:r>
          </w:p>
        </w:tc>
        <w:tc>
          <w:tcPr>
            <w:tcW w:w="851" w:type="dxa"/>
          </w:tcPr>
          <w:p w:rsidR="003B670C" w:rsidRPr="00DD3696" w:rsidRDefault="003B670C" w:rsidP="003B670C">
            <w:pPr>
              <w:pStyle w:val="TableParagraph"/>
              <w:ind w:left="105" w:right="100"/>
              <w:jc w:val="center"/>
              <w:rPr>
                <w:rFonts w:ascii="Times New Roman" w:hAnsi="Times New Roman" w:cs="Times New Roman"/>
                <w:sz w:val="18"/>
                <w:szCs w:val="18"/>
              </w:rPr>
            </w:pPr>
            <w:r>
              <w:rPr>
                <w:rFonts w:ascii="Times New Roman" w:hAnsi="Times New Roman" w:cs="Times New Roman"/>
                <w:sz w:val="18"/>
                <w:szCs w:val="18"/>
              </w:rPr>
              <w:t>4</w:t>
            </w:r>
          </w:p>
        </w:tc>
        <w:tc>
          <w:tcPr>
            <w:tcW w:w="850" w:type="dxa"/>
          </w:tcPr>
          <w:p w:rsidR="003B670C" w:rsidRPr="00DD3696" w:rsidRDefault="003B670C" w:rsidP="003B670C">
            <w:pPr>
              <w:pStyle w:val="TableParagraph"/>
              <w:ind w:left="294" w:right="284"/>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vAlign w:val="center"/>
          </w:tcPr>
          <w:p w:rsidR="003B670C" w:rsidRPr="00972E15" w:rsidRDefault="003B670C" w:rsidP="003B670C">
            <w:pPr>
              <w:pStyle w:val="TableParagraph"/>
              <w:ind w:left="10" w:right="141" w:hanging="10"/>
              <w:jc w:val="center"/>
              <w:rPr>
                <w:sz w:val="16"/>
                <w:szCs w:val="16"/>
              </w:rPr>
            </w:pPr>
            <w:r w:rsidRPr="00972E15">
              <w:rPr>
                <w:sz w:val="16"/>
                <w:szCs w:val="16"/>
              </w:rPr>
              <w:t>Yüksek</w:t>
            </w:r>
          </w:p>
        </w:tc>
        <w:tc>
          <w:tcPr>
            <w:tcW w:w="1134" w:type="dxa"/>
            <w:vAlign w:val="center"/>
          </w:tcPr>
          <w:p w:rsidR="003B670C" w:rsidRPr="00972E15" w:rsidRDefault="003B670C" w:rsidP="003B670C">
            <w:pPr>
              <w:pStyle w:val="TableParagraph"/>
              <w:ind w:left="162" w:right="154"/>
              <w:jc w:val="center"/>
              <w:rPr>
                <w:sz w:val="16"/>
                <w:szCs w:val="16"/>
              </w:rPr>
            </w:pPr>
            <w:r w:rsidRPr="00972E15">
              <w:rPr>
                <w:sz w:val="16"/>
                <w:szCs w:val="16"/>
              </w:rPr>
              <w:t>Yüksek</w:t>
            </w:r>
          </w:p>
        </w:tc>
        <w:tc>
          <w:tcPr>
            <w:tcW w:w="992" w:type="dxa"/>
            <w:vAlign w:val="center"/>
          </w:tcPr>
          <w:p w:rsidR="003B670C" w:rsidRPr="00972E15" w:rsidRDefault="003B670C" w:rsidP="003B670C">
            <w:pPr>
              <w:pStyle w:val="TableParagraph"/>
              <w:ind w:left="85" w:right="79"/>
              <w:jc w:val="center"/>
              <w:rPr>
                <w:sz w:val="16"/>
                <w:szCs w:val="16"/>
              </w:rPr>
            </w:pPr>
            <w:r w:rsidRPr="00972E15">
              <w:rPr>
                <w:sz w:val="16"/>
                <w:szCs w:val="16"/>
              </w:rPr>
              <w:t>Yüksek</w:t>
            </w:r>
          </w:p>
        </w:tc>
      </w:tr>
      <w:tr w:rsidR="003B670C" w:rsidRPr="00DD3696" w:rsidTr="00BA2DB7">
        <w:trPr>
          <w:trHeight w:val="645"/>
        </w:trPr>
        <w:tc>
          <w:tcPr>
            <w:tcW w:w="1559" w:type="dxa"/>
          </w:tcPr>
          <w:p w:rsidR="003B670C" w:rsidRPr="00DD3696" w:rsidRDefault="003B670C" w:rsidP="003B670C">
            <w:pPr>
              <w:pStyle w:val="TableParagraph"/>
              <w:ind w:left="333" w:right="123" w:hanging="180"/>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Prof.Dr.Mustafa</w:t>
            </w:r>
            <w:proofErr w:type="spellEnd"/>
            <w:proofErr w:type="gramEnd"/>
            <w:r w:rsidRPr="00DD3696">
              <w:rPr>
                <w:rFonts w:ascii="Times New Roman" w:hAnsi="Times New Roman" w:cs="Times New Roman"/>
                <w:sz w:val="18"/>
                <w:szCs w:val="18"/>
              </w:rPr>
              <w:t xml:space="preserve"> Görün</w:t>
            </w:r>
          </w:p>
        </w:tc>
        <w:tc>
          <w:tcPr>
            <w:tcW w:w="1134" w:type="dxa"/>
            <w:vAlign w:val="center"/>
          </w:tcPr>
          <w:p w:rsidR="003B670C" w:rsidRPr="00BA2DB7" w:rsidRDefault="003B670C" w:rsidP="003B670C">
            <w:pPr>
              <w:pStyle w:val="KonuBal"/>
              <w:jc w:val="center"/>
              <w:rPr>
                <w:rFonts w:ascii="Times New Roman" w:hAnsi="Times New Roman" w:cs="Times New Roman"/>
                <w:sz w:val="18"/>
                <w:szCs w:val="18"/>
              </w:rPr>
            </w:pPr>
            <w:r w:rsidRPr="00BA2DB7">
              <w:rPr>
                <w:rFonts w:ascii="Times New Roman" w:hAnsi="Times New Roman" w:cs="Times New Roman"/>
                <w:sz w:val="18"/>
                <w:szCs w:val="18"/>
              </w:rPr>
              <w:t>Dokuz Eylül 2001</w:t>
            </w:r>
          </w:p>
        </w:tc>
        <w:tc>
          <w:tcPr>
            <w:tcW w:w="993" w:type="dxa"/>
            <w:vAlign w:val="center"/>
          </w:tcPr>
          <w:p w:rsidR="003B670C" w:rsidRPr="00BA2DB7" w:rsidRDefault="003B670C" w:rsidP="003B670C">
            <w:pPr>
              <w:pStyle w:val="TableParagraph"/>
              <w:ind w:left="7"/>
              <w:jc w:val="center"/>
              <w:rPr>
                <w:rFonts w:ascii="Times New Roman" w:hAnsi="Times New Roman" w:cs="Times New Roman"/>
                <w:sz w:val="18"/>
                <w:szCs w:val="18"/>
              </w:rPr>
            </w:pPr>
          </w:p>
        </w:tc>
        <w:tc>
          <w:tcPr>
            <w:tcW w:w="850" w:type="dxa"/>
            <w:vAlign w:val="center"/>
          </w:tcPr>
          <w:p w:rsidR="003B670C" w:rsidRPr="00BA2DB7" w:rsidRDefault="003B670C" w:rsidP="003B670C">
            <w:pPr>
              <w:pStyle w:val="TableParagraph"/>
              <w:ind w:left="166" w:right="159"/>
              <w:jc w:val="center"/>
              <w:rPr>
                <w:rFonts w:ascii="Times New Roman" w:hAnsi="Times New Roman" w:cs="Times New Roman"/>
                <w:sz w:val="18"/>
                <w:szCs w:val="18"/>
              </w:rPr>
            </w:pPr>
            <w:r w:rsidRPr="00BA2DB7">
              <w:rPr>
                <w:rFonts w:ascii="Times New Roman" w:hAnsi="Times New Roman" w:cs="Times New Roman"/>
                <w:sz w:val="18"/>
                <w:szCs w:val="18"/>
              </w:rPr>
              <w:t>Kamu</w:t>
            </w:r>
          </w:p>
        </w:tc>
        <w:tc>
          <w:tcPr>
            <w:tcW w:w="851" w:type="dxa"/>
            <w:vAlign w:val="center"/>
          </w:tcPr>
          <w:p w:rsidR="003B670C" w:rsidRPr="00BA2DB7" w:rsidRDefault="003B670C" w:rsidP="003B670C">
            <w:pPr>
              <w:pStyle w:val="TableParagraph"/>
              <w:ind w:left="105" w:right="100"/>
              <w:jc w:val="center"/>
              <w:rPr>
                <w:rFonts w:ascii="Times New Roman" w:hAnsi="Times New Roman" w:cs="Times New Roman"/>
                <w:sz w:val="18"/>
                <w:szCs w:val="18"/>
              </w:rPr>
            </w:pPr>
            <w:r w:rsidRPr="00BA2DB7">
              <w:rPr>
                <w:rFonts w:ascii="Times New Roman" w:hAnsi="Times New Roman" w:cs="Times New Roman"/>
                <w:sz w:val="18"/>
                <w:szCs w:val="18"/>
              </w:rPr>
              <w:t>25</w:t>
            </w:r>
          </w:p>
        </w:tc>
        <w:tc>
          <w:tcPr>
            <w:tcW w:w="850" w:type="dxa"/>
            <w:vAlign w:val="center"/>
          </w:tcPr>
          <w:p w:rsidR="003B670C" w:rsidRPr="00BA2DB7" w:rsidRDefault="003B670C" w:rsidP="003B670C">
            <w:pPr>
              <w:pStyle w:val="TableParagraph"/>
              <w:ind w:left="294" w:right="284"/>
              <w:jc w:val="center"/>
              <w:rPr>
                <w:rFonts w:ascii="Times New Roman" w:hAnsi="Times New Roman" w:cs="Times New Roman"/>
                <w:sz w:val="18"/>
                <w:szCs w:val="18"/>
              </w:rPr>
            </w:pPr>
            <w:r w:rsidRPr="00BA2DB7">
              <w:rPr>
                <w:rFonts w:ascii="Times New Roman" w:hAnsi="Times New Roman" w:cs="Times New Roman"/>
                <w:sz w:val="18"/>
                <w:szCs w:val="18"/>
              </w:rPr>
              <w:t>25</w:t>
            </w:r>
          </w:p>
        </w:tc>
        <w:tc>
          <w:tcPr>
            <w:tcW w:w="851" w:type="dxa"/>
            <w:vAlign w:val="center"/>
          </w:tcPr>
          <w:p w:rsidR="003B670C" w:rsidRPr="00BA2DB7" w:rsidRDefault="003B670C" w:rsidP="003B670C">
            <w:pPr>
              <w:pStyle w:val="TableParagraph"/>
              <w:ind w:left="10" w:right="141" w:hanging="10"/>
              <w:jc w:val="center"/>
              <w:rPr>
                <w:rFonts w:ascii="Times New Roman" w:hAnsi="Times New Roman" w:cs="Times New Roman"/>
                <w:sz w:val="18"/>
                <w:szCs w:val="18"/>
              </w:rPr>
            </w:pPr>
            <w:r w:rsidRPr="00BA2DB7">
              <w:rPr>
                <w:rFonts w:ascii="Times New Roman" w:hAnsi="Times New Roman" w:cs="Times New Roman"/>
                <w:sz w:val="18"/>
                <w:szCs w:val="18"/>
              </w:rPr>
              <w:t>Yüksek</w:t>
            </w:r>
          </w:p>
        </w:tc>
        <w:tc>
          <w:tcPr>
            <w:tcW w:w="1134" w:type="dxa"/>
            <w:vAlign w:val="center"/>
          </w:tcPr>
          <w:p w:rsidR="003B670C" w:rsidRPr="00BA2DB7" w:rsidRDefault="003B670C" w:rsidP="003B670C">
            <w:pPr>
              <w:pStyle w:val="TableParagraph"/>
              <w:ind w:left="162" w:right="154"/>
              <w:jc w:val="center"/>
              <w:rPr>
                <w:rFonts w:ascii="Times New Roman" w:hAnsi="Times New Roman" w:cs="Times New Roman"/>
                <w:sz w:val="18"/>
                <w:szCs w:val="18"/>
              </w:rPr>
            </w:pPr>
            <w:r w:rsidRPr="00BA2DB7">
              <w:rPr>
                <w:rFonts w:ascii="Times New Roman" w:hAnsi="Times New Roman" w:cs="Times New Roman"/>
                <w:sz w:val="18"/>
                <w:szCs w:val="18"/>
              </w:rPr>
              <w:t>Yüksek</w:t>
            </w:r>
          </w:p>
        </w:tc>
        <w:tc>
          <w:tcPr>
            <w:tcW w:w="992" w:type="dxa"/>
            <w:vAlign w:val="center"/>
          </w:tcPr>
          <w:p w:rsidR="003B670C" w:rsidRPr="00BA2DB7" w:rsidRDefault="003B670C" w:rsidP="003B670C">
            <w:pPr>
              <w:pStyle w:val="TableParagraph"/>
              <w:ind w:left="85" w:right="79"/>
              <w:jc w:val="center"/>
              <w:rPr>
                <w:rFonts w:ascii="Times New Roman" w:hAnsi="Times New Roman" w:cs="Times New Roman"/>
                <w:sz w:val="18"/>
                <w:szCs w:val="18"/>
              </w:rPr>
            </w:pPr>
            <w:r w:rsidRPr="00BA2DB7">
              <w:rPr>
                <w:rFonts w:ascii="Times New Roman" w:hAnsi="Times New Roman" w:cs="Times New Roman"/>
                <w:sz w:val="18"/>
                <w:szCs w:val="18"/>
              </w:rPr>
              <w:t>Yüksek</w:t>
            </w:r>
          </w:p>
        </w:tc>
      </w:tr>
      <w:tr w:rsidR="003B670C" w:rsidRPr="00DD3696" w:rsidTr="00251D69">
        <w:trPr>
          <w:trHeight w:val="797"/>
        </w:trPr>
        <w:tc>
          <w:tcPr>
            <w:tcW w:w="1559" w:type="dxa"/>
          </w:tcPr>
          <w:p w:rsidR="003B670C" w:rsidRPr="00DD3696" w:rsidRDefault="003B670C" w:rsidP="003B670C">
            <w:pPr>
              <w:pStyle w:val="TableParagraph"/>
              <w:spacing w:line="144" w:lineRule="exact"/>
              <w:ind w:left="195" w:right="185"/>
              <w:jc w:val="center"/>
              <w:rPr>
                <w:rFonts w:ascii="Times New Roman" w:hAnsi="Times New Roman" w:cs="Times New Roman"/>
                <w:sz w:val="18"/>
                <w:szCs w:val="18"/>
              </w:rPr>
            </w:pPr>
          </w:p>
          <w:p w:rsidR="003B670C" w:rsidRDefault="003B670C" w:rsidP="003B670C">
            <w:pPr>
              <w:pStyle w:val="TableParagraph"/>
              <w:spacing w:line="144" w:lineRule="exact"/>
              <w:ind w:left="195" w:right="185"/>
              <w:jc w:val="center"/>
              <w:rPr>
                <w:rFonts w:ascii="Times New Roman" w:hAnsi="Times New Roman" w:cs="Times New Roman"/>
                <w:sz w:val="18"/>
                <w:szCs w:val="18"/>
              </w:rPr>
            </w:pPr>
          </w:p>
          <w:p w:rsidR="003B670C" w:rsidRPr="00DD3696" w:rsidRDefault="003B670C" w:rsidP="003B670C">
            <w:pPr>
              <w:pStyle w:val="TableParagraph"/>
              <w:spacing w:line="144" w:lineRule="exact"/>
              <w:ind w:left="195" w:right="185"/>
              <w:jc w:val="center"/>
              <w:rPr>
                <w:rFonts w:ascii="Times New Roman" w:hAnsi="Times New Roman" w:cs="Times New Roman"/>
                <w:sz w:val="18"/>
                <w:szCs w:val="18"/>
              </w:rPr>
            </w:pPr>
            <w:proofErr w:type="spellStart"/>
            <w:r>
              <w:rPr>
                <w:rFonts w:ascii="Times New Roman" w:hAnsi="Times New Roman" w:cs="Times New Roman"/>
                <w:sz w:val="18"/>
                <w:szCs w:val="18"/>
              </w:rPr>
              <w:t>Prof.Dr</w:t>
            </w:r>
            <w:proofErr w:type="spellEnd"/>
            <w:r>
              <w:rPr>
                <w:rFonts w:ascii="Times New Roman" w:hAnsi="Times New Roman" w:cs="Times New Roman"/>
                <w:sz w:val="18"/>
                <w:szCs w:val="18"/>
              </w:rPr>
              <w:t xml:space="preserve">. Erhan </w:t>
            </w:r>
            <w:r w:rsidRPr="00DD3696">
              <w:rPr>
                <w:rFonts w:ascii="Times New Roman" w:hAnsi="Times New Roman" w:cs="Times New Roman"/>
                <w:sz w:val="18"/>
                <w:szCs w:val="18"/>
              </w:rPr>
              <w:t>Gümüş</w:t>
            </w:r>
          </w:p>
        </w:tc>
        <w:tc>
          <w:tcPr>
            <w:tcW w:w="1134" w:type="dxa"/>
          </w:tcPr>
          <w:p w:rsidR="003B670C" w:rsidRDefault="003B670C" w:rsidP="003B670C">
            <w:pPr>
              <w:pStyle w:val="TableParagraph"/>
              <w:spacing w:before="75"/>
              <w:ind w:left="508" w:right="161" w:hanging="317"/>
              <w:jc w:val="center"/>
              <w:rPr>
                <w:rFonts w:ascii="Times New Roman" w:hAnsi="Times New Roman" w:cs="Times New Roman"/>
                <w:sz w:val="18"/>
                <w:szCs w:val="18"/>
              </w:rPr>
            </w:pPr>
            <w:r>
              <w:rPr>
                <w:rFonts w:ascii="Times New Roman" w:hAnsi="Times New Roman" w:cs="Times New Roman"/>
                <w:sz w:val="18"/>
                <w:szCs w:val="18"/>
              </w:rPr>
              <w:t xml:space="preserve">Uludağ </w:t>
            </w:r>
            <w:r w:rsidRPr="00DD3696">
              <w:rPr>
                <w:rFonts w:ascii="Times New Roman" w:hAnsi="Times New Roman" w:cs="Times New Roman"/>
                <w:sz w:val="18"/>
                <w:szCs w:val="18"/>
              </w:rPr>
              <w:t>Ü</w:t>
            </w:r>
            <w:r>
              <w:rPr>
                <w:rFonts w:ascii="Times New Roman" w:hAnsi="Times New Roman" w:cs="Times New Roman"/>
                <w:sz w:val="18"/>
                <w:szCs w:val="18"/>
              </w:rPr>
              <w:t>.</w:t>
            </w:r>
          </w:p>
          <w:p w:rsidR="003B670C" w:rsidRPr="00DD3696" w:rsidRDefault="003B670C" w:rsidP="003B670C">
            <w:pPr>
              <w:pStyle w:val="TableParagraph"/>
              <w:spacing w:before="75"/>
              <w:ind w:left="508" w:right="161" w:hanging="317"/>
              <w:jc w:val="center"/>
              <w:rPr>
                <w:rFonts w:ascii="Times New Roman" w:hAnsi="Times New Roman" w:cs="Times New Roman"/>
                <w:sz w:val="18"/>
                <w:szCs w:val="18"/>
              </w:rPr>
            </w:pPr>
            <w:r w:rsidRPr="00DD3696">
              <w:rPr>
                <w:rFonts w:ascii="Times New Roman" w:hAnsi="Times New Roman" w:cs="Times New Roman"/>
                <w:sz w:val="18"/>
                <w:szCs w:val="18"/>
              </w:rPr>
              <w:t>2006</w:t>
            </w:r>
          </w:p>
        </w:tc>
        <w:tc>
          <w:tcPr>
            <w:tcW w:w="993" w:type="dxa"/>
          </w:tcPr>
          <w:p w:rsidR="003B670C" w:rsidRPr="00DD3696" w:rsidRDefault="003B670C" w:rsidP="003B670C">
            <w:pPr>
              <w:pStyle w:val="TableParagraph"/>
              <w:ind w:left="7"/>
              <w:jc w:val="center"/>
              <w:rPr>
                <w:rFonts w:ascii="Times New Roman" w:hAnsi="Times New Roman" w:cs="Times New Roman"/>
                <w:sz w:val="18"/>
                <w:szCs w:val="18"/>
              </w:rPr>
            </w:pPr>
          </w:p>
        </w:tc>
        <w:tc>
          <w:tcPr>
            <w:tcW w:w="850" w:type="dxa"/>
            <w:vAlign w:val="center"/>
          </w:tcPr>
          <w:p w:rsidR="003B670C" w:rsidRPr="00DD3696" w:rsidRDefault="003B670C" w:rsidP="003B670C">
            <w:pPr>
              <w:pStyle w:val="TableParagraph"/>
              <w:ind w:left="10"/>
              <w:jc w:val="center"/>
              <w:rPr>
                <w:rFonts w:ascii="Times New Roman" w:hAnsi="Times New Roman" w:cs="Times New Roman"/>
                <w:sz w:val="18"/>
                <w:szCs w:val="18"/>
              </w:rPr>
            </w:pPr>
            <w:r w:rsidRPr="00DD3696">
              <w:rPr>
                <w:rFonts w:ascii="Times New Roman" w:hAnsi="Times New Roman" w:cs="Times New Roman"/>
                <w:sz w:val="18"/>
                <w:szCs w:val="18"/>
              </w:rPr>
              <w:t>Kamu</w:t>
            </w:r>
          </w:p>
        </w:tc>
        <w:tc>
          <w:tcPr>
            <w:tcW w:w="851" w:type="dxa"/>
            <w:vAlign w:val="center"/>
          </w:tcPr>
          <w:p w:rsidR="003B670C" w:rsidRPr="00DD3696" w:rsidRDefault="003B670C" w:rsidP="003B670C">
            <w:pPr>
              <w:pStyle w:val="TableParagraph"/>
              <w:ind w:left="105" w:right="100"/>
              <w:jc w:val="center"/>
              <w:rPr>
                <w:rFonts w:ascii="Times New Roman" w:hAnsi="Times New Roman" w:cs="Times New Roman"/>
                <w:sz w:val="18"/>
                <w:szCs w:val="18"/>
              </w:rPr>
            </w:pPr>
            <w:r w:rsidRPr="00DD3696">
              <w:rPr>
                <w:rFonts w:ascii="Times New Roman" w:hAnsi="Times New Roman" w:cs="Times New Roman"/>
                <w:sz w:val="18"/>
                <w:szCs w:val="18"/>
              </w:rPr>
              <w:t>20</w:t>
            </w:r>
          </w:p>
        </w:tc>
        <w:tc>
          <w:tcPr>
            <w:tcW w:w="850" w:type="dxa"/>
            <w:vAlign w:val="center"/>
          </w:tcPr>
          <w:p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vAlign w:val="center"/>
          </w:tcPr>
          <w:p w:rsidR="003B670C" w:rsidRPr="00DD3696" w:rsidRDefault="003B670C" w:rsidP="003B670C">
            <w:pPr>
              <w:pStyle w:val="TableParagraph"/>
              <w:ind w:left="161" w:right="154"/>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vAlign w:val="center"/>
          </w:tcPr>
          <w:p w:rsidR="003B670C" w:rsidRPr="00DD3696" w:rsidRDefault="003B670C" w:rsidP="003B670C">
            <w:pPr>
              <w:pStyle w:val="TableParagraph"/>
              <w:ind w:left="85" w:right="81"/>
              <w:jc w:val="center"/>
              <w:rPr>
                <w:rFonts w:ascii="Times New Roman" w:hAnsi="Times New Roman" w:cs="Times New Roman"/>
                <w:sz w:val="18"/>
                <w:szCs w:val="18"/>
              </w:rPr>
            </w:pPr>
            <w:proofErr w:type="gramStart"/>
            <w:r w:rsidRPr="00DD3696">
              <w:rPr>
                <w:rFonts w:ascii="Times New Roman" w:hAnsi="Times New Roman" w:cs="Times New Roman"/>
                <w:sz w:val="18"/>
                <w:szCs w:val="18"/>
              </w:rPr>
              <w:t>yok</w:t>
            </w:r>
            <w:proofErr w:type="gramEnd"/>
          </w:p>
        </w:tc>
      </w:tr>
      <w:tr w:rsidR="003B670C" w:rsidRPr="00DD3696" w:rsidTr="00251D69">
        <w:trPr>
          <w:trHeight w:val="806"/>
        </w:trPr>
        <w:tc>
          <w:tcPr>
            <w:tcW w:w="1559" w:type="dxa"/>
          </w:tcPr>
          <w:p w:rsidR="003B670C" w:rsidRPr="00DD3696" w:rsidRDefault="003B670C" w:rsidP="003B670C">
            <w:pPr>
              <w:pStyle w:val="TableParagraph"/>
              <w:ind w:left="417" w:right="157" w:hanging="228"/>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Prof.Dr.Ercan</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Sarıdoğan</w:t>
            </w:r>
            <w:proofErr w:type="spellEnd"/>
            <w:r w:rsidRPr="00DD3696">
              <w:rPr>
                <w:rFonts w:ascii="Times New Roman" w:hAnsi="Times New Roman" w:cs="Times New Roman"/>
                <w:sz w:val="18"/>
                <w:szCs w:val="18"/>
              </w:rPr>
              <w:t xml:space="preserve"> (40b)</w:t>
            </w:r>
          </w:p>
        </w:tc>
        <w:tc>
          <w:tcPr>
            <w:tcW w:w="1134" w:type="dxa"/>
          </w:tcPr>
          <w:p w:rsidR="003B670C" w:rsidRPr="00251D69" w:rsidRDefault="003B670C" w:rsidP="003B670C">
            <w:pPr>
              <w:spacing w:line="231" w:lineRule="exact"/>
              <w:jc w:val="center"/>
              <w:rPr>
                <w:sz w:val="18"/>
                <w:szCs w:val="18"/>
              </w:rPr>
            </w:pPr>
            <w:r w:rsidRPr="00251D69">
              <w:rPr>
                <w:sz w:val="18"/>
                <w:szCs w:val="18"/>
              </w:rPr>
              <w:t>Doktora, Marmara Ü</w:t>
            </w:r>
            <w:proofErr w:type="gramStart"/>
            <w:r>
              <w:rPr>
                <w:sz w:val="18"/>
                <w:szCs w:val="18"/>
              </w:rPr>
              <w:t>.</w:t>
            </w:r>
            <w:r w:rsidRPr="00251D69">
              <w:rPr>
                <w:sz w:val="18"/>
                <w:szCs w:val="18"/>
              </w:rPr>
              <w:t>,</w:t>
            </w:r>
            <w:proofErr w:type="gramEnd"/>
            <w:r w:rsidRPr="00251D69">
              <w:rPr>
                <w:sz w:val="18"/>
                <w:szCs w:val="18"/>
              </w:rPr>
              <w:t xml:space="preserve"> SBE,2006</w:t>
            </w:r>
          </w:p>
        </w:tc>
        <w:tc>
          <w:tcPr>
            <w:tcW w:w="993" w:type="dxa"/>
            <w:vAlign w:val="bottom"/>
          </w:tcPr>
          <w:p w:rsidR="003B670C" w:rsidRPr="00251D69" w:rsidRDefault="003B670C" w:rsidP="003B670C">
            <w:pPr>
              <w:spacing w:line="0" w:lineRule="atLeast"/>
              <w:jc w:val="both"/>
              <w:rPr>
                <w:rFonts w:eastAsia="Arial"/>
                <w:w w:val="94"/>
                <w:sz w:val="18"/>
                <w:szCs w:val="18"/>
              </w:rPr>
            </w:pPr>
          </w:p>
        </w:tc>
        <w:tc>
          <w:tcPr>
            <w:tcW w:w="850" w:type="dxa"/>
            <w:vAlign w:val="center"/>
          </w:tcPr>
          <w:p w:rsidR="003B670C" w:rsidRPr="00251D69" w:rsidRDefault="003B670C" w:rsidP="003B670C">
            <w:pPr>
              <w:spacing w:line="231" w:lineRule="exact"/>
              <w:jc w:val="center"/>
              <w:rPr>
                <w:sz w:val="18"/>
                <w:szCs w:val="18"/>
              </w:rPr>
            </w:pPr>
            <w:r w:rsidRPr="00251D69">
              <w:rPr>
                <w:sz w:val="18"/>
                <w:szCs w:val="18"/>
              </w:rPr>
              <w:t>20</w:t>
            </w:r>
          </w:p>
        </w:tc>
        <w:tc>
          <w:tcPr>
            <w:tcW w:w="851" w:type="dxa"/>
            <w:vAlign w:val="center"/>
          </w:tcPr>
          <w:p w:rsidR="003B670C" w:rsidRPr="00251D69" w:rsidRDefault="003B670C" w:rsidP="003B670C">
            <w:pPr>
              <w:spacing w:line="0" w:lineRule="atLeast"/>
              <w:jc w:val="center"/>
              <w:rPr>
                <w:sz w:val="18"/>
                <w:szCs w:val="18"/>
              </w:rPr>
            </w:pPr>
            <w:r w:rsidRPr="00251D69">
              <w:rPr>
                <w:sz w:val="18"/>
                <w:szCs w:val="18"/>
              </w:rPr>
              <w:t>1</w:t>
            </w:r>
          </w:p>
        </w:tc>
        <w:tc>
          <w:tcPr>
            <w:tcW w:w="850" w:type="dxa"/>
            <w:vAlign w:val="center"/>
          </w:tcPr>
          <w:p w:rsidR="003B670C" w:rsidRPr="00251D69" w:rsidRDefault="003B670C" w:rsidP="003B670C">
            <w:pPr>
              <w:spacing w:line="0" w:lineRule="atLeast"/>
              <w:jc w:val="center"/>
              <w:rPr>
                <w:sz w:val="18"/>
                <w:szCs w:val="18"/>
              </w:rPr>
            </w:pPr>
            <w:r w:rsidRPr="00251D69">
              <w:rPr>
                <w:sz w:val="18"/>
                <w:szCs w:val="18"/>
              </w:rPr>
              <w:t>18</w:t>
            </w:r>
          </w:p>
        </w:tc>
        <w:tc>
          <w:tcPr>
            <w:tcW w:w="851" w:type="dxa"/>
            <w:vAlign w:val="center"/>
          </w:tcPr>
          <w:p w:rsidR="003B670C" w:rsidRPr="00251D69" w:rsidRDefault="003B670C" w:rsidP="003B670C">
            <w:pPr>
              <w:spacing w:line="231" w:lineRule="exact"/>
              <w:jc w:val="center"/>
              <w:rPr>
                <w:sz w:val="18"/>
                <w:szCs w:val="18"/>
              </w:rPr>
            </w:pPr>
            <w:r w:rsidRPr="00251D69">
              <w:rPr>
                <w:sz w:val="18"/>
                <w:szCs w:val="18"/>
              </w:rPr>
              <w:t>Yok</w:t>
            </w:r>
          </w:p>
        </w:tc>
        <w:tc>
          <w:tcPr>
            <w:tcW w:w="1134" w:type="dxa"/>
            <w:vAlign w:val="center"/>
          </w:tcPr>
          <w:p w:rsidR="003B670C" w:rsidRPr="00251D69" w:rsidRDefault="003B670C" w:rsidP="003B670C">
            <w:pPr>
              <w:spacing w:line="231" w:lineRule="exact"/>
              <w:jc w:val="center"/>
              <w:rPr>
                <w:sz w:val="18"/>
                <w:szCs w:val="18"/>
              </w:rPr>
            </w:pPr>
            <w:r w:rsidRPr="00251D69">
              <w:rPr>
                <w:sz w:val="18"/>
                <w:szCs w:val="18"/>
              </w:rPr>
              <w:t>-</w:t>
            </w:r>
          </w:p>
        </w:tc>
        <w:tc>
          <w:tcPr>
            <w:tcW w:w="992" w:type="dxa"/>
            <w:vAlign w:val="center"/>
          </w:tcPr>
          <w:p w:rsidR="003B670C" w:rsidRPr="00251D69" w:rsidRDefault="003B670C" w:rsidP="003B670C">
            <w:pPr>
              <w:spacing w:line="231" w:lineRule="exact"/>
              <w:jc w:val="center"/>
              <w:rPr>
                <w:sz w:val="18"/>
                <w:szCs w:val="18"/>
              </w:rPr>
            </w:pPr>
            <w:r w:rsidRPr="00251D69">
              <w:rPr>
                <w:sz w:val="18"/>
                <w:szCs w:val="18"/>
              </w:rPr>
              <w:t>-</w:t>
            </w:r>
          </w:p>
        </w:tc>
      </w:tr>
      <w:tr w:rsidR="003B670C" w:rsidRPr="00DD3696" w:rsidTr="00251D69">
        <w:trPr>
          <w:trHeight w:val="481"/>
        </w:trPr>
        <w:tc>
          <w:tcPr>
            <w:tcW w:w="1559" w:type="dxa"/>
          </w:tcPr>
          <w:p w:rsidR="003B670C" w:rsidRPr="00DD3696" w:rsidRDefault="00F6590D" w:rsidP="003B670C">
            <w:pPr>
              <w:pStyle w:val="TableParagraph"/>
              <w:spacing w:before="75"/>
              <w:ind w:left="563" w:right="115" w:hanging="418"/>
              <w:rPr>
                <w:rFonts w:ascii="Times New Roman" w:hAnsi="Times New Roman" w:cs="Times New Roman"/>
                <w:sz w:val="18"/>
                <w:szCs w:val="18"/>
              </w:rPr>
            </w:pPr>
            <w:proofErr w:type="spellStart"/>
            <w:r>
              <w:rPr>
                <w:rFonts w:ascii="Times New Roman" w:hAnsi="Times New Roman" w:cs="Times New Roman"/>
                <w:sz w:val="18"/>
                <w:szCs w:val="18"/>
              </w:rPr>
              <w:t>Prof</w:t>
            </w:r>
            <w:r w:rsidR="003B670C" w:rsidRPr="00DD3696">
              <w:rPr>
                <w:rFonts w:ascii="Times New Roman" w:hAnsi="Times New Roman" w:cs="Times New Roman"/>
                <w:sz w:val="18"/>
                <w:szCs w:val="18"/>
              </w:rPr>
              <w:t>.Dr</w:t>
            </w:r>
            <w:proofErr w:type="spellEnd"/>
            <w:r w:rsidR="003B670C" w:rsidRPr="00DD3696">
              <w:rPr>
                <w:rFonts w:ascii="Times New Roman" w:hAnsi="Times New Roman" w:cs="Times New Roman"/>
                <w:sz w:val="18"/>
                <w:szCs w:val="18"/>
              </w:rPr>
              <w:t xml:space="preserve">. Pelin </w:t>
            </w:r>
            <w:proofErr w:type="spellStart"/>
            <w:r w:rsidR="003B670C" w:rsidRPr="00DD3696">
              <w:rPr>
                <w:rFonts w:ascii="Times New Roman" w:hAnsi="Times New Roman" w:cs="Times New Roman"/>
                <w:sz w:val="18"/>
                <w:szCs w:val="18"/>
              </w:rPr>
              <w:t>Kanten</w:t>
            </w:r>
            <w:proofErr w:type="spellEnd"/>
          </w:p>
        </w:tc>
        <w:tc>
          <w:tcPr>
            <w:tcW w:w="1134" w:type="dxa"/>
            <w:vAlign w:val="center"/>
          </w:tcPr>
          <w:p w:rsidR="003B670C" w:rsidRDefault="003B670C" w:rsidP="003B670C">
            <w:pPr>
              <w:pStyle w:val="TableParagraph"/>
              <w:spacing w:line="144" w:lineRule="exact"/>
              <w:ind w:left="95" w:right="85"/>
              <w:jc w:val="center"/>
              <w:rPr>
                <w:rFonts w:ascii="Times New Roman" w:hAnsi="Times New Roman" w:cs="Times New Roman"/>
                <w:sz w:val="18"/>
                <w:szCs w:val="18"/>
              </w:rPr>
            </w:pPr>
          </w:p>
          <w:p w:rsidR="003B670C" w:rsidRDefault="003B670C" w:rsidP="003B670C">
            <w:pPr>
              <w:pStyle w:val="TableParagraph"/>
              <w:spacing w:line="144" w:lineRule="exact"/>
              <w:ind w:left="95" w:right="85"/>
              <w:jc w:val="center"/>
              <w:rPr>
                <w:rFonts w:ascii="Times New Roman" w:hAnsi="Times New Roman" w:cs="Times New Roman"/>
                <w:sz w:val="18"/>
                <w:szCs w:val="18"/>
              </w:rPr>
            </w:pPr>
          </w:p>
          <w:p w:rsidR="003B670C" w:rsidRDefault="003B670C" w:rsidP="003B670C">
            <w:pPr>
              <w:pStyle w:val="TableParagraph"/>
              <w:spacing w:line="144" w:lineRule="exact"/>
              <w:ind w:left="95" w:right="85"/>
              <w:jc w:val="center"/>
              <w:rPr>
                <w:rFonts w:ascii="Times New Roman" w:hAnsi="Times New Roman" w:cs="Times New Roman"/>
                <w:sz w:val="18"/>
                <w:szCs w:val="18"/>
              </w:rPr>
            </w:pPr>
            <w:r>
              <w:rPr>
                <w:rFonts w:ascii="Times New Roman" w:hAnsi="Times New Roman" w:cs="Times New Roman"/>
                <w:sz w:val="18"/>
                <w:szCs w:val="18"/>
              </w:rPr>
              <w:t>Süleyman</w:t>
            </w:r>
          </w:p>
          <w:p w:rsidR="003B670C" w:rsidRDefault="003B670C" w:rsidP="003B670C">
            <w:pPr>
              <w:pStyle w:val="TableParagraph"/>
              <w:spacing w:line="144" w:lineRule="exact"/>
              <w:ind w:left="95" w:right="85"/>
              <w:jc w:val="center"/>
              <w:rPr>
                <w:rFonts w:ascii="Times New Roman" w:hAnsi="Times New Roman" w:cs="Times New Roman"/>
                <w:sz w:val="18"/>
                <w:szCs w:val="18"/>
              </w:rPr>
            </w:pPr>
            <w:r>
              <w:rPr>
                <w:rFonts w:ascii="Times New Roman" w:hAnsi="Times New Roman" w:cs="Times New Roman"/>
                <w:sz w:val="18"/>
                <w:szCs w:val="18"/>
              </w:rPr>
              <w:t>Demirel Ü.</w:t>
            </w:r>
          </w:p>
          <w:p w:rsidR="003B670C" w:rsidRDefault="003B670C" w:rsidP="003B670C">
            <w:pPr>
              <w:pStyle w:val="TableParagraph"/>
              <w:spacing w:line="144" w:lineRule="exact"/>
              <w:ind w:left="95" w:right="85"/>
              <w:jc w:val="center"/>
              <w:rPr>
                <w:rFonts w:ascii="Times New Roman" w:hAnsi="Times New Roman" w:cs="Times New Roman"/>
                <w:sz w:val="18"/>
                <w:szCs w:val="18"/>
              </w:rPr>
            </w:pPr>
          </w:p>
          <w:p w:rsidR="003B670C" w:rsidRPr="00DD3696" w:rsidRDefault="003B670C" w:rsidP="003B670C">
            <w:pPr>
              <w:pStyle w:val="TableParagraph"/>
              <w:spacing w:line="144" w:lineRule="exact"/>
              <w:ind w:left="95" w:right="85"/>
              <w:jc w:val="center"/>
              <w:rPr>
                <w:rFonts w:ascii="Times New Roman" w:hAnsi="Times New Roman" w:cs="Times New Roman"/>
                <w:sz w:val="18"/>
                <w:szCs w:val="18"/>
              </w:rPr>
            </w:pPr>
            <w:r w:rsidRPr="00DD3696">
              <w:rPr>
                <w:rFonts w:ascii="Times New Roman" w:hAnsi="Times New Roman" w:cs="Times New Roman"/>
                <w:sz w:val="18"/>
                <w:szCs w:val="18"/>
              </w:rPr>
              <w:t>2012</w:t>
            </w:r>
          </w:p>
        </w:tc>
        <w:tc>
          <w:tcPr>
            <w:tcW w:w="993" w:type="dxa"/>
            <w:vAlign w:val="center"/>
          </w:tcPr>
          <w:p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ind w:left="10"/>
              <w:jc w:val="center"/>
              <w:rPr>
                <w:rFonts w:ascii="Times New Roman" w:hAnsi="Times New Roman" w:cs="Times New Roman"/>
                <w:sz w:val="18"/>
                <w:szCs w:val="18"/>
              </w:rPr>
            </w:pPr>
            <w:r w:rsidRPr="00DD3696">
              <w:rPr>
                <w:rFonts w:ascii="Times New Roman" w:hAnsi="Times New Roman" w:cs="Times New Roman"/>
                <w:sz w:val="18"/>
                <w:szCs w:val="18"/>
              </w:rPr>
              <w:t>Kamu (14)  özel (6)</w:t>
            </w:r>
          </w:p>
        </w:tc>
        <w:tc>
          <w:tcPr>
            <w:tcW w:w="851" w:type="dxa"/>
            <w:vAlign w:val="center"/>
          </w:tcPr>
          <w:p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4</w:t>
            </w:r>
          </w:p>
        </w:tc>
        <w:tc>
          <w:tcPr>
            <w:tcW w:w="850" w:type="dxa"/>
            <w:vAlign w:val="center"/>
          </w:tcPr>
          <w:p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10</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Pr>
                <w:rFonts w:ascii="Times New Roman" w:hAnsi="Times New Roman" w:cs="Times New Roman"/>
                <w:sz w:val="18"/>
                <w:szCs w:val="18"/>
              </w:rPr>
              <w:t>Yüksek</w:t>
            </w:r>
          </w:p>
        </w:tc>
        <w:tc>
          <w:tcPr>
            <w:tcW w:w="1134" w:type="dxa"/>
            <w:vAlign w:val="center"/>
          </w:tcPr>
          <w:p w:rsidR="003B670C" w:rsidRPr="00DD3696" w:rsidRDefault="003B670C" w:rsidP="003B670C">
            <w:pPr>
              <w:pStyle w:val="TableParagraph"/>
              <w:ind w:left="162" w:right="154"/>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rsidR="003B670C" w:rsidRPr="00DD3696" w:rsidRDefault="003B670C" w:rsidP="003B670C">
            <w:pPr>
              <w:pStyle w:val="TableParagraph"/>
              <w:ind w:left="6"/>
              <w:jc w:val="center"/>
              <w:rPr>
                <w:rFonts w:ascii="Times New Roman" w:hAnsi="Times New Roman" w:cs="Times New Roman"/>
                <w:sz w:val="18"/>
                <w:szCs w:val="18"/>
              </w:rPr>
            </w:pPr>
            <w:proofErr w:type="gramStart"/>
            <w:r w:rsidRPr="00DD3696">
              <w:rPr>
                <w:rFonts w:ascii="Times New Roman" w:hAnsi="Times New Roman" w:cs="Times New Roman"/>
                <w:sz w:val="18"/>
                <w:szCs w:val="18"/>
              </w:rPr>
              <w:t>yüksek</w:t>
            </w:r>
            <w:proofErr w:type="gramEnd"/>
          </w:p>
        </w:tc>
      </w:tr>
      <w:tr w:rsidR="003B670C" w:rsidRPr="00DD3696" w:rsidTr="00251D69">
        <w:trPr>
          <w:trHeight w:val="805"/>
        </w:trPr>
        <w:tc>
          <w:tcPr>
            <w:tcW w:w="1559" w:type="dxa"/>
          </w:tcPr>
          <w:p w:rsidR="003B670C" w:rsidRPr="00DD3696" w:rsidRDefault="003B670C" w:rsidP="003B670C">
            <w:pPr>
              <w:pStyle w:val="TableParagraph"/>
              <w:ind w:left="287" w:right="274" w:firstLine="62"/>
              <w:jc w:val="both"/>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Doç.Dr.Arif</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Bağbaşlıoğlu</w:t>
            </w:r>
            <w:proofErr w:type="spellEnd"/>
          </w:p>
        </w:tc>
        <w:tc>
          <w:tcPr>
            <w:tcW w:w="1134" w:type="dxa"/>
          </w:tcPr>
          <w:p w:rsidR="003B670C" w:rsidRDefault="003B670C" w:rsidP="003B670C">
            <w:pPr>
              <w:pStyle w:val="TableParagraph"/>
              <w:spacing w:line="160" w:lineRule="exact"/>
              <w:ind w:left="95" w:right="85"/>
              <w:jc w:val="center"/>
              <w:rPr>
                <w:rFonts w:ascii="Times New Roman" w:hAnsi="Times New Roman" w:cs="Times New Roman"/>
                <w:sz w:val="18"/>
                <w:szCs w:val="18"/>
              </w:rPr>
            </w:pPr>
          </w:p>
          <w:p w:rsidR="003B670C" w:rsidRPr="00DD3696" w:rsidRDefault="003B670C" w:rsidP="003B670C">
            <w:pPr>
              <w:pStyle w:val="TableParagraph"/>
              <w:spacing w:line="160" w:lineRule="exact"/>
              <w:ind w:left="95" w:right="85"/>
              <w:jc w:val="center"/>
              <w:rPr>
                <w:rFonts w:ascii="Times New Roman" w:hAnsi="Times New Roman" w:cs="Times New Roman"/>
                <w:sz w:val="18"/>
                <w:szCs w:val="18"/>
              </w:rPr>
            </w:pPr>
            <w:r w:rsidRPr="00DD3696">
              <w:rPr>
                <w:rFonts w:ascii="Times New Roman" w:hAnsi="Times New Roman" w:cs="Times New Roman"/>
                <w:sz w:val="18"/>
                <w:szCs w:val="18"/>
              </w:rPr>
              <w:t>Gazi Üniv.2011</w:t>
            </w:r>
          </w:p>
        </w:tc>
        <w:tc>
          <w:tcPr>
            <w:tcW w:w="993" w:type="dxa"/>
          </w:tcPr>
          <w:p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ind w:left="166" w:right="159"/>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1" w:type="dxa"/>
            <w:vAlign w:val="center"/>
          </w:tcPr>
          <w:p w:rsidR="003B670C" w:rsidRPr="00DD3696" w:rsidRDefault="003B670C" w:rsidP="003B670C">
            <w:pPr>
              <w:pStyle w:val="TableParagraph"/>
              <w:ind w:left="109" w:right="100"/>
              <w:jc w:val="center"/>
              <w:rPr>
                <w:rFonts w:ascii="Times New Roman" w:hAnsi="Times New Roman" w:cs="Times New Roman"/>
                <w:sz w:val="18"/>
                <w:szCs w:val="18"/>
              </w:rPr>
            </w:pPr>
            <w:r w:rsidRPr="00DD3696">
              <w:rPr>
                <w:rFonts w:ascii="Times New Roman" w:hAnsi="Times New Roman" w:cs="Times New Roman"/>
                <w:sz w:val="18"/>
                <w:szCs w:val="18"/>
              </w:rPr>
              <w:t>1 yıl</w:t>
            </w:r>
          </w:p>
        </w:tc>
        <w:tc>
          <w:tcPr>
            <w:tcW w:w="850" w:type="dxa"/>
            <w:vAlign w:val="center"/>
          </w:tcPr>
          <w:p w:rsidR="003B670C" w:rsidRPr="00DD3696" w:rsidRDefault="003B670C" w:rsidP="003B670C">
            <w:pPr>
              <w:pStyle w:val="TableParagraph"/>
              <w:ind w:left="294" w:right="284"/>
              <w:jc w:val="center"/>
              <w:rPr>
                <w:rFonts w:ascii="Times New Roman" w:hAnsi="Times New Roman" w:cs="Times New Roman"/>
                <w:sz w:val="18"/>
                <w:szCs w:val="18"/>
              </w:rPr>
            </w:pPr>
            <w:r w:rsidRPr="00DD3696">
              <w:rPr>
                <w:rFonts w:ascii="Times New Roman" w:hAnsi="Times New Roman" w:cs="Times New Roman"/>
                <w:sz w:val="18"/>
                <w:szCs w:val="18"/>
              </w:rPr>
              <w:t>9</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Düşük</w:t>
            </w:r>
          </w:p>
        </w:tc>
        <w:tc>
          <w:tcPr>
            <w:tcW w:w="1134" w:type="dxa"/>
            <w:vAlign w:val="center"/>
          </w:tcPr>
          <w:p w:rsidR="003B670C" w:rsidRPr="00DD3696" w:rsidRDefault="003B670C" w:rsidP="003B670C">
            <w:pPr>
              <w:pStyle w:val="TableParagraph"/>
              <w:ind w:left="163" w:right="154"/>
              <w:jc w:val="center"/>
              <w:rPr>
                <w:rFonts w:ascii="Times New Roman" w:hAnsi="Times New Roman" w:cs="Times New Roman"/>
                <w:sz w:val="18"/>
                <w:szCs w:val="18"/>
              </w:rPr>
            </w:pPr>
            <w:r>
              <w:rPr>
                <w:rFonts w:ascii="Times New Roman" w:hAnsi="Times New Roman" w:cs="Times New Roman"/>
                <w:sz w:val="18"/>
                <w:szCs w:val="18"/>
              </w:rPr>
              <w:t>Orta</w:t>
            </w:r>
          </w:p>
        </w:tc>
        <w:tc>
          <w:tcPr>
            <w:tcW w:w="992" w:type="dxa"/>
            <w:vAlign w:val="center"/>
          </w:tcPr>
          <w:p w:rsidR="003B670C" w:rsidRPr="00DD3696" w:rsidRDefault="003B670C" w:rsidP="003B670C">
            <w:pPr>
              <w:pStyle w:val="TableParagraph"/>
              <w:ind w:left="85" w:right="79"/>
              <w:jc w:val="center"/>
              <w:rPr>
                <w:rFonts w:ascii="Times New Roman" w:hAnsi="Times New Roman" w:cs="Times New Roman"/>
                <w:sz w:val="18"/>
                <w:szCs w:val="18"/>
              </w:rPr>
            </w:pPr>
            <w:proofErr w:type="gramStart"/>
            <w:r w:rsidRPr="00DD3696">
              <w:rPr>
                <w:rFonts w:ascii="Times New Roman" w:hAnsi="Times New Roman" w:cs="Times New Roman"/>
                <w:sz w:val="18"/>
                <w:szCs w:val="18"/>
              </w:rPr>
              <w:t>orta</w:t>
            </w:r>
            <w:proofErr w:type="gramEnd"/>
          </w:p>
        </w:tc>
      </w:tr>
      <w:tr w:rsidR="003B670C" w:rsidRPr="00DD3696" w:rsidTr="00251D69">
        <w:trPr>
          <w:trHeight w:val="803"/>
        </w:trPr>
        <w:tc>
          <w:tcPr>
            <w:tcW w:w="1559" w:type="dxa"/>
          </w:tcPr>
          <w:p w:rsidR="003B670C" w:rsidRPr="00DD3696" w:rsidRDefault="003B670C" w:rsidP="003B670C">
            <w:pPr>
              <w:pStyle w:val="TableParagraph"/>
              <w:ind w:left="455" w:right="216" w:hanging="212"/>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Doç.Dr.Kadir</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Arslanboğa</w:t>
            </w:r>
            <w:proofErr w:type="spellEnd"/>
          </w:p>
        </w:tc>
        <w:tc>
          <w:tcPr>
            <w:tcW w:w="1134"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Doktora, İstanbul Ü. SBE</w:t>
            </w:r>
            <w:proofErr w:type="gramStart"/>
            <w:r w:rsidRPr="00251D69">
              <w:rPr>
                <w:rFonts w:ascii="Times New Roman" w:hAnsi="Times New Roman" w:cs="Times New Roman"/>
                <w:sz w:val="18"/>
                <w:szCs w:val="18"/>
              </w:rPr>
              <w:t>.,</w:t>
            </w:r>
            <w:proofErr w:type="gramEnd"/>
            <w:r w:rsidRPr="00251D69">
              <w:rPr>
                <w:rFonts w:ascii="Times New Roman" w:hAnsi="Times New Roman" w:cs="Times New Roman"/>
                <w:sz w:val="18"/>
                <w:szCs w:val="18"/>
              </w:rPr>
              <w:t>2012</w:t>
            </w:r>
          </w:p>
        </w:tc>
        <w:tc>
          <w:tcPr>
            <w:tcW w:w="993" w:type="dxa"/>
            <w:vAlign w:val="center"/>
          </w:tcPr>
          <w:p w:rsidR="003B670C" w:rsidRPr="00251D69" w:rsidRDefault="003B670C" w:rsidP="003B670C">
            <w:pPr>
              <w:spacing w:line="231" w:lineRule="exact"/>
              <w:jc w:val="center"/>
              <w:rPr>
                <w:rFonts w:ascii="Times New Roman" w:hAnsi="Times New Roman" w:cs="Times New Roman"/>
                <w:sz w:val="18"/>
                <w:szCs w:val="18"/>
              </w:rPr>
            </w:pPr>
          </w:p>
        </w:tc>
        <w:tc>
          <w:tcPr>
            <w:tcW w:w="850"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11</w:t>
            </w:r>
          </w:p>
        </w:tc>
        <w:tc>
          <w:tcPr>
            <w:tcW w:w="851" w:type="dxa"/>
            <w:vAlign w:val="center"/>
          </w:tcPr>
          <w:p w:rsidR="003B670C" w:rsidRPr="00251D69" w:rsidRDefault="003B670C" w:rsidP="003B670C">
            <w:pPr>
              <w:spacing w:line="206" w:lineRule="exact"/>
              <w:ind w:left="120"/>
              <w:jc w:val="center"/>
              <w:rPr>
                <w:rFonts w:ascii="Times New Roman" w:eastAsia="Arial" w:hAnsi="Times New Roman" w:cs="Times New Roman"/>
                <w:sz w:val="18"/>
                <w:szCs w:val="18"/>
              </w:rPr>
            </w:pPr>
            <w:r w:rsidRPr="00251D69">
              <w:rPr>
                <w:rFonts w:ascii="Times New Roman" w:eastAsia="Arial" w:hAnsi="Times New Roman" w:cs="Times New Roman"/>
                <w:sz w:val="18"/>
                <w:szCs w:val="18"/>
              </w:rPr>
              <w:t>7</w:t>
            </w:r>
          </w:p>
        </w:tc>
        <w:tc>
          <w:tcPr>
            <w:tcW w:w="850" w:type="dxa"/>
            <w:vAlign w:val="center"/>
          </w:tcPr>
          <w:p w:rsidR="003B670C" w:rsidRPr="00251D69" w:rsidRDefault="003B670C" w:rsidP="003B670C">
            <w:pPr>
              <w:spacing w:line="206" w:lineRule="exact"/>
              <w:ind w:left="140"/>
              <w:jc w:val="center"/>
              <w:rPr>
                <w:rFonts w:ascii="Times New Roman" w:eastAsia="Arial" w:hAnsi="Times New Roman" w:cs="Times New Roman"/>
                <w:sz w:val="18"/>
                <w:szCs w:val="18"/>
              </w:rPr>
            </w:pPr>
            <w:r w:rsidRPr="00251D69">
              <w:rPr>
                <w:rFonts w:ascii="Times New Roman" w:eastAsia="Arial" w:hAnsi="Times New Roman" w:cs="Times New Roman"/>
                <w:sz w:val="18"/>
                <w:szCs w:val="18"/>
              </w:rPr>
              <w:t>8</w:t>
            </w:r>
          </w:p>
        </w:tc>
        <w:tc>
          <w:tcPr>
            <w:tcW w:w="851"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Yok</w:t>
            </w:r>
          </w:p>
        </w:tc>
        <w:tc>
          <w:tcPr>
            <w:tcW w:w="1134"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992"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r>
      <w:tr w:rsidR="003B670C" w:rsidRPr="00DD3696" w:rsidTr="00251D69">
        <w:trPr>
          <w:trHeight w:val="484"/>
        </w:trPr>
        <w:tc>
          <w:tcPr>
            <w:tcW w:w="1559" w:type="dxa"/>
          </w:tcPr>
          <w:p w:rsidR="003B670C" w:rsidRPr="00DD3696" w:rsidRDefault="003B670C" w:rsidP="003B670C">
            <w:pPr>
              <w:pStyle w:val="TableParagraph"/>
              <w:spacing w:before="75"/>
              <w:ind w:left="537" w:right="179" w:hanging="327"/>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Doç.Dr.Ali</w:t>
            </w:r>
            <w:proofErr w:type="spellEnd"/>
            <w:proofErr w:type="gramEnd"/>
            <w:r w:rsidRPr="00DD3696">
              <w:rPr>
                <w:rFonts w:ascii="Times New Roman" w:hAnsi="Times New Roman" w:cs="Times New Roman"/>
                <w:sz w:val="18"/>
                <w:szCs w:val="18"/>
              </w:rPr>
              <w:t xml:space="preserve"> Şahin Örnek</w:t>
            </w:r>
          </w:p>
        </w:tc>
        <w:tc>
          <w:tcPr>
            <w:tcW w:w="1134" w:type="dxa"/>
          </w:tcPr>
          <w:p w:rsidR="003B670C" w:rsidRPr="00DD3696" w:rsidRDefault="003B670C" w:rsidP="003B670C">
            <w:pPr>
              <w:pStyle w:val="TableParagraph"/>
              <w:spacing w:line="146" w:lineRule="exact"/>
              <w:ind w:left="95" w:right="85"/>
              <w:jc w:val="center"/>
              <w:rPr>
                <w:rFonts w:ascii="Times New Roman" w:hAnsi="Times New Roman" w:cs="Times New Roman"/>
                <w:sz w:val="18"/>
                <w:szCs w:val="18"/>
              </w:rPr>
            </w:pPr>
            <w:r w:rsidRPr="00DD3696">
              <w:rPr>
                <w:rFonts w:ascii="Times New Roman" w:hAnsi="Times New Roman" w:cs="Times New Roman"/>
                <w:sz w:val="18"/>
                <w:szCs w:val="18"/>
              </w:rPr>
              <w:t>Dokuz Eylül 2014</w:t>
            </w:r>
          </w:p>
        </w:tc>
        <w:tc>
          <w:tcPr>
            <w:tcW w:w="993" w:type="dxa"/>
          </w:tcPr>
          <w:p w:rsidR="003B670C" w:rsidRPr="00DD3696" w:rsidRDefault="003B670C" w:rsidP="003B670C">
            <w:pPr>
              <w:pStyle w:val="TableParagraph"/>
              <w:ind w:left="134"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ind w:left="165" w:right="159"/>
              <w:jc w:val="center"/>
              <w:rPr>
                <w:rFonts w:ascii="Times New Roman" w:hAnsi="Times New Roman" w:cs="Times New Roman"/>
                <w:sz w:val="18"/>
                <w:szCs w:val="18"/>
              </w:rPr>
            </w:pPr>
            <w:r w:rsidRPr="00DD3696">
              <w:rPr>
                <w:rFonts w:ascii="Times New Roman" w:hAnsi="Times New Roman" w:cs="Times New Roman"/>
                <w:sz w:val="18"/>
                <w:szCs w:val="18"/>
              </w:rPr>
              <w:t>Kamu 25</w:t>
            </w:r>
          </w:p>
        </w:tc>
        <w:tc>
          <w:tcPr>
            <w:tcW w:w="851" w:type="dxa"/>
            <w:vAlign w:val="center"/>
          </w:tcPr>
          <w:p w:rsidR="003B670C" w:rsidRPr="00DD3696" w:rsidRDefault="003B670C" w:rsidP="003B670C">
            <w:pPr>
              <w:pStyle w:val="TableParagraph"/>
              <w:ind w:left="107" w:right="100"/>
              <w:jc w:val="center"/>
              <w:rPr>
                <w:rFonts w:ascii="Times New Roman" w:hAnsi="Times New Roman" w:cs="Times New Roman"/>
                <w:sz w:val="18"/>
                <w:szCs w:val="18"/>
              </w:rPr>
            </w:pPr>
            <w:r w:rsidRPr="00DD3696">
              <w:rPr>
                <w:rFonts w:ascii="Times New Roman" w:hAnsi="Times New Roman" w:cs="Times New Roman"/>
                <w:sz w:val="18"/>
                <w:szCs w:val="18"/>
              </w:rPr>
              <w:t>19</w:t>
            </w:r>
          </w:p>
        </w:tc>
        <w:tc>
          <w:tcPr>
            <w:tcW w:w="850" w:type="dxa"/>
            <w:vAlign w:val="center"/>
          </w:tcPr>
          <w:p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14</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1134" w:type="dxa"/>
            <w:vAlign w:val="center"/>
          </w:tcPr>
          <w:p w:rsidR="003B670C" w:rsidRPr="00DD3696" w:rsidRDefault="003B670C" w:rsidP="003B670C">
            <w:pPr>
              <w:pStyle w:val="TableParagraph"/>
              <w:ind w:left="162" w:right="154"/>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rsidR="003B670C" w:rsidRPr="00DD3696" w:rsidRDefault="003B670C" w:rsidP="003B670C">
            <w:pPr>
              <w:pStyle w:val="TableParagraph"/>
              <w:ind w:left="85" w:right="79"/>
              <w:jc w:val="center"/>
              <w:rPr>
                <w:rFonts w:ascii="Times New Roman" w:hAnsi="Times New Roman" w:cs="Times New Roman"/>
                <w:sz w:val="18"/>
                <w:szCs w:val="18"/>
              </w:rPr>
            </w:pPr>
            <w:r w:rsidRPr="00DD3696">
              <w:rPr>
                <w:rFonts w:ascii="Times New Roman" w:hAnsi="Times New Roman" w:cs="Times New Roman"/>
                <w:sz w:val="18"/>
                <w:szCs w:val="18"/>
              </w:rPr>
              <w:t>Yüksek</w:t>
            </w:r>
          </w:p>
        </w:tc>
      </w:tr>
      <w:tr w:rsidR="003B670C" w:rsidRPr="00DD3696" w:rsidTr="00251D69">
        <w:trPr>
          <w:trHeight w:val="642"/>
        </w:trPr>
        <w:tc>
          <w:tcPr>
            <w:tcW w:w="1559" w:type="dxa"/>
          </w:tcPr>
          <w:p w:rsidR="003B670C" w:rsidRPr="00DD3696" w:rsidRDefault="003B670C" w:rsidP="003B670C">
            <w:pPr>
              <w:pStyle w:val="TableParagraph"/>
              <w:ind w:left="199" w:firstLine="124"/>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Doç.Dr.Ümran</w:t>
            </w:r>
            <w:proofErr w:type="spellEnd"/>
            <w:proofErr w:type="gramEnd"/>
            <w:r w:rsidRPr="00DD3696">
              <w:rPr>
                <w:rFonts w:ascii="Times New Roman" w:hAnsi="Times New Roman" w:cs="Times New Roman"/>
                <w:sz w:val="18"/>
                <w:szCs w:val="18"/>
              </w:rPr>
              <w:t xml:space="preserve"> Şengül</w:t>
            </w:r>
          </w:p>
        </w:tc>
        <w:tc>
          <w:tcPr>
            <w:tcW w:w="1134" w:type="dxa"/>
          </w:tcPr>
          <w:p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Doktora,</w:t>
            </w:r>
            <w:r w:rsidRPr="00DD3696">
              <w:rPr>
                <w:rFonts w:ascii="Times New Roman" w:eastAsiaTheme="minorEastAsia" w:hAnsi="Times New Roman" w:cs="Times New Roman"/>
                <w:sz w:val="18"/>
                <w:szCs w:val="18"/>
                <w:lang w:eastAsia="tr-TR"/>
              </w:rPr>
              <w:br/>
              <w:t>Atatürk Ü</w:t>
            </w:r>
            <w:r>
              <w:rPr>
                <w:rFonts w:ascii="Times New Roman" w:eastAsiaTheme="minorEastAsia" w:hAnsi="Times New Roman" w:cs="Times New Roman"/>
                <w:sz w:val="18"/>
                <w:szCs w:val="18"/>
                <w:lang w:eastAsia="tr-TR"/>
              </w:rPr>
              <w:t>.</w:t>
            </w:r>
            <w:r w:rsidRPr="00DD3696">
              <w:rPr>
                <w:rFonts w:ascii="Times New Roman" w:eastAsiaTheme="minorEastAsia" w:hAnsi="Times New Roman" w:cs="Times New Roman"/>
                <w:sz w:val="18"/>
                <w:szCs w:val="18"/>
                <w:lang w:eastAsia="tr-TR"/>
              </w:rPr>
              <w:t xml:space="preserve"> </w:t>
            </w:r>
            <w:r w:rsidRPr="00DD3696">
              <w:rPr>
                <w:rFonts w:ascii="Times New Roman" w:eastAsiaTheme="minorEastAsia" w:hAnsi="Times New Roman" w:cs="Times New Roman"/>
                <w:sz w:val="18"/>
                <w:szCs w:val="18"/>
                <w:lang w:eastAsia="tr-TR"/>
              </w:rPr>
              <w:br/>
              <w:t>2010</w:t>
            </w:r>
          </w:p>
        </w:tc>
        <w:tc>
          <w:tcPr>
            <w:tcW w:w="993" w:type="dxa"/>
          </w:tcPr>
          <w:p w:rsidR="003B670C" w:rsidRPr="00DD3696" w:rsidRDefault="003B670C" w:rsidP="003B670C">
            <w:pPr>
              <w:adjustRightInd w:val="0"/>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 </w:t>
            </w:r>
          </w:p>
        </w:tc>
        <w:tc>
          <w:tcPr>
            <w:tcW w:w="850" w:type="dxa"/>
            <w:vAlign w:val="center"/>
          </w:tcPr>
          <w:p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22</w:t>
            </w:r>
          </w:p>
        </w:tc>
        <w:tc>
          <w:tcPr>
            <w:tcW w:w="851" w:type="dxa"/>
            <w:vAlign w:val="center"/>
          </w:tcPr>
          <w:p w:rsidR="003B670C" w:rsidRPr="00DD3696" w:rsidRDefault="003B670C" w:rsidP="003B670C">
            <w:pPr>
              <w:adjustRightInd w:val="0"/>
              <w:jc w:val="center"/>
              <w:rPr>
                <w:rFonts w:ascii="Times New Roman" w:eastAsiaTheme="minorEastAsia" w:hAnsi="Times New Roman" w:cs="Times New Roman"/>
                <w:sz w:val="18"/>
                <w:szCs w:val="18"/>
                <w:lang w:eastAsia="tr-TR"/>
              </w:rPr>
            </w:pPr>
          </w:p>
        </w:tc>
        <w:tc>
          <w:tcPr>
            <w:tcW w:w="850" w:type="dxa"/>
            <w:vAlign w:val="center"/>
          </w:tcPr>
          <w:p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17</w:t>
            </w:r>
          </w:p>
        </w:tc>
        <w:tc>
          <w:tcPr>
            <w:tcW w:w="851" w:type="dxa"/>
            <w:vAlign w:val="center"/>
          </w:tcPr>
          <w:p w:rsidR="003B670C" w:rsidRPr="00DD3696" w:rsidRDefault="003B670C" w:rsidP="003B670C">
            <w:pPr>
              <w:adjustRightInd w:val="0"/>
              <w:ind w:left="10" w:right="141" w:hanging="1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Yok</w:t>
            </w:r>
          </w:p>
        </w:tc>
        <w:tc>
          <w:tcPr>
            <w:tcW w:w="1134" w:type="dxa"/>
            <w:vAlign w:val="center"/>
          </w:tcPr>
          <w:p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Orta</w:t>
            </w:r>
          </w:p>
        </w:tc>
        <w:tc>
          <w:tcPr>
            <w:tcW w:w="992" w:type="dxa"/>
            <w:vAlign w:val="center"/>
          </w:tcPr>
          <w:p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Yüksek</w:t>
            </w:r>
          </w:p>
        </w:tc>
      </w:tr>
      <w:tr w:rsidR="003B670C" w:rsidRPr="00DD3696" w:rsidTr="00251D69">
        <w:trPr>
          <w:trHeight w:val="645"/>
        </w:trPr>
        <w:tc>
          <w:tcPr>
            <w:tcW w:w="1559" w:type="dxa"/>
          </w:tcPr>
          <w:p w:rsidR="003B670C" w:rsidRPr="00DD3696" w:rsidRDefault="003B670C" w:rsidP="00A6147A">
            <w:pPr>
              <w:pStyle w:val="TableParagraph"/>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Doç.Dr.Ahmet</w:t>
            </w:r>
            <w:proofErr w:type="spellEnd"/>
            <w:proofErr w:type="gramEnd"/>
            <w:r w:rsidRPr="00DD3696">
              <w:rPr>
                <w:rFonts w:ascii="Times New Roman" w:hAnsi="Times New Roman" w:cs="Times New Roman"/>
                <w:sz w:val="18"/>
                <w:szCs w:val="18"/>
              </w:rPr>
              <w:t xml:space="preserve"> Tunç</w:t>
            </w:r>
          </w:p>
        </w:tc>
        <w:tc>
          <w:tcPr>
            <w:tcW w:w="1134" w:type="dxa"/>
          </w:tcPr>
          <w:p w:rsidR="003B670C" w:rsidRPr="00DD3696" w:rsidRDefault="003B670C" w:rsidP="003B670C">
            <w:pPr>
              <w:pStyle w:val="TableParagraph"/>
              <w:spacing w:before="75"/>
              <w:ind w:left="235" w:right="224" w:hanging="2"/>
              <w:jc w:val="center"/>
              <w:rPr>
                <w:rFonts w:ascii="Times New Roman" w:hAnsi="Times New Roman" w:cs="Times New Roman"/>
                <w:sz w:val="18"/>
                <w:szCs w:val="18"/>
              </w:rPr>
            </w:pPr>
            <w:r>
              <w:rPr>
                <w:rFonts w:ascii="Times New Roman" w:hAnsi="Times New Roman" w:cs="Times New Roman"/>
                <w:sz w:val="18"/>
                <w:szCs w:val="18"/>
              </w:rPr>
              <w:t xml:space="preserve">İnönü Ü. </w:t>
            </w:r>
            <w:r w:rsidRPr="00DD3696">
              <w:rPr>
                <w:rFonts w:ascii="Times New Roman" w:hAnsi="Times New Roman" w:cs="Times New Roman"/>
                <w:sz w:val="18"/>
                <w:szCs w:val="18"/>
              </w:rPr>
              <w:t>2013</w:t>
            </w:r>
          </w:p>
        </w:tc>
        <w:tc>
          <w:tcPr>
            <w:tcW w:w="993" w:type="dxa"/>
          </w:tcPr>
          <w:p w:rsidR="003B670C" w:rsidRPr="00DD3696" w:rsidRDefault="003B670C" w:rsidP="003B670C">
            <w:pPr>
              <w:pStyle w:val="TableParagraph"/>
              <w:spacing w:line="160" w:lineRule="atLeast"/>
              <w:ind w:left="158" w:right="147" w:hanging="3"/>
              <w:jc w:val="center"/>
              <w:rPr>
                <w:rFonts w:ascii="Times New Roman" w:hAnsi="Times New Roman" w:cs="Times New Roman"/>
                <w:sz w:val="18"/>
                <w:szCs w:val="18"/>
              </w:rPr>
            </w:pPr>
          </w:p>
        </w:tc>
        <w:tc>
          <w:tcPr>
            <w:tcW w:w="850" w:type="dxa"/>
            <w:vAlign w:val="center"/>
          </w:tcPr>
          <w:p w:rsidR="003B670C" w:rsidRDefault="003B670C" w:rsidP="003B670C">
            <w:pPr>
              <w:pStyle w:val="TableParagraph"/>
              <w:ind w:left="9"/>
              <w:jc w:val="center"/>
              <w:rPr>
                <w:rFonts w:ascii="Times New Roman" w:hAnsi="Times New Roman" w:cs="Times New Roman"/>
                <w:sz w:val="18"/>
                <w:szCs w:val="18"/>
              </w:rPr>
            </w:pPr>
            <w:r w:rsidRPr="00DD3696">
              <w:rPr>
                <w:rFonts w:ascii="Times New Roman" w:hAnsi="Times New Roman" w:cs="Times New Roman"/>
                <w:sz w:val="18"/>
                <w:szCs w:val="18"/>
              </w:rPr>
              <w:t xml:space="preserve">Kamu </w:t>
            </w:r>
          </w:p>
          <w:p w:rsidR="003B670C" w:rsidRPr="00DD3696" w:rsidRDefault="003B670C" w:rsidP="003B670C">
            <w:pPr>
              <w:pStyle w:val="TableParagraph"/>
              <w:ind w:left="9"/>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vAlign w:val="center"/>
          </w:tcPr>
          <w:p w:rsidR="003B670C" w:rsidRPr="00DD3696" w:rsidRDefault="003B670C" w:rsidP="003B670C">
            <w:pPr>
              <w:pStyle w:val="TableParagraph"/>
              <w:ind w:left="10"/>
              <w:jc w:val="center"/>
              <w:rPr>
                <w:rFonts w:ascii="Times New Roman" w:hAnsi="Times New Roman" w:cs="Times New Roman"/>
                <w:sz w:val="18"/>
                <w:szCs w:val="18"/>
              </w:rPr>
            </w:pPr>
            <w:r w:rsidRPr="00DD3696">
              <w:rPr>
                <w:rFonts w:ascii="Times New Roman" w:hAnsi="Times New Roman" w:cs="Times New Roman"/>
                <w:sz w:val="18"/>
                <w:szCs w:val="18"/>
              </w:rPr>
              <w:t>1 ay</w:t>
            </w:r>
          </w:p>
        </w:tc>
        <w:tc>
          <w:tcPr>
            <w:tcW w:w="850" w:type="dxa"/>
            <w:vAlign w:val="center"/>
          </w:tcPr>
          <w:p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6</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1134" w:type="dxa"/>
            <w:vAlign w:val="center"/>
          </w:tcPr>
          <w:p w:rsidR="003B670C" w:rsidRPr="00DD3696" w:rsidRDefault="003B670C" w:rsidP="003B670C">
            <w:pPr>
              <w:pStyle w:val="TableParagraph"/>
              <w:ind w:left="162" w:right="154"/>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rsidR="003B670C" w:rsidRPr="00DD3696" w:rsidRDefault="003B670C" w:rsidP="003B670C">
            <w:pPr>
              <w:pStyle w:val="TableParagraph"/>
              <w:ind w:left="6"/>
              <w:jc w:val="center"/>
              <w:rPr>
                <w:rFonts w:ascii="Times New Roman" w:hAnsi="Times New Roman" w:cs="Times New Roman"/>
                <w:sz w:val="18"/>
                <w:szCs w:val="18"/>
              </w:rPr>
            </w:pPr>
            <w:proofErr w:type="gramStart"/>
            <w:r w:rsidRPr="00DD3696">
              <w:rPr>
                <w:rFonts w:ascii="Times New Roman" w:hAnsi="Times New Roman" w:cs="Times New Roman"/>
                <w:sz w:val="18"/>
                <w:szCs w:val="18"/>
              </w:rPr>
              <w:t>yüksek</w:t>
            </w:r>
            <w:proofErr w:type="gramEnd"/>
          </w:p>
        </w:tc>
      </w:tr>
      <w:tr w:rsidR="003B670C" w:rsidRPr="00DD3696" w:rsidTr="00251D69">
        <w:trPr>
          <w:trHeight w:val="642"/>
        </w:trPr>
        <w:tc>
          <w:tcPr>
            <w:tcW w:w="1559" w:type="dxa"/>
          </w:tcPr>
          <w:p w:rsidR="003B670C" w:rsidRPr="00DD3696" w:rsidRDefault="003B670C" w:rsidP="00A6147A">
            <w:pPr>
              <w:pStyle w:val="TableParagraph"/>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.Tuğba</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Bağbaşlıoğlu</w:t>
            </w:r>
            <w:proofErr w:type="spellEnd"/>
          </w:p>
        </w:tc>
        <w:tc>
          <w:tcPr>
            <w:tcW w:w="1134" w:type="dxa"/>
          </w:tcPr>
          <w:p w:rsidR="003B670C" w:rsidRPr="00DD3696" w:rsidRDefault="003B670C" w:rsidP="003B670C">
            <w:pPr>
              <w:pStyle w:val="TableParagraph"/>
              <w:spacing w:before="75"/>
              <w:ind w:left="216" w:right="204" w:hanging="1"/>
              <w:jc w:val="center"/>
              <w:rPr>
                <w:rFonts w:ascii="Times New Roman" w:hAnsi="Times New Roman" w:cs="Times New Roman"/>
                <w:sz w:val="18"/>
                <w:szCs w:val="18"/>
              </w:rPr>
            </w:pPr>
            <w:r>
              <w:rPr>
                <w:rFonts w:ascii="Times New Roman" w:hAnsi="Times New Roman" w:cs="Times New Roman"/>
                <w:sz w:val="18"/>
                <w:szCs w:val="18"/>
              </w:rPr>
              <w:t>Gazi Ü</w:t>
            </w:r>
            <w:r w:rsidRPr="00DD3696">
              <w:rPr>
                <w:rFonts w:ascii="Times New Roman" w:hAnsi="Times New Roman" w:cs="Times New Roman"/>
                <w:sz w:val="18"/>
                <w:szCs w:val="18"/>
              </w:rPr>
              <w:t>.</w:t>
            </w:r>
            <w:r>
              <w:rPr>
                <w:rFonts w:ascii="Times New Roman" w:hAnsi="Times New Roman" w:cs="Times New Roman"/>
                <w:sz w:val="18"/>
                <w:szCs w:val="18"/>
              </w:rPr>
              <w:t xml:space="preserve"> </w:t>
            </w:r>
            <w:r w:rsidRPr="00DD3696">
              <w:rPr>
                <w:rFonts w:ascii="Times New Roman" w:hAnsi="Times New Roman" w:cs="Times New Roman"/>
                <w:sz w:val="18"/>
                <w:szCs w:val="18"/>
              </w:rPr>
              <w:t>2015</w:t>
            </w:r>
          </w:p>
        </w:tc>
        <w:tc>
          <w:tcPr>
            <w:tcW w:w="993" w:type="dxa"/>
          </w:tcPr>
          <w:p w:rsidR="003B670C" w:rsidRPr="00DD3696" w:rsidRDefault="003B670C" w:rsidP="003B670C">
            <w:pPr>
              <w:pStyle w:val="TableParagraph"/>
              <w:spacing w:line="160" w:lineRule="atLeast"/>
              <w:ind w:left="129" w:right="120" w:hanging="1"/>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ind w:left="165" w:right="159"/>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vAlign w:val="center"/>
          </w:tcPr>
          <w:p w:rsidR="003B670C" w:rsidRPr="00DD3696" w:rsidRDefault="003B670C" w:rsidP="003B670C">
            <w:pPr>
              <w:pStyle w:val="TableParagraph"/>
              <w:ind w:left="107" w:right="100"/>
              <w:jc w:val="center"/>
              <w:rPr>
                <w:rFonts w:ascii="Times New Roman" w:hAnsi="Times New Roman" w:cs="Times New Roman"/>
                <w:sz w:val="18"/>
                <w:szCs w:val="18"/>
              </w:rPr>
            </w:pPr>
            <w:r w:rsidRPr="00DD3696">
              <w:rPr>
                <w:rFonts w:ascii="Times New Roman" w:hAnsi="Times New Roman" w:cs="Times New Roman"/>
                <w:sz w:val="18"/>
                <w:szCs w:val="18"/>
              </w:rPr>
              <w:t>1</w:t>
            </w:r>
          </w:p>
        </w:tc>
        <w:tc>
          <w:tcPr>
            <w:tcW w:w="850" w:type="dxa"/>
            <w:vAlign w:val="center"/>
          </w:tcPr>
          <w:p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4</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1134" w:type="dxa"/>
            <w:vAlign w:val="center"/>
          </w:tcPr>
          <w:p w:rsidR="003B670C" w:rsidRPr="00DD3696" w:rsidRDefault="003B670C" w:rsidP="003B670C">
            <w:pPr>
              <w:pStyle w:val="TableParagraph"/>
              <w:ind w:left="12"/>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992" w:type="dxa"/>
            <w:vAlign w:val="center"/>
          </w:tcPr>
          <w:p w:rsidR="003B670C" w:rsidRPr="00DD3696" w:rsidRDefault="003B670C" w:rsidP="003B670C">
            <w:pPr>
              <w:pStyle w:val="TableParagraph"/>
              <w:ind w:left="8"/>
              <w:jc w:val="center"/>
              <w:rPr>
                <w:rFonts w:ascii="Times New Roman" w:hAnsi="Times New Roman" w:cs="Times New Roman"/>
                <w:sz w:val="18"/>
                <w:szCs w:val="18"/>
              </w:rPr>
            </w:pPr>
            <w:proofErr w:type="gramStart"/>
            <w:r w:rsidRPr="00DD3696">
              <w:rPr>
                <w:rFonts w:ascii="Times New Roman" w:hAnsi="Times New Roman" w:cs="Times New Roman"/>
                <w:sz w:val="18"/>
                <w:szCs w:val="18"/>
              </w:rPr>
              <w:t>orta</w:t>
            </w:r>
            <w:proofErr w:type="gramEnd"/>
          </w:p>
        </w:tc>
      </w:tr>
      <w:tr w:rsidR="003B670C" w:rsidRPr="00DD3696" w:rsidTr="00251D69">
        <w:trPr>
          <w:trHeight w:val="806"/>
        </w:trPr>
        <w:tc>
          <w:tcPr>
            <w:tcW w:w="1559" w:type="dxa"/>
          </w:tcPr>
          <w:p w:rsidR="003B670C" w:rsidRPr="00DD3696" w:rsidRDefault="003B670C" w:rsidP="00A6147A">
            <w:pPr>
              <w:pStyle w:val="TableParagraph"/>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.Melike</w:t>
            </w:r>
            <w:proofErr w:type="spellEnd"/>
            <w:r w:rsidRPr="00DD3696">
              <w:rPr>
                <w:rFonts w:ascii="Times New Roman" w:hAnsi="Times New Roman" w:cs="Times New Roman"/>
                <w:sz w:val="18"/>
                <w:szCs w:val="18"/>
              </w:rPr>
              <w:t xml:space="preserve"> Erdoğan</w:t>
            </w:r>
          </w:p>
        </w:tc>
        <w:tc>
          <w:tcPr>
            <w:tcW w:w="1134" w:type="dxa"/>
          </w:tcPr>
          <w:p w:rsidR="003B670C" w:rsidRPr="00DD3696" w:rsidRDefault="003B670C" w:rsidP="003B670C">
            <w:pPr>
              <w:pStyle w:val="TableParagraph"/>
              <w:spacing w:line="160" w:lineRule="exact"/>
              <w:ind w:left="153" w:right="139" w:hanging="6"/>
              <w:jc w:val="center"/>
              <w:rPr>
                <w:rFonts w:ascii="Times New Roman" w:hAnsi="Times New Roman" w:cs="Times New Roman"/>
                <w:sz w:val="18"/>
                <w:szCs w:val="18"/>
              </w:rPr>
            </w:pPr>
            <w:r>
              <w:rPr>
                <w:rFonts w:ascii="Times New Roman" w:hAnsi="Times New Roman" w:cs="Times New Roman"/>
                <w:sz w:val="18"/>
                <w:szCs w:val="18"/>
              </w:rPr>
              <w:t>Dokuz E</w:t>
            </w:r>
            <w:r w:rsidRPr="00DD3696">
              <w:rPr>
                <w:rFonts w:ascii="Times New Roman" w:hAnsi="Times New Roman" w:cs="Times New Roman"/>
                <w:sz w:val="18"/>
                <w:szCs w:val="18"/>
              </w:rPr>
              <w:t>ylül</w:t>
            </w:r>
            <w:r>
              <w:rPr>
                <w:rFonts w:ascii="Times New Roman" w:hAnsi="Times New Roman" w:cs="Times New Roman"/>
                <w:sz w:val="18"/>
                <w:szCs w:val="18"/>
              </w:rPr>
              <w:t xml:space="preserve"> </w:t>
            </w:r>
            <w:r w:rsidRPr="00DD3696">
              <w:rPr>
                <w:rFonts w:ascii="Times New Roman" w:hAnsi="Times New Roman" w:cs="Times New Roman"/>
                <w:sz w:val="18"/>
                <w:szCs w:val="18"/>
              </w:rPr>
              <w:t>2011</w:t>
            </w:r>
          </w:p>
        </w:tc>
        <w:tc>
          <w:tcPr>
            <w:tcW w:w="993" w:type="dxa"/>
          </w:tcPr>
          <w:p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ind w:left="166" w:right="159"/>
              <w:jc w:val="center"/>
              <w:rPr>
                <w:rFonts w:ascii="Times New Roman" w:hAnsi="Times New Roman" w:cs="Times New Roman"/>
                <w:sz w:val="18"/>
                <w:szCs w:val="18"/>
              </w:rPr>
            </w:pPr>
            <w:r w:rsidRPr="00DD3696">
              <w:rPr>
                <w:rFonts w:ascii="Times New Roman" w:hAnsi="Times New Roman" w:cs="Times New Roman"/>
                <w:sz w:val="18"/>
                <w:szCs w:val="18"/>
              </w:rPr>
              <w:t>Kamu 15</w:t>
            </w:r>
          </w:p>
        </w:tc>
        <w:tc>
          <w:tcPr>
            <w:tcW w:w="851" w:type="dxa"/>
            <w:vAlign w:val="center"/>
          </w:tcPr>
          <w:p w:rsidR="003B670C" w:rsidRPr="00DD3696" w:rsidRDefault="003B670C" w:rsidP="003B670C">
            <w:pPr>
              <w:pStyle w:val="TableParagraph"/>
              <w:ind w:left="105" w:right="100"/>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0" w:type="dxa"/>
            <w:vAlign w:val="center"/>
          </w:tcPr>
          <w:p w:rsidR="003B670C" w:rsidRPr="00DD3696" w:rsidRDefault="003B670C" w:rsidP="003B670C">
            <w:pPr>
              <w:pStyle w:val="TableParagraph"/>
              <w:ind w:left="6"/>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1134" w:type="dxa"/>
            <w:vAlign w:val="center"/>
          </w:tcPr>
          <w:p w:rsidR="003B670C" w:rsidRPr="00DD3696" w:rsidRDefault="003B670C" w:rsidP="003B670C">
            <w:pPr>
              <w:pStyle w:val="TableParagraph"/>
              <w:ind w:left="12"/>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rsidR="003B670C" w:rsidRPr="00DD3696" w:rsidRDefault="003B670C" w:rsidP="003B670C">
            <w:pPr>
              <w:pStyle w:val="TableParagraph"/>
              <w:ind w:left="9"/>
              <w:jc w:val="center"/>
              <w:rPr>
                <w:rFonts w:ascii="Times New Roman" w:hAnsi="Times New Roman" w:cs="Times New Roman"/>
                <w:sz w:val="18"/>
                <w:szCs w:val="18"/>
              </w:rPr>
            </w:pPr>
            <w:r w:rsidRPr="00DD3696">
              <w:rPr>
                <w:rFonts w:ascii="Times New Roman" w:hAnsi="Times New Roman" w:cs="Times New Roman"/>
                <w:sz w:val="18"/>
                <w:szCs w:val="18"/>
              </w:rPr>
              <w:t>Orta</w:t>
            </w:r>
          </w:p>
        </w:tc>
      </w:tr>
      <w:tr w:rsidR="003B670C" w:rsidRPr="00DD3696" w:rsidTr="00251D69">
        <w:trPr>
          <w:trHeight w:val="481"/>
        </w:trPr>
        <w:tc>
          <w:tcPr>
            <w:tcW w:w="1559" w:type="dxa"/>
          </w:tcPr>
          <w:p w:rsidR="003B670C" w:rsidRPr="00DD3696" w:rsidRDefault="003B670C" w:rsidP="00A6147A">
            <w:pPr>
              <w:pStyle w:val="TableParagraph"/>
              <w:spacing w:before="75"/>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.Şermin</w:t>
            </w:r>
            <w:proofErr w:type="spellEnd"/>
            <w:r w:rsidRPr="00DD3696">
              <w:rPr>
                <w:rFonts w:ascii="Times New Roman" w:hAnsi="Times New Roman" w:cs="Times New Roman"/>
                <w:sz w:val="18"/>
                <w:szCs w:val="18"/>
              </w:rPr>
              <w:t xml:space="preserve"> Atak Çobanoğlu</w:t>
            </w:r>
          </w:p>
        </w:tc>
        <w:tc>
          <w:tcPr>
            <w:tcW w:w="1134" w:type="dxa"/>
          </w:tcPr>
          <w:p w:rsidR="003B670C" w:rsidRPr="00DD3696" w:rsidRDefault="003B670C" w:rsidP="003B670C">
            <w:pPr>
              <w:pStyle w:val="TableParagraph"/>
              <w:spacing w:line="160" w:lineRule="atLeast"/>
              <w:ind w:left="156" w:right="146"/>
              <w:jc w:val="center"/>
              <w:rPr>
                <w:rFonts w:ascii="Times New Roman" w:hAnsi="Times New Roman" w:cs="Times New Roman"/>
                <w:sz w:val="18"/>
                <w:szCs w:val="18"/>
              </w:rPr>
            </w:pPr>
            <w:r>
              <w:rPr>
                <w:rFonts w:ascii="Times New Roman" w:hAnsi="Times New Roman" w:cs="Times New Roman"/>
                <w:sz w:val="18"/>
                <w:szCs w:val="18"/>
              </w:rPr>
              <w:t>Dokuz E</w:t>
            </w:r>
            <w:r w:rsidRPr="00DD3696">
              <w:rPr>
                <w:rFonts w:ascii="Times New Roman" w:hAnsi="Times New Roman" w:cs="Times New Roman"/>
                <w:sz w:val="18"/>
                <w:szCs w:val="18"/>
              </w:rPr>
              <w:t>ylül 2001</w:t>
            </w:r>
          </w:p>
        </w:tc>
        <w:tc>
          <w:tcPr>
            <w:tcW w:w="993" w:type="dxa"/>
          </w:tcPr>
          <w:p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ind w:left="166" w:right="159"/>
              <w:jc w:val="center"/>
              <w:rPr>
                <w:rFonts w:ascii="Times New Roman" w:hAnsi="Times New Roman" w:cs="Times New Roman"/>
                <w:sz w:val="18"/>
                <w:szCs w:val="18"/>
              </w:rPr>
            </w:pPr>
            <w:r w:rsidRPr="00DD3696">
              <w:rPr>
                <w:rFonts w:ascii="Times New Roman" w:hAnsi="Times New Roman" w:cs="Times New Roman"/>
                <w:sz w:val="18"/>
                <w:szCs w:val="18"/>
              </w:rPr>
              <w:t>Kamu 28</w:t>
            </w:r>
          </w:p>
        </w:tc>
        <w:tc>
          <w:tcPr>
            <w:tcW w:w="851" w:type="dxa"/>
            <w:vAlign w:val="center"/>
          </w:tcPr>
          <w:p w:rsidR="003B670C" w:rsidRPr="00DD3696" w:rsidRDefault="003B670C" w:rsidP="003B670C">
            <w:pPr>
              <w:pStyle w:val="TableParagraph"/>
              <w:ind w:left="105" w:right="100"/>
              <w:jc w:val="center"/>
              <w:rPr>
                <w:rFonts w:ascii="Times New Roman" w:hAnsi="Times New Roman" w:cs="Times New Roman"/>
                <w:sz w:val="18"/>
                <w:szCs w:val="18"/>
              </w:rPr>
            </w:pPr>
            <w:r w:rsidRPr="00DD3696">
              <w:rPr>
                <w:rFonts w:ascii="Times New Roman" w:hAnsi="Times New Roman" w:cs="Times New Roman"/>
                <w:sz w:val="18"/>
                <w:szCs w:val="18"/>
              </w:rPr>
              <w:t>8</w:t>
            </w:r>
          </w:p>
        </w:tc>
        <w:tc>
          <w:tcPr>
            <w:tcW w:w="850" w:type="dxa"/>
            <w:vAlign w:val="center"/>
          </w:tcPr>
          <w:p w:rsidR="003B670C" w:rsidRPr="00DD3696" w:rsidRDefault="003B670C" w:rsidP="003B670C">
            <w:pPr>
              <w:pStyle w:val="TableParagraph"/>
              <w:ind w:left="294" w:right="284"/>
              <w:jc w:val="center"/>
              <w:rPr>
                <w:rFonts w:ascii="Times New Roman" w:hAnsi="Times New Roman" w:cs="Times New Roman"/>
                <w:sz w:val="18"/>
                <w:szCs w:val="18"/>
              </w:rPr>
            </w:pPr>
            <w:r w:rsidRPr="00DD3696">
              <w:rPr>
                <w:rFonts w:ascii="Times New Roman" w:hAnsi="Times New Roman" w:cs="Times New Roman"/>
                <w:sz w:val="18"/>
                <w:szCs w:val="18"/>
              </w:rPr>
              <w:t>18</w:t>
            </w:r>
          </w:p>
        </w:tc>
        <w:tc>
          <w:tcPr>
            <w:tcW w:w="851" w:type="dxa"/>
            <w:vAlign w:val="center"/>
          </w:tcPr>
          <w:p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Düşük</w:t>
            </w:r>
          </w:p>
        </w:tc>
        <w:tc>
          <w:tcPr>
            <w:tcW w:w="1134" w:type="dxa"/>
            <w:vAlign w:val="center"/>
          </w:tcPr>
          <w:p w:rsidR="003B670C" w:rsidRPr="00DD3696" w:rsidRDefault="003B670C" w:rsidP="003B670C">
            <w:pPr>
              <w:pStyle w:val="TableParagraph"/>
              <w:ind w:left="12"/>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992" w:type="dxa"/>
            <w:vAlign w:val="center"/>
          </w:tcPr>
          <w:p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Yüksek</w:t>
            </w:r>
          </w:p>
        </w:tc>
      </w:tr>
      <w:tr w:rsidR="003B670C" w:rsidRPr="00DD3696" w:rsidTr="00251D69">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lastRenderedPageBreak/>
              <w:t>Dr.Öğr.Ü</w:t>
            </w:r>
            <w:proofErr w:type="gramEnd"/>
            <w:r w:rsidRPr="00DD3696">
              <w:rPr>
                <w:rFonts w:ascii="Times New Roman" w:hAnsi="Times New Roman" w:cs="Times New Roman"/>
                <w:sz w:val="18"/>
                <w:szCs w:val="18"/>
              </w:rPr>
              <w:t>.Çiğdem</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Pekar</w:t>
            </w:r>
            <w:proofErr w:type="spellEnd"/>
          </w:p>
        </w:tc>
        <w:tc>
          <w:tcPr>
            <w:tcW w:w="1134" w:type="dxa"/>
          </w:tcPr>
          <w:p w:rsidR="003B670C" w:rsidRPr="00DD3696" w:rsidRDefault="003B670C" w:rsidP="003B670C">
            <w:pPr>
              <w:pStyle w:val="TableParagraph"/>
              <w:spacing w:before="22"/>
              <w:ind w:left="386" w:right="100" w:hanging="255"/>
              <w:rPr>
                <w:rFonts w:ascii="Times New Roman" w:hAnsi="Times New Roman" w:cs="Times New Roman"/>
                <w:sz w:val="18"/>
                <w:szCs w:val="18"/>
              </w:rPr>
            </w:pPr>
            <w:proofErr w:type="spellStart"/>
            <w:r w:rsidRPr="00DD3696">
              <w:rPr>
                <w:rFonts w:ascii="Times New Roman" w:hAnsi="Times New Roman" w:cs="Times New Roman"/>
                <w:sz w:val="18"/>
                <w:szCs w:val="18"/>
              </w:rPr>
              <w:t>Çomü</w:t>
            </w:r>
            <w:proofErr w:type="spellEnd"/>
            <w:r w:rsidRPr="00DD3696">
              <w:rPr>
                <w:rFonts w:ascii="Times New Roman" w:hAnsi="Times New Roman" w:cs="Times New Roman"/>
                <w:sz w:val="18"/>
                <w:szCs w:val="18"/>
              </w:rPr>
              <w:t xml:space="preserve"> 2017</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Kamu 10</w:t>
            </w:r>
          </w:p>
        </w:tc>
        <w:tc>
          <w:tcPr>
            <w:tcW w:w="851" w:type="dxa"/>
            <w:vAlign w:val="center"/>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10</w:t>
            </w:r>
          </w:p>
        </w:tc>
        <w:tc>
          <w:tcPr>
            <w:tcW w:w="850" w:type="dxa"/>
            <w:vAlign w:val="center"/>
          </w:tcPr>
          <w:p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3</w:t>
            </w:r>
          </w:p>
        </w:tc>
        <w:tc>
          <w:tcPr>
            <w:tcW w:w="851" w:type="dxa"/>
            <w:vAlign w:val="center"/>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1134" w:type="dxa"/>
            <w:vAlign w:val="center"/>
          </w:tcPr>
          <w:p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992" w:type="dxa"/>
            <w:vAlign w:val="center"/>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Yüksek</w:t>
            </w:r>
          </w:p>
        </w:tc>
      </w:tr>
      <w:tr w:rsidR="003B670C" w:rsidRPr="00DD3696" w:rsidTr="00251D69">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.Emrah</w:t>
            </w:r>
            <w:proofErr w:type="spellEnd"/>
            <w:r w:rsidRPr="00DD3696">
              <w:rPr>
                <w:rFonts w:ascii="Times New Roman" w:hAnsi="Times New Roman" w:cs="Times New Roman"/>
                <w:sz w:val="18"/>
                <w:szCs w:val="18"/>
              </w:rPr>
              <w:t xml:space="preserve"> Naki</w:t>
            </w:r>
          </w:p>
        </w:tc>
        <w:tc>
          <w:tcPr>
            <w:tcW w:w="1134" w:type="dxa"/>
          </w:tcPr>
          <w:p w:rsidR="003B670C" w:rsidRPr="00DD3696" w:rsidRDefault="003B670C" w:rsidP="003B670C">
            <w:pPr>
              <w:spacing w:before="61"/>
              <w:ind w:left="148" w:right="136"/>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Doktora</w:t>
            </w:r>
            <w:proofErr w:type="spellEnd"/>
          </w:p>
          <w:p w:rsidR="003B670C" w:rsidRPr="00DD3696" w:rsidRDefault="003B670C" w:rsidP="003B670C">
            <w:pPr>
              <w:spacing w:before="61"/>
              <w:ind w:left="148" w:right="136"/>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Ankara Ü</w:t>
            </w:r>
            <w:r>
              <w:rPr>
                <w:rFonts w:ascii="Times New Roman" w:eastAsia="Times New Roman" w:hAnsi="Times New Roman" w:cs="Times New Roman"/>
                <w:sz w:val="18"/>
                <w:szCs w:val="18"/>
                <w:lang w:val="en-US"/>
              </w:rPr>
              <w:t xml:space="preserve">. </w:t>
            </w:r>
            <w:r w:rsidRPr="00DD3696">
              <w:rPr>
                <w:rFonts w:ascii="Times New Roman" w:eastAsia="Times New Roman" w:hAnsi="Times New Roman" w:cs="Times New Roman"/>
                <w:sz w:val="18"/>
                <w:szCs w:val="18"/>
                <w:lang w:val="en-US"/>
              </w:rPr>
              <w:t>2015</w:t>
            </w:r>
          </w:p>
        </w:tc>
        <w:tc>
          <w:tcPr>
            <w:tcW w:w="993" w:type="dxa"/>
          </w:tcPr>
          <w:p w:rsidR="003B670C" w:rsidRPr="00DD3696" w:rsidRDefault="003B670C" w:rsidP="003B670C">
            <w:pPr>
              <w:spacing w:line="216" w:lineRule="exact"/>
              <w:ind w:left="51" w:right="31"/>
              <w:jc w:val="center"/>
              <w:rPr>
                <w:rFonts w:ascii="Times New Roman" w:eastAsia="Times New Roman" w:hAnsi="Times New Roman" w:cs="Times New Roman"/>
                <w:sz w:val="18"/>
                <w:szCs w:val="18"/>
                <w:lang w:val="en-US"/>
              </w:rPr>
            </w:pPr>
          </w:p>
        </w:tc>
        <w:tc>
          <w:tcPr>
            <w:tcW w:w="850" w:type="dxa"/>
            <w:vAlign w:val="center"/>
          </w:tcPr>
          <w:p w:rsidR="003B670C" w:rsidRPr="00DD3696" w:rsidRDefault="003B670C" w:rsidP="003B670C">
            <w:pPr>
              <w:tabs>
                <w:tab w:val="left" w:pos="283"/>
              </w:tabs>
              <w:spacing w:before="1"/>
              <w:ind w:right="277"/>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2</w:t>
            </w:r>
          </w:p>
        </w:tc>
        <w:tc>
          <w:tcPr>
            <w:tcW w:w="851" w:type="dxa"/>
            <w:vAlign w:val="center"/>
          </w:tcPr>
          <w:p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2</w:t>
            </w:r>
          </w:p>
        </w:tc>
        <w:tc>
          <w:tcPr>
            <w:tcW w:w="850" w:type="dxa"/>
            <w:vAlign w:val="center"/>
          </w:tcPr>
          <w:p w:rsidR="003B670C" w:rsidRPr="00DD3696" w:rsidRDefault="003B670C" w:rsidP="003B670C">
            <w:pPr>
              <w:spacing w:before="1"/>
              <w:ind w:right="206"/>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2</w:t>
            </w:r>
          </w:p>
        </w:tc>
        <w:tc>
          <w:tcPr>
            <w:tcW w:w="851" w:type="dxa"/>
            <w:vAlign w:val="center"/>
          </w:tcPr>
          <w:p w:rsidR="003B670C" w:rsidRPr="00DD3696" w:rsidRDefault="003B670C" w:rsidP="003B670C">
            <w:pPr>
              <w:spacing w:before="1"/>
              <w:ind w:right="319"/>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c>
          <w:tcPr>
            <w:tcW w:w="1134" w:type="dxa"/>
            <w:vAlign w:val="center"/>
          </w:tcPr>
          <w:p w:rsidR="003B670C" w:rsidRPr="00DD3696" w:rsidRDefault="003B670C" w:rsidP="003B670C">
            <w:pPr>
              <w:spacing w:before="1"/>
              <w:ind w:right="284"/>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c>
          <w:tcPr>
            <w:tcW w:w="992" w:type="dxa"/>
            <w:vAlign w:val="center"/>
          </w:tcPr>
          <w:p w:rsidR="003B670C" w:rsidRPr="00DD3696" w:rsidRDefault="003B670C" w:rsidP="003B670C">
            <w:pPr>
              <w:spacing w:before="1"/>
              <w:ind w:right="267"/>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.A.Gülce</w:t>
            </w:r>
            <w:proofErr w:type="spellEnd"/>
            <w:r w:rsidRPr="00DD3696">
              <w:rPr>
                <w:rFonts w:ascii="Times New Roman" w:hAnsi="Times New Roman" w:cs="Times New Roman"/>
                <w:sz w:val="18"/>
                <w:szCs w:val="18"/>
              </w:rPr>
              <w:t xml:space="preserve"> Uygun</w:t>
            </w:r>
          </w:p>
        </w:tc>
        <w:tc>
          <w:tcPr>
            <w:tcW w:w="1134" w:type="dxa"/>
          </w:tcPr>
          <w:p w:rsidR="003B670C" w:rsidRPr="00DD3696" w:rsidRDefault="003B670C" w:rsidP="003B670C">
            <w:pPr>
              <w:pStyle w:val="TableParagraph"/>
              <w:spacing w:before="22"/>
              <w:ind w:left="142" w:right="100"/>
              <w:jc w:val="center"/>
              <w:rPr>
                <w:rFonts w:ascii="Times New Roman" w:hAnsi="Times New Roman" w:cs="Times New Roman"/>
                <w:sz w:val="18"/>
                <w:szCs w:val="18"/>
              </w:rPr>
            </w:pPr>
            <w:r>
              <w:rPr>
                <w:rFonts w:ascii="Times New Roman" w:hAnsi="Times New Roman" w:cs="Times New Roman"/>
                <w:sz w:val="18"/>
                <w:szCs w:val="18"/>
              </w:rPr>
              <w:t xml:space="preserve">U. </w:t>
            </w:r>
            <w:r w:rsidRPr="00DD3696">
              <w:rPr>
                <w:rFonts w:ascii="Times New Roman" w:hAnsi="Times New Roman" w:cs="Times New Roman"/>
                <w:sz w:val="18"/>
                <w:szCs w:val="18"/>
              </w:rPr>
              <w:t xml:space="preserve">Paris </w:t>
            </w:r>
            <w:proofErr w:type="spellStart"/>
            <w:r w:rsidRPr="00DD3696">
              <w:rPr>
                <w:rFonts w:ascii="Times New Roman" w:hAnsi="Times New Roman" w:cs="Times New Roman"/>
                <w:sz w:val="18"/>
                <w:szCs w:val="18"/>
              </w:rPr>
              <w:t>Sorbonne</w:t>
            </w:r>
            <w:proofErr w:type="spellEnd"/>
            <w:r w:rsidRPr="00DD3696">
              <w:rPr>
                <w:rFonts w:ascii="Times New Roman" w:hAnsi="Times New Roman" w:cs="Times New Roman"/>
                <w:sz w:val="18"/>
                <w:szCs w:val="18"/>
              </w:rPr>
              <w:t xml:space="preserve"> 2016</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7,5</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2,5</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.Tuba</w:t>
            </w:r>
            <w:proofErr w:type="spellEnd"/>
            <w:r w:rsidRPr="00DD3696">
              <w:rPr>
                <w:rFonts w:ascii="Times New Roman" w:hAnsi="Times New Roman" w:cs="Times New Roman"/>
                <w:sz w:val="18"/>
                <w:szCs w:val="18"/>
              </w:rPr>
              <w:t xml:space="preserve"> Turgut Işık</w:t>
            </w:r>
          </w:p>
        </w:tc>
        <w:tc>
          <w:tcPr>
            <w:tcW w:w="1134" w:type="dxa"/>
          </w:tcPr>
          <w:p w:rsidR="003B670C" w:rsidRPr="00DD3696" w:rsidRDefault="003B670C" w:rsidP="003B670C">
            <w:pPr>
              <w:pStyle w:val="TableParagraph"/>
              <w:spacing w:before="22"/>
              <w:ind w:left="142" w:right="100"/>
              <w:jc w:val="center"/>
              <w:rPr>
                <w:rFonts w:ascii="Times New Roman" w:hAnsi="Times New Roman" w:cs="Times New Roman"/>
                <w:sz w:val="18"/>
                <w:szCs w:val="18"/>
              </w:rPr>
            </w:pPr>
            <w:r w:rsidRPr="00DD3696">
              <w:rPr>
                <w:rFonts w:ascii="Times New Roman" w:hAnsi="Times New Roman" w:cs="Times New Roman"/>
                <w:sz w:val="18"/>
                <w:szCs w:val="18"/>
              </w:rPr>
              <w:t>Cumhuriyet 2013</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13</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6</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7</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proofErr w:type="gramStart"/>
            <w:r w:rsidRPr="00DD3696">
              <w:rPr>
                <w:rFonts w:ascii="Times New Roman" w:hAnsi="Times New Roman" w:cs="Times New Roman"/>
                <w:sz w:val="18"/>
                <w:szCs w:val="18"/>
              </w:rPr>
              <w:t>yok</w:t>
            </w:r>
            <w:proofErr w:type="gramEnd"/>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.Can</w:t>
            </w:r>
            <w:proofErr w:type="spellEnd"/>
            <w:r w:rsidRPr="00DD3696">
              <w:rPr>
                <w:rFonts w:ascii="Times New Roman" w:hAnsi="Times New Roman" w:cs="Times New Roman"/>
                <w:sz w:val="18"/>
                <w:szCs w:val="18"/>
              </w:rPr>
              <w:t xml:space="preserve"> Bekaroğlu</w:t>
            </w:r>
          </w:p>
        </w:tc>
        <w:tc>
          <w:tcPr>
            <w:tcW w:w="1134" w:type="dxa"/>
          </w:tcPr>
          <w:p w:rsidR="003B670C" w:rsidRPr="00DD3696" w:rsidRDefault="003B670C" w:rsidP="003B670C">
            <w:pPr>
              <w:pStyle w:val="TableParagraph"/>
              <w:spacing w:before="22"/>
              <w:ind w:left="142" w:right="100"/>
              <w:jc w:val="center"/>
              <w:rPr>
                <w:rFonts w:ascii="Times New Roman" w:hAnsi="Times New Roman" w:cs="Times New Roman"/>
                <w:sz w:val="18"/>
                <w:szCs w:val="18"/>
              </w:rPr>
            </w:pPr>
            <w:proofErr w:type="spellStart"/>
            <w:r w:rsidRPr="00DD3696">
              <w:rPr>
                <w:rFonts w:ascii="Times New Roman" w:hAnsi="Times New Roman" w:cs="Times New Roman"/>
                <w:sz w:val="18"/>
                <w:szCs w:val="18"/>
              </w:rPr>
              <w:t>University</w:t>
            </w:r>
            <w:proofErr w:type="spellEnd"/>
            <w:r w:rsidRPr="00DD3696">
              <w:rPr>
                <w:rFonts w:ascii="Times New Roman" w:hAnsi="Times New Roman" w:cs="Times New Roman"/>
                <w:sz w:val="18"/>
                <w:szCs w:val="18"/>
              </w:rPr>
              <w:t xml:space="preserve"> Connecticut 2015</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2</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8,8</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7</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r>
      <w:tr w:rsidR="003B670C" w:rsidRPr="00DD3696" w:rsidTr="00251D69">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.G.Selin</w:t>
            </w:r>
            <w:proofErr w:type="spellEnd"/>
            <w:r w:rsidRPr="00DD3696">
              <w:rPr>
                <w:rFonts w:ascii="Times New Roman" w:hAnsi="Times New Roman" w:cs="Times New Roman"/>
                <w:sz w:val="18"/>
                <w:szCs w:val="18"/>
              </w:rPr>
              <w:t xml:space="preserve"> Savaşkan</w:t>
            </w:r>
          </w:p>
        </w:tc>
        <w:tc>
          <w:tcPr>
            <w:tcW w:w="1134" w:type="dxa"/>
            <w:vAlign w:val="center"/>
          </w:tcPr>
          <w:p w:rsidR="003B670C" w:rsidRPr="004D5FDF" w:rsidRDefault="003B670C" w:rsidP="003B670C">
            <w:pPr>
              <w:spacing w:line="231" w:lineRule="exact"/>
              <w:jc w:val="center"/>
              <w:rPr>
                <w:rFonts w:ascii="Times New Roman" w:hAnsi="Times New Roman" w:cs="Times New Roman"/>
                <w:sz w:val="18"/>
                <w:szCs w:val="18"/>
              </w:rPr>
            </w:pPr>
            <w:r w:rsidRPr="004D5FDF">
              <w:rPr>
                <w:rFonts w:ascii="Times New Roman" w:hAnsi="Times New Roman" w:cs="Times New Roman"/>
                <w:sz w:val="18"/>
                <w:szCs w:val="18"/>
              </w:rPr>
              <w:t>Doktora, ÇOMÜ, F.B.E</w:t>
            </w:r>
            <w:proofErr w:type="gramStart"/>
            <w:r w:rsidRPr="004D5FDF">
              <w:rPr>
                <w:rFonts w:ascii="Times New Roman" w:hAnsi="Times New Roman" w:cs="Times New Roman"/>
                <w:sz w:val="18"/>
                <w:szCs w:val="18"/>
              </w:rPr>
              <w:t>.,</w:t>
            </w:r>
            <w:proofErr w:type="gramEnd"/>
            <w:r w:rsidRPr="004D5FDF">
              <w:rPr>
                <w:rFonts w:ascii="Times New Roman" w:hAnsi="Times New Roman" w:cs="Times New Roman"/>
                <w:sz w:val="18"/>
                <w:szCs w:val="18"/>
              </w:rPr>
              <w:t xml:space="preserve"> 2018</w:t>
            </w:r>
          </w:p>
        </w:tc>
        <w:tc>
          <w:tcPr>
            <w:tcW w:w="993" w:type="dxa"/>
            <w:vAlign w:val="center"/>
          </w:tcPr>
          <w:p w:rsidR="003B670C" w:rsidRPr="00251D69" w:rsidRDefault="003B670C" w:rsidP="003B670C">
            <w:pPr>
              <w:spacing w:line="231" w:lineRule="exact"/>
              <w:jc w:val="center"/>
              <w:rPr>
                <w:rFonts w:ascii="Times New Roman" w:hAnsi="Times New Roman" w:cs="Times New Roman"/>
                <w:sz w:val="18"/>
                <w:szCs w:val="18"/>
              </w:rPr>
            </w:pPr>
          </w:p>
        </w:tc>
        <w:tc>
          <w:tcPr>
            <w:tcW w:w="850"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w:t>
            </w:r>
          </w:p>
        </w:tc>
        <w:tc>
          <w:tcPr>
            <w:tcW w:w="851"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w:t>
            </w:r>
          </w:p>
        </w:tc>
        <w:tc>
          <w:tcPr>
            <w:tcW w:w="850"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w:t>
            </w:r>
          </w:p>
        </w:tc>
        <w:tc>
          <w:tcPr>
            <w:tcW w:w="851"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Yok</w:t>
            </w:r>
          </w:p>
        </w:tc>
        <w:tc>
          <w:tcPr>
            <w:tcW w:w="1134"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992" w:type="dxa"/>
            <w:vAlign w:val="center"/>
          </w:tcPr>
          <w:p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.İsmail</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Elagöz</w:t>
            </w:r>
            <w:proofErr w:type="spellEnd"/>
          </w:p>
        </w:tc>
        <w:tc>
          <w:tcPr>
            <w:tcW w:w="1134" w:type="dxa"/>
          </w:tcPr>
          <w:p w:rsidR="003B670C" w:rsidRPr="004D5FDF" w:rsidRDefault="003B670C" w:rsidP="003B670C">
            <w:pPr>
              <w:pStyle w:val="TableParagraph"/>
              <w:spacing w:before="22"/>
              <w:ind w:left="386" w:right="100" w:hanging="255"/>
              <w:rPr>
                <w:rFonts w:ascii="Times New Roman" w:hAnsi="Times New Roman" w:cs="Times New Roman"/>
                <w:sz w:val="18"/>
                <w:szCs w:val="18"/>
              </w:rPr>
            </w:pPr>
            <w:r w:rsidRPr="004D5FDF">
              <w:rPr>
                <w:rFonts w:ascii="Times New Roman" w:hAnsi="Times New Roman" w:cs="Times New Roman"/>
                <w:sz w:val="18"/>
                <w:szCs w:val="18"/>
              </w:rPr>
              <w:t>Doktora,</w:t>
            </w:r>
          </w:p>
          <w:p w:rsidR="003B670C" w:rsidRPr="004D5FDF" w:rsidRDefault="003B670C" w:rsidP="003B670C">
            <w:pPr>
              <w:pStyle w:val="TableParagraph"/>
              <w:spacing w:before="22"/>
              <w:ind w:left="386" w:right="100" w:hanging="255"/>
              <w:rPr>
                <w:rFonts w:ascii="Times New Roman" w:hAnsi="Times New Roman" w:cs="Times New Roman"/>
                <w:sz w:val="18"/>
                <w:szCs w:val="18"/>
              </w:rPr>
            </w:pPr>
            <w:r w:rsidRPr="004D5FDF">
              <w:rPr>
                <w:rFonts w:ascii="Times New Roman" w:hAnsi="Times New Roman" w:cs="Times New Roman"/>
                <w:sz w:val="18"/>
                <w:szCs w:val="18"/>
              </w:rPr>
              <w:t xml:space="preserve">9 Eylül Ü. </w:t>
            </w:r>
          </w:p>
          <w:p w:rsidR="003B670C" w:rsidRPr="004D5FDF" w:rsidRDefault="003B670C" w:rsidP="003B670C">
            <w:pPr>
              <w:pStyle w:val="TableParagraph"/>
              <w:spacing w:before="22"/>
              <w:ind w:left="386" w:right="100" w:hanging="255"/>
              <w:rPr>
                <w:rFonts w:ascii="Times New Roman" w:hAnsi="Times New Roman" w:cs="Times New Roman"/>
                <w:sz w:val="18"/>
                <w:szCs w:val="18"/>
              </w:rPr>
            </w:pPr>
            <w:r w:rsidRPr="004D5FDF">
              <w:rPr>
                <w:rFonts w:ascii="Times New Roman" w:hAnsi="Times New Roman" w:cs="Times New Roman"/>
                <w:sz w:val="18"/>
                <w:szCs w:val="18"/>
              </w:rPr>
              <w:t>İşletme, 2006</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25</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18</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Pr>
                <w:rFonts w:ascii="Times New Roman" w:hAnsi="Times New Roman" w:cs="Times New Roman"/>
                <w:sz w:val="18"/>
                <w:szCs w:val="18"/>
              </w:rPr>
              <w:t>25</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Yok</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Pr>
                <w:rFonts w:ascii="Times New Roman" w:hAnsi="Times New Roman" w:cs="Times New Roman"/>
                <w:sz w:val="18"/>
                <w:szCs w:val="18"/>
              </w:rPr>
              <w:t>Orta</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Orta</w:t>
            </w: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.Abdullah</w:t>
            </w:r>
            <w:proofErr w:type="spellEnd"/>
            <w:r w:rsidRPr="00DD3696">
              <w:rPr>
                <w:rFonts w:ascii="Times New Roman" w:hAnsi="Times New Roman" w:cs="Times New Roman"/>
                <w:sz w:val="18"/>
                <w:szCs w:val="18"/>
              </w:rPr>
              <w:t xml:space="preserve"> Kıray</w:t>
            </w:r>
          </w:p>
        </w:tc>
        <w:tc>
          <w:tcPr>
            <w:tcW w:w="1134" w:type="dxa"/>
          </w:tcPr>
          <w:p w:rsidR="003B670C" w:rsidRPr="00DD3696" w:rsidRDefault="003B670C" w:rsidP="003B670C">
            <w:pPr>
              <w:pStyle w:val="TableParagraph"/>
              <w:spacing w:before="22"/>
              <w:ind w:left="386" w:right="100" w:hanging="255"/>
              <w:rPr>
                <w:rFonts w:ascii="Times New Roman" w:hAnsi="Times New Roman" w:cs="Times New Roman"/>
                <w:sz w:val="18"/>
                <w:szCs w:val="18"/>
              </w:rPr>
            </w:pPr>
            <w:r>
              <w:rPr>
                <w:rFonts w:ascii="Times New Roman" w:hAnsi="Times New Roman" w:cs="Times New Roman"/>
                <w:sz w:val="18"/>
                <w:szCs w:val="18"/>
              </w:rPr>
              <w:t>ÇOMÜ 2018</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Kamu</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Orta</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Pr>
                <w:rFonts w:ascii="Times New Roman" w:hAnsi="Times New Roman" w:cs="Times New Roman"/>
                <w:sz w:val="18"/>
                <w:szCs w:val="18"/>
              </w:rPr>
              <w:t>Düşük</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proofErr w:type="gramStart"/>
            <w:r>
              <w:rPr>
                <w:rFonts w:ascii="Times New Roman" w:hAnsi="Times New Roman" w:cs="Times New Roman"/>
                <w:sz w:val="18"/>
                <w:szCs w:val="18"/>
              </w:rPr>
              <w:t>yüksek</w:t>
            </w:r>
            <w:proofErr w:type="gramEnd"/>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.Mustafa</w:t>
            </w:r>
            <w:proofErr w:type="spellEnd"/>
            <w:r w:rsidRPr="00DD3696">
              <w:rPr>
                <w:rFonts w:ascii="Times New Roman" w:hAnsi="Times New Roman" w:cs="Times New Roman"/>
                <w:sz w:val="18"/>
                <w:szCs w:val="18"/>
              </w:rPr>
              <w:t xml:space="preserve"> Kaplan</w:t>
            </w:r>
          </w:p>
        </w:tc>
        <w:tc>
          <w:tcPr>
            <w:tcW w:w="1134" w:type="dxa"/>
          </w:tcPr>
          <w:p w:rsidR="003B670C" w:rsidRPr="00DD3696" w:rsidRDefault="003B670C" w:rsidP="003B670C">
            <w:pPr>
              <w:pStyle w:val="TableParagraph"/>
              <w:spacing w:before="22"/>
              <w:ind w:left="386" w:right="100" w:hanging="255"/>
              <w:rPr>
                <w:rFonts w:ascii="Times New Roman" w:hAnsi="Times New Roman" w:cs="Times New Roman"/>
                <w:sz w:val="18"/>
                <w:szCs w:val="18"/>
              </w:rPr>
            </w:pPr>
            <w:r>
              <w:rPr>
                <w:rFonts w:ascii="Times New Roman" w:hAnsi="Times New Roman" w:cs="Times New Roman"/>
                <w:sz w:val="18"/>
                <w:szCs w:val="18"/>
              </w:rPr>
              <w:t>ÇOMÜ 2018</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Kamu</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Yok</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Pr>
                <w:rFonts w:ascii="Times New Roman" w:hAnsi="Times New Roman" w:cs="Times New Roman"/>
                <w:sz w:val="18"/>
                <w:szCs w:val="18"/>
              </w:rPr>
              <w:t>Orta</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proofErr w:type="gramStart"/>
            <w:r>
              <w:rPr>
                <w:rFonts w:ascii="Times New Roman" w:hAnsi="Times New Roman" w:cs="Times New Roman"/>
                <w:sz w:val="18"/>
                <w:szCs w:val="18"/>
              </w:rPr>
              <w:t>yüksek</w:t>
            </w:r>
            <w:proofErr w:type="gramEnd"/>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.Erkan</w:t>
            </w:r>
            <w:proofErr w:type="spellEnd"/>
            <w:r w:rsidRPr="00DD3696">
              <w:rPr>
                <w:rFonts w:ascii="Times New Roman" w:hAnsi="Times New Roman" w:cs="Times New Roman"/>
                <w:sz w:val="18"/>
                <w:szCs w:val="18"/>
              </w:rPr>
              <w:t xml:space="preserve"> Bil</w:t>
            </w:r>
          </w:p>
        </w:tc>
        <w:tc>
          <w:tcPr>
            <w:tcW w:w="1134" w:type="dxa"/>
          </w:tcPr>
          <w:p w:rsidR="003B670C" w:rsidRPr="00DD3696" w:rsidRDefault="003B670C" w:rsidP="003B670C">
            <w:pPr>
              <w:pStyle w:val="TableParagraph"/>
              <w:spacing w:before="22"/>
              <w:ind w:left="386" w:right="100" w:hanging="255"/>
              <w:rPr>
                <w:rFonts w:ascii="Times New Roman" w:hAnsi="Times New Roman" w:cs="Times New Roman"/>
                <w:sz w:val="18"/>
                <w:szCs w:val="18"/>
              </w:rPr>
            </w:pP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w:t>
            </w:r>
            <w:r w:rsidR="00B8445B">
              <w:rPr>
                <w:rFonts w:ascii="Times New Roman" w:hAnsi="Times New Roman" w:cs="Times New Roman"/>
                <w:sz w:val="18"/>
                <w:szCs w:val="18"/>
              </w:rPr>
              <w:t>Dr.</w:t>
            </w:r>
            <w:r w:rsidRPr="00DD3696">
              <w:rPr>
                <w:rFonts w:ascii="Times New Roman" w:hAnsi="Times New Roman" w:cs="Times New Roman"/>
                <w:sz w:val="18"/>
                <w:szCs w:val="18"/>
              </w:rPr>
              <w:t>Güneş</w:t>
            </w:r>
            <w:proofErr w:type="spellEnd"/>
            <w:r w:rsidRPr="00DD3696">
              <w:rPr>
                <w:rFonts w:ascii="Times New Roman" w:hAnsi="Times New Roman" w:cs="Times New Roman"/>
                <w:sz w:val="18"/>
                <w:szCs w:val="18"/>
              </w:rPr>
              <w:t xml:space="preserve"> Topçu</w:t>
            </w:r>
          </w:p>
        </w:tc>
        <w:tc>
          <w:tcPr>
            <w:tcW w:w="1134" w:type="dxa"/>
          </w:tcPr>
          <w:p w:rsidR="003B670C" w:rsidRPr="00DD3696" w:rsidRDefault="003B670C" w:rsidP="003B670C">
            <w:pPr>
              <w:pStyle w:val="TableParagraph"/>
              <w:spacing w:before="22"/>
              <w:ind w:left="386" w:right="100" w:hanging="255"/>
              <w:rPr>
                <w:rFonts w:ascii="Times New Roman" w:hAnsi="Times New Roman" w:cs="Times New Roman"/>
                <w:sz w:val="18"/>
                <w:szCs w:val="18"/>
              </w:rPr>
            </w:pPr>
            <w:r w:rsidRPr="00DD3696">
              <w:rPr>
                <w:rFonts w:ascii="Times New Roman" w:hAnsi="Times New Roman" w:cs="Times New Roman"/>
                <w:sz w:val="18"/>
                <w:szCs w:val="18"/>
              </w:rPr>
              <w:t>Boğaziçi 2007</w:t>
            </w:r>
          </w:p>
        </w:tc>
        <w:tc>
          <w:tcPr>
            <w:tcW w:w="993" w:type="dxa"/>
          </w:tcPr>
          <w:p w:rsidR="003B670C" w:rsidRDefault="00971EAA"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 xml:space="preserve">Marmara </w:t>
            </w:r>
          </w:p>
          <w:p w:rsidR="00971EAA" w:rsidRPr="00DD3696" w:rsidRDefault="00971EAA"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2020</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14</w:t>
            </w: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4</w:t>
            </w: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.İsmail</w:t>
            </w:r>
            <w:proofErr w:type="spellEnd"/>
            <w:r w:rsidRPr="00DD3696">
              <w:rPr>
                <w:rFonts w:ascii="Times New Roman" w:hAnsi="Times New Roman" w:cs="Times New Roman"/>
                <w:sz w:val="18"/>
                <w:szCs w:val="18"/>
              </w:rPr>
              <w:t xml:space="preserve"> Kayar</w:t>
            </w:r>
          </w:p>
        </w:tc>
        <w:tc>
          <w:tcPr>
            <w:tcW w:w="1134" w:type="dxa"/>
          </w:tcPr>
          <w:p w:rsidR="003B670C" w:rsidRPr="00DD3696" w:rsidRDefault="003B670C" w:rsidP="003B670C">
            <w:pPr>
              <w:pStyle w:val="TableParagraph"/>
              <w:spacing w:before="22"/>
              <w:ind w:left="142" w:right="100"/>
              <w:rPr>
                <w:rFonts w:ascii="Times New Roman" w:hAnsi="Times New Roman" w:cs="Times New Roman"/>
                <w:sz w:val="18"/>
                <w:szCs w:val="18"/>
              </w:rPr>
            </w:pPr>
            <w:r>
              <w:rPr>
                <w:rFonts w:ascii="Times New Roman" w:hAnsi="Times New Roman" w:cs="Times New Roman"/>
                <w:sz w:val="18"/>
                <w:szCs w:val="18"/>
              </w:rPr>
              <w:t xml:space="preserve">Sakarya Ü. </w:t>
            </w:r>
            <w:r w:rsidRPr="00DD3696">
              <w:rPr>
                <w:rFonts w:ascii="Times New Roman" w:hAnsi="Times New Roman" w:cs="Times New Roman"/>
                <w:sz w:val="18"/>
                <w:szCs w:val="18"/>
              </w:rPr>
              <w:t xml:space="preserve">Karabük </w:t>
            </w:r>
            <w:r>
              <w:rPr>
                <w:rFonts w:ascii="Times New Roman" w:hAnsi="Times New Roman" w:cs="Times New Roman"/>
                <w:sz w:val="18"/>
                <w:szCs w:val="18"/>
              </w:rPr>
              <w:t xml:space="preserve">Ü. </w:t>
            </w:r>
            <w:r w:rsidRPr="00DD3696">
              <w:rPr>
                <w:rFonts w:ascii="Times New Roman" w:hAnsi="Times New Roman" w:cs="Times New Roman"/>
                <w:sz w:val="18"/>
                <w:szCs w:val="18"/>
              </w:rPr>
              <w:t xml:space="preserve"> 2016</w:t>
            </w:r>
          </w:p>
        </w:tc>
        <w:tc>
          <w:tcPr>
            <w:tcW w:w="993" w:type="dxa"/>
          </w:tcPr>
          <w:p w:rsidR="003B670C" w:rsidRPr="00DD3696" w:rsidRDefault="003B670C" w:rsidP="003B670C">
            <w:pPr>
              <w:pStyle w:val="TableParagraph"/>
              <w:spacing w:before="104"/>
              <w:ind w:left="136" w:right="127"/>
              <w:jc w:val="center"/>
              <w:rPr>
                <w:rFonts w:ascii="Times New Roman" w:hAnsi="Times New Roman" w:cs="Times New Roman"/>
                <w:sz w:val="18"/>
                <w:szCs w:val="18"/>
              </w:rPr>
            </w:pP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.Mustafa</w:t>
            </w:r>
            <w:proofErr w:type="spellEnd"/>
            <w:r w:rsidRPr="00DD3696">
              <w:rPr>
                <w:rFonts w:ascii="Times New Roman" w:hAnsi="Times New Roman" w:cs="Times New Roman"/>
                <w:sz w:val="18"/>
                <w:szCs w:val="18"/>
              </w:rPr>
              <w:t xml:space="preserve"> Güngör</w:t>
            </w:r>
          </w:p>
        </w:tc>
        <w:tc>
          <w:tcPr>
            <w:tcW w:w="1134" w:type="dxa"/>
          </w:tcPr>
          <w:p w:rsidR="003B670C" w:rsidRPr="00DD3696" w:rsidRDefault="00991DF2" w:rsidP="003B670C">
            <w:pPr>
              <w:pStyle w:val="TableParagraph"/>
              <w:spacing w:before="22"/>
              <w:ind w:left="386" w:right="100" w:hanging="255"/>
              <w:rPr>
                <w:rFonts w:ascii="Times New Roman" w:hAnsi="Times New Roman" w:cs="Times New Roman"/>
                <w:sz w:val="18"/>
                <w:szCs w:val="18"/>
              </w:rPr>
            </w:pPr>
            <w:proofErr w:type="spellStart"/>
            <w:r>
              <w:rPr>
                <w:rFonts w:ascii="Times New Roman" w:eastAsia="Times New Roman" w:hAnsi="Times New Roman" w:cs="Times New Roman"/>
                <w:sz w:val="18"/>
                <w:szCs w:val="18"/>
                <w:lang w:val="en-US"/>
              </w:rPr>
              <w:t>Yük.Lisans</w:t>
            </w:r>
            <w:proofErr w:type="spellEnd"/>
            <w:r>
              <w:rPr>
                <w:rFonts w:ascii="Times New Roman" w:eastAsia="Times New Roman" w:hAnsi="Times New Roman" w:cs="Times New Roman"/>
                <w:sz w:val="18"/>
                <w:szCs w:val="18"/>
                <w:lang w:val="en-US"/>
              </w:rPr>
              <w:t xml:space="preserve"> ÇOMÜ 2017</w:t>
            </w:r>
          </w:p>
        </w:tc>
        <w:tc>
          <w:tcPr>
            <w:tcW w:w="993" w:type="dxa"/>
          </w:tcPr>
          <w:p w:rsidR="003B670C" w:rsidRPr="00DD3696" w:rsidRDefault="00991DF2"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Doktora</w:t>
            </w:r>
          </w:p>
        </w:tc>
        <w:tc>
          <w:tcPr>
            <w:tcW w:w="850" w:type="dxa"/>
          </w:tcPr>
          <w:p w:rsidR="003B670C" w:rsidRPr="00DD3696" w:rsidRDefault="003B670C" w:rsidP="003B670C">
            <w:pPr>
              <w:pStyle w:val="TableParagraph"/>
              <w:spacing w:before="104"/>
              <w:ind w:left="169" w:right="159"/>
              <w:jc w:val="center"/>
              <w:rPr>
                <w:rFonts w:ascii="Times New Roman" w:hAnsi="Times New Roman" w:cs="Times New Roman"/>
                <w:sz w:val="18"/>
                <w:szCs w:val="18"/>
              </w:rPr>
            </w:pPr>
          </w:p>
        </w:tc>
        <w:tc>
          <w:tcPr>
            <w:tcW w:w="851" w:type="dxa"/>
          </w:tcPr>
          <w:p w:rsidR="003B670C" w:rsidRPr="00DD3696" w:rsidRDefault="003B670C" w:rsidP="003B670C">
            <w:pPr>
              <w:pStyle w:val="TableParagraph"/>
              <w:spacing w:before="104"/>
              <w:ind w:left="108" w:right="100"/>
              <w:jc w:val="center"/>
              <w:rPr>
                <w:rFonts w:ascii="Times New Roman" w:hAnsi="Times New Roman" w:cs="Times New Roman"/>
                <w:sz w:val="18"/>
                <w:szCs w:val="18"/>
              </w:rPr>
            </w:pPr>
          </w:p>
        </w:tc>
        <w:tc>
          <w:tcPr>
            <w:tcW w:w="850" w:type="dxa"/>
          </w:tcPr>
          <w:p w:rsidR="003B670C" w:rsidRPr="00DD3696" w:rsidRDefault="003B670C" w:rsidP="003B670C">
            <w:pPr>
              <w:pStyle w:val="TableParagraph"/>
              <w:spacing w:before="104"/>
              <w:ind w:left="9"/>
              <w:jc w:val="center"/>
              <w:rPr>
                <w:rFonts w:ascii="Times New Roman" w:hAnsi="Times New Roman" w:cs="Times New Roman"/>
                <w:sz w:val="18"/>
                <w:szCs w:val="18"/>
              </w:rPr>
            </w:pPr>
          </w:p>
        </w:tc>
        <w:tc>
          <w:tcPr>
            <w:tcW w:w="851" w:type="dxa"/>
          </w:tcPr>
          <w:p w:rsidR="003B670C" w:rsidRPr="00DD3696" w:rsidRDefault="003B670C" w:rsidP="003B670C">
            <w:pPr>
              <w:pStyle w:val="TableParagraph"/>
              <w:spacing w:before="104"/>
              <w:ind w:left="8"/>
              <w:jc w:val="center"/>
              <w:rPr>
                <w:rFonts w:ascii="Times New Roman" w:hAnsi="Times New Roman" w:cs="Times New Roman"/>
                <w:sz w:val="18"/>
                <w:szCs w:val="18"/>
              </w:rPr>
            </w:pPr>
          </w:p>
        </w:tc>
        <w:tc>
          <w:tcPr>
            <w:tcW w:w="1134" w:type="dxa"/>
          </w:tcPr>
          <w:p w:rsidR="003B670C" w:rsidRPr="00DD3696" w:rsidRDefault="003B670C" w:rsidP="003B670C">
            <w:pPr>
              <w:pStyle w:val="TableParagraph"/>
              <w:spacing w:before="104"/>
              <w:ind w:left="12"/>
              <w:jc w:val="center"/>
              <w:rPr>
                <w:rFonts w:ascii="Times New Roman" w:hAnsi="Times New Roman" w:cs="Times New Roman"/>
                <w:sz w:val="18"/>
                <w:szCs w:val="18"/>
              </w:rPr>
            </w:pPr>
          </w:p>
        </w:tc>
        <w:tc>
          <w:tcPr>
            <w:tcW w:w="992" w:type="dxa"/>
          </w:tcPr>
          <w:p w:rsidR="003B670C" w:rsidRPr="00DD3696" w:rsidRDefault="003B670C" w:rsidP="003B670C">
            <w:pPr>
              <w:pStyle w:val="TableParagraph"/>
              <w:spacing w:before="104"/>
              <w:ind w:left="8"/>
              <w:jc w:val="center"/>
              <w:rPr>
                <w:rFonts w:ascii="Times New Roman" w:hAnsi="Times New Roman" w:cs="Times New Roman"/>
                <w:sz w:val="18"/>
                <w:szCs w:val="18"/>
              </w:rPr>
            </w:pPr>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.Aslı</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Topsoy</w:t>
            </w:r>
            <w:proofErr w:type="spellEnd"/>
          </w:p>
        </w:tc>
        <w:tc>
          <w:tcPr>
            <w:tcW w:w="1134" w:type="dxa"/>
          </w:tcPr>
          <w:p w:rsidR="003B670C" w:rsidRPr="00DD3696" w:rsidRDefault="003B670C" w:rsidP="003B670C">
            <w:pPr>
              <w:spacing w:line="168" w:lineRule="exact"/>
              <w:ind w:left="143" w:right="122"/>
              <w:jc w:val="center"/>
              <w:rPr>
                <w:rFonts w:ascii="Times New Roman" w:eastAsia="Times New Roman" w:hAnsi="Times New Roman" w:cs="Times New Roman"/>
                <w:sz w:val="18"/>
                <w:szCs w:val="18"/>
                <w:lang w:val="en-US"/>
              </w:rPr>
            </w:pPr>
            <w:proofErr w:type="spellStart"/>
            <w:r>
              <w:rPr>
                <w:rFonts w:ascii="Times New Roman" w:eastAsia="Times New Roman" w:hAnsi="Times New Roman" w:cs="Times New Roman"/>
                <w:sz w:val="18"/>
                <w:szCs w:val="18"/>
                <w:lang w:val="en-US"/>
              </w:rPr>
              <w:t>Yük.Lisans</w:t>
            </w:r>
            <w:proofErr w:type="spellEnd"/>
            <w:r>
              <w:rPr>
                <w:rFonts w:ascii="Times New Roman" w:eastAsia="Times New Roman" w:hAnsi="Times New Roman" w:cs="Times New Roman"/>
                <w:sz w:val="18"/>
                <w:szCs w:val="18"/>
                <w:lang w:val="en-US"/>
              </w:rPr>
              <w:t xml:space="preserve"> ÇOMÜ</w:t>
            </w:r>
            <w:r w:rsidRPr="00DD3696">
              <w:rPr>
                <w:rFonts w:ascii="Times New Roman" w:eastAsia="Times New Roman" w:hAnsi="Times New Roman" w:cs="Times New Roman"/>
                <w:sz w:val="18"/>
                <w:szCs w:val="18"/>
                <w:lang w:val="en-US"/>
              </w:rPr>
              <w:t xml:space="preserve"> 2016</w:t>
            </w:r>
          </w:p>
        </w:tc>
        <w:tc>
          <w:tcPr>
            <w:tcW w:w="993" w:type="dxa"/>
          </w:tcPr>
          <w:p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Doktora</w:t>
            </w:r>
            <w:proofErr w:type="spellEnd"/>
            <w:r w:rsidRPr="00DD3696">
              <w:rPr>
                <w:rFonts w:ascii="Times New Roman" w:eastAsia="Times New Roman" w:hAnsi="Times New Roman" w:cs="Times New Roman"/>
                <w:sz w:val="18"/>
                <w:szCs w:val="18"/>
                <w:lang w:val="en-US"/>
              </w:rPr>
              <w:t xml:space="preserve"> İstanbul </w:t>
            </w:r>
            <w:r>
              <w:rPr>
                <w:rFonts w:ascii="Times New Roman" w:eastAsia="Times New Roman" w:hAnsi="Times New Roman" w:cs="Times New Roman"/>
                <w:sz w:val="18"/>
                <w:szCs w:val="18"/>
                <w:lang w:val="en-US"/>
              </w:rPr>
              <w:t xml:space="preserve">Ü. </w:t>
            </w:r>
            <w:r w:rsidRPr="00DD3696">
              <w:rPr>
                <w:rFonts w:ascii="Times New Roman" w:eastAsia="Times New Roman" w:hAnsi="Times New Roman" w:cs="Times New Roman"/>
                <w:sz w:val="18"/>
                <w:szCs w:val="18"/>
                <w:lang w:val="en-US"/>
              </w:rPr>
              <w:t xml:space="preserve"> </w:t>
            </w:r>
          </w:p>
        </w:tc>
        <w:tc>
          <w:tcPr>
            <w:tcW w:w="850" w:type="dxa"/>
          </w:tcPr>
          <w:p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6</w:t>
            </w:r>
          </w:p>
        </w:tc>
        <w:tc>
          <w:tcPr>
            <w:tcW w:w="851" w:type="dxa"/>
          </w:tcPr>
          <w:p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4</w:t>
            </w:r>
          </w:p>
        </w:tc>
        <w:tc>
          <w:tcPr>
            <w:tcW w:w="850" w:type="dxa"/>
          </w:tcPr>
          <w:p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w:t>
            </w:r>
          </w:p>
        </w:tc>
        <w:tc>
          <w:tcPr>
            <w:tcW w:w="851" w:type="dxa"/>
          </w:tcPr>
          <w:p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Düşük</w:t>
            </w:r>
            <w:proofErr w:type="spellEnd"/>
          </w:p>
        </w:tc>
        <w:tc>
          <w:tcPr>
            <w:tcW w:w="1134" w:type="dxa"/>
          </w:tcPr>
          <w:p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Yok</w:t>
            </w:r>
          </w:p>
        </w:tc>
        <w:tc>
          <w:tcPr>
            <w:tcW w:w="992" w:type="dxa"/>
          </w:tcPr>
          <w:p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3B670C" w:rsidRPr="00DD3696" w:rsidTr="00DD3696">
        <w:trPr>
          <w:trHeight w:val="376"/>
        </w:trPr>
        <w:tc>
          <w:tcPr>
            <w:tcW w:w="1559" w:type="dxa"/>
          </w:tcPr>
          <w:p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.Yücel</w:t>
            </w:r>
            <w:proofErr w:type="spellEnd"/>
            <w:r w:rsidRPr="00DD3696">
              <w:rPr>
                <w:rFonts w:ascii="Times New Roman" w:hAnsi="Times New Roman" w:cs="Times New Roman"/>
                <w:sz w:val="18"/>
                <w:szCs w:val="18"/>
              </w:rPr>
              <w:t xml:space="preserve"> Baştan</w:t>
            </w:r>
          </w:p>
        </w:tc>
        <w:tc>
          <w:tcPr>
            <w:tcW w:w="1134" w:type="dxa"/>
          </w:tcPr>
          <w:p w:rsidR="003B670C" w:rsidRPr="00DD3696" w:rsidRDefault="003B670C" w:rsidP="003B670C">
            <w:pPr>
              <w:spacing w:line="168" w:lineRule="exact"/>
              <w:ind w:left="143" w:right="122"/>
              <w:jc w:val="center"/>
              <w:rPr>
                <w:rFonts w:ascii="Times New Roman" w:eastAsia="Times New Roman" w:hAnsi="Times New Roman" w:cs="Times New Roman"/>
                <w:sz w:val="18"/>
                <w:szCs w:val="18"/>
                <w:lang w:val="en-US"/>
              </w:rPr>
            </w:pPr>
            <w:proofErr w:type="spellStart"/>
            <w:r>
              <w:rPr>
                <w:rFonts w:ascii="Times New Roman" w:eastAsia="Times New Roman" w:hAnsi="Times New Roman" w:cs="Times New Roman"/>
                <w:sz w:val="18"/>
                <w:szCs w:val="18"/>
                <w:lang w:val="en-US"/>
              </w:rPr>
              <w:t>Yük.Lisans</w:t>
            </w:r>
            <w:proofErr w:type="spellEnd"/>
            <w:r>
              <w:rPr>
                <w:rFonts w:ascii="Times New Roman" w:eastAsia="Times New Roman" w:hAnsi="Times New Roman" w:cs="Times New Roman"/>
                <w:sz w:val="18"/>
                <w:szCs w:val="18"/>
                <w:lang w:val="en-US"/>
              </w:rPr>
              <w:t xml:space="preserve"> ÇOMÜ</w:t>
            </w:r>
            <w:r w:rsidRPr="00DD3696">
              <w:rPr>
                <w:rFonts w:ascii="Times New Roman" w:eastAsia="Times New Roman" w:hAnsi="Times New Roman" w:cs="Times New Roman"/>
                <w:sz w:val="18"/>
                <w:szCs w:val="18"/>
                <w:lang w:val="en-US"/>
              </w:rPr>
              <w:t xml:space="preserve"> 2016</w:t>
            </w:r>
          </w:p>
        </w:tc>
        <w:tc>
          <w:tcPr>
            <w:tcW w:w="993" w:type="dxa"/>
          </w:tcPr>
          <w:p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Doktora</w:t>
            </w:r>
            <w:proofErr w:type="spellEnd"/>
            <w:r w:rsidRPr="00DD3696">
              <w:rPr>
                <w:rFonts w:ascii="Times New Roman" w:eastAsia="Times New Roman" w:hAnsi="Times New Roman" w:cs="Times New Roman"/>
                <w:sz w:val="18"/>
                <w:szCs w:val="18"/>
                <w:lang w:val="en-US"/>
              </w:rPr>
              <w:t xml:space="preserve"> ÇOMÜ </w:t>
            </w:r>
          </w:p>
        </w:tc>
        <w:tc>
          <w:tcPr>
            <w:tcW w:w="850" w:type="dxa"/>
          </w:tcPr>
          <w:p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5</w:t>
            </w:r>
          </w:p>
        </w:tc>
        <w:tc>
          <w:tcPr>
            <w:tcW w:w="851" w:type="dxa"/>
          </w:tcPr>
          <w:p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5</w:t>
            </w:r>
          </w:p>
        </w:tc>
        <w:tc>
          <w:tcPr>
            <w:tcW w:w="850" w:type="dxa"/>
          </w:tcPr>
          <w:p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w:t>
            </w:r>
          </w:p>
        </w:tc>
        <w:tc>
          <w:tcPr>
            <w:tcW w:w="851" w:type="dxa"/>
          </w:tcPr>
          <w:p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Düşük</w:t>
            </w:r>
            <w:proofErr w:type="spellEnd"/>
          </w:p>
        </w:tc>
        <w:tc>
          <w:tcPr>
            <w:tcW w:w="1134" w:type="dxa"/>
          </w:tcPr>
          <w:p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Yok</w:t>
            </w:r>
          </w:p>
        </w:tc>
        <w:tc>
          <w:tcPr>
            <w:tcW w:w="992" w:type="dxa"/>
          </w:tcPr>
          <w:p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B8445B" w:rsidRPr="00DD3696" w:rsidTr="00DD3696">
        <w:trPr>
          <w:trHeight w:val="376"/>
        </w:trPr>
        <w:tc>
          <w:tcPr>
            <w:tcW w:w="1559" w:type="dxa"/>
          </w:tcPr>
          <w:p w:rsidR="00B8445B" w:rsidRPr="00DD3696" w:rsidRDefault="00B8445B"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.Ahmet</w:t>
            </w:r>
            <w:proofErr w:type="spellEnd"/>
            <w:r>
              <w:rPr>
                <w:rFonts w:ascii="Times New Roman" w:hAnsi="Times New Roman" w:cs="Times New Roman"/>
                <w:sz w:val="18"/>
                <w:szCs w:val="18"/>
              </w:rPr>
              <w:t xml:space="preserve"> Kurnaz (Görevli)</w:t>
            </w:r>
          </w:p>
        </w:tc>
        <w:tc>
          <w:tcPr>
            <w:tcW w:w="1134" w:type="dxa"/>
          </w:tcPr>
          <w:p w:rsidR="00B8445B" w:rsidRPr="00DD3696" w:rsidRDefault="00B8445B" w:rsidP="003B670C">
            <w:pPr>
              <w:pStyle w:val="TableParagraph"/>
              <w:spacing w:before="22"/>
              <w:ind w:left="386" w:right="100" w:hanging="255"/>
              <w:rPr>
                <w:rFonts w:ascii="Times New Roman" w:hAnsi="Times New Roman" w:cs="Times New Roman"/>
                <w:sz w:val="18"/>
                <w:szCs w:val="18"/>
              </w:rPr>
            </w:pPr>
          </w:p>
        </w:tc>
        <w:tc>
          <w:tcPr>
            <w:tcW w:w="993" w:type="dxa"/>
          </w:tcPr>
          <w:p w:rsidR="00B8445B" w:rsidRPr="00DD3696" w:rsidRDefault="00B8445B" w:rsidP="003B670C">
            <w:pPr>
              <w:pStyle w:val="TableParagraph"/>
              <w:spacing w:before="104"/>
              <w:ind w:left="136" w:right="127"/>
              <w:jc w:val="center"/>
              <w:rPr>
                <w:rFonts w:ascii="Times New Roman" w:hAnsi="Times New Roman" w:cs="Times New Roman"/>
                <w:sz w:val="18"/>
                <w:szCs w:val="18"/>
              </w:rPr>
            </w:pPr>
          </w:p>
        </w:tc>
        <w:tc>
          <w:tcPr>
            <w:tcW w:w="850" w:type="dxa"/>
          </w:tcPr>
          <w:p w:rsidR="00B8445B" w:rsidRPr="00DD3696" w:rsidRDefault="00B8445B" w:rsidP="003B670C">
            <w:pPr>
              <w:pStyle w:val="TableParagraph"/>
              <w:spacing w:before="104"/>
              <w:ind w:left="169" w:right="159"/>
              <w:jc w:val="center"/>
              <w:rPr>
                <w:rFonts w:ascii="Times New Roman" w:hAnsi="Times New Roman" w:cs="Times New Roman"/>
                <w:sz w:val="18"/>
                <w:szCs w:val="18"/>
              </w:rPr>
            </w:pPr>
          </w:p>
        </w:tc>
        <w:tc>
          <w:tcPr>
            <w:tcW w:w="851" w:type="dxa"/>
          </w:tcPr>
          <w:p w:rsidR="00B8445B" w:rsidRPr="00DD3696" w:rsidRDefault="00B8445B" w:rsidP="003B670C">
            <w:pPr>
              <w:pStyle w:val="TableParagraph"/>
              <w:spacing w:before="104"/>
              <w:ind w:left="108" w:right="100"/>
              <w:jc w:val="center"/>
              <w:rPr>
                <w:rFonts w:ascii="Times New Roman" w:hAnsi="Times New Roman" w:cs="Times New Roman"/>
                <w:sz w:val="18"/>
                <w:szCs w:val="18"/>
              </w:rPr>
            </w:pPr>
          </w:p>
        </w:tc>
        <w:tc>
          <w:tcPr>
            <w:tcW w:w="850" w:type="dxa"/>
          </w:tcPr>
          <w:p w:rsidR="00B8445B" w:rsidRPr="00DD3696" w:rsidRDefault="00B8445B" w:rsidP="003B670C">
            <w:pPr>
              <w:pStyle w:val="TableParagraph"/>
              <w:spacing w:before="104"/>
              <w:ind w:left="9"/>
              <w:jc w:val="center"/>
              <w:rPr>
                <w:rFonts w:ascii="Times New Roman" w:hAnsi="Times New Roman" w:cs="Times New Roman"/>
                <w:sz w:val="18"/>
                <w:szCs w:val="18"/>
              </w:rPr>
            </w:pPr>
          </w:p>
        </w:tc>
        <w:tc>
          <w:tcPr>
            <w:tcW w:w="851" w:type="dxa"/>
          </w:tcPr>
          <w:p w:rsidR="00B8445B" w:rsidRPr="00DD3696" w:rsidRDefault="00B8445B" w:rsidP="003B670C">
            <w:pPr>
              <w:pStyle w:val="TableParagraph"/>
              <w:spacing w:before="104"/>
              <w:ind w:left="8"/>
              <w:jc w:val="center"/>
              <w:rPr>
                <w:rFonts w:ascii="Times New Roman" w:hAnsi="Times New Roman" w:cs="Times New Roman"/>
                <w:sz w:val="18"/>
                <w:szCs w:val="18"/>
              </w:rPr>
            </w:pPr>
          </w:p>
        </w:tc>
        <w:tc>
          <w:tcPr>
            <w:tcW w:w="1134" w:type="dxa"/>
          </w:tcPr>
          <w:p w:rsidR="00B8445B" w:rsidRPr="00DD3696" w:rsidRDefault="00B8445B" w:rsidP="003B670C">
            <w:pPr>
              <w:pStyle w:val="TableParagraph"/>
              <w:spacing w:before="104"/>
              <w:ind w:left="12"/>
              <w:jc w:val="center"/>
              <w:rPr>
                <w:rFonts w:ascii="Times New Roman" w:hAnsi="Times New Roman" w:cs="Times New Roman"/>
                <w:sz w:val="18"/>
                <w:szCs w:val="18"/>
              </w:rPr>
            </w:pPr>
          </w:p>
        </w:tc>
        <w:tc>
          <w:tcPr>
            <w:tcW w:w="992" w:type="dxa"/>
          </w:tcPr>
          <w:p w:rsidR="00B8445B" w:rsidRPr="00DD3696" w:rsidRDefault="00B8445B" w:rsidP="003B670C">
            <w:pPr>
              <w:pStyle w:val="TableParagraph"/>
              <w:spacing w:before="104"/>
              <w:ind w:left="8"/>
              <w:jc w:val="center"/>
              <w:rPr>
                <w:rFonts w:ascii="Times New Roman" w:hAnsi="Times New Roman" w:cs="Times New Roman"/>
                <w:sz w:val="18"/>
                <w:szCs w:val="18"/>
              </w:rPr>
            </w:pPr>
          </w:p>
        </w:tc>
      </w:tr>
      <w:tr w:rsidR="00A65918" w:rsidRPr="00DD3696" w:rsidTr="00DD3696">
        <w:trPr>
          <w:trHeight w:val="376"/>
        </w:trPr>
        <w:tc>
          <w:tcPr>
            <w:tcW w:w="1559" w:type="dxa"/>
          </w:tcPr>
          <w:p w:rsidR="00A65918" w:rsidRPr="00DD3696" w:rsidRDefault="00A65918"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.Hüseyin</w:t>
            </w:r>
            <w:proofErr w:type="spellEnd"/>
            <w:r w:rsidRPr="00DD3696">
              <w:rPr>
                <w:rFonts w:ascii="Times New Roman" w:hAnsi="Times New Roman" w:cs="Times New Roman"/>
                <w:sz w:val="18"/>
                <w:szCs w:val="18"/>
              </w:rPr>
              <w:t xml:space="preserve"> Orak</w:t>
            </w:r>
          </w:p>
        </w:tc>
        <w:tc>
          <w:tcPr>
            <w:tcW w:w="1134" w:type="dxa"/>
          </w:tcPr>
          <w:p w:rsidR="00A65918" w:rsidRDefault="00A65918" w:rsidP="00A65918">
            <w:pPr>
              <w:pStyle w:val="TableParagraph"/>
              <w:spacing w:before="22"/>
              <w:ind w:left="142" w:right="100" w:hanging="255"/>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Yük.Lis</w:t>
            </w:r>
            <w:proofErr w:type="spellEnd"/>
            <w:proofErr w:type="gramEnd"/>
            <w:r>
              <w:rPr>
                <w:rFonts w:ascii="Times New Roman" w:hAnsi="Times New Roman" w:cs="Times New Roman"/>
                <w:sz w:val="18"/>
                <w:szCs w:val="18"/>
              </w:rPr>
              <w:t>.</w:t>
            </w:r>
          </w:p>
          <w:p w:rsidR="00A65918" w:rsidRPr="00DD3696" w:rsidRDefault="00A65918" w:rsidP="00A65918">
            <w:pPr>
              <w:pStyle w:val="TableParagraph"/>
              <w:spacing w:before="22"/>
              <w:ind w:left="142" w:right="100" w:hanging="255"/>
              <w:jc w:val="center"/>
              <w:rPr>
                <w:rFonts w:ascii="Times New Roman" w:hAnsi="Times New Roman" w:cs="Times New Roman"/>
                <w:sz w:val="18"/>
                <w:szCs w:val="18"/>
              </w:rPr>
            </w:pPr>
            <w:r>
              <w:rPr>
                <w:rFonts w:ascii="Times New Roman" w:hAnsi="Times New Roman" w:cs="Times New Roman"/>
                <w:sz w:val="18"/>
                <w:szCs w:val="18"/>
              </w:rPr>
              <w:t>ÇOMÜ 2020</w:t>
            </w:r>
          </w:p>
        </w:tc>
        <w:tc>
          <w:tcPr>
            <w:tcW w:w="993" w:type="dxa"/>
          </w:tcPr>
          <w:p w:rsidR="00A65918" w:rsidRPr="00DD3696" w:rsidRDefault="00A65918" w:rsidP="003B670C">
            <w:pPr>
              <w:pStyle w:val="TableParagraph"/>
              <w:spacing w:before="104"/>
              <w:ind w:left="136" w:right="127"/>
              <w:jc w:val="center"/>
              <w:rPr>
                <w:rFonts w:ascii="Times New Roman" w:hAnsi="Times New Roman" w:cs="Times New Roman"/>
                <w:sz w:val="18"/>
                <w:szCs w:val="18"/>
              </w:rPr>
            </w:pPr>
          </w:p>
        </w:tc>
        <w:tc>
          <w:tcPr>
            <w:tcW w:w="850" w:type="dxa"/>
          </w:tcPr>
          <w:p w:rsidR="00A65918" w:rsidRPr="00DD3696" w:rsidRDefault="00A65918"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A65918" w:rsidRPr="00DD3696" w:rsidRDefault="00A65918"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Pr>
          <w:p w:rsidR="00A65918" w:rsidRPr="00DD3696" w:rsidRDefault="00A65918" w:rsidP="003B670C">
            <w:pPr>
              <w:pStyle w:val="TableParagraph"/>
              <w:spacing w:before="104"/>
              <w:ind w:left="9"/>
              <w:jc w:val="center"/>
              <w:rPr>
                <w:rFonts w:ascii="Times New Roman" w:hAnsi="Times New Roman" w:cs="Times New Roman"/>
                <w:sz w:val="18"/>
                <w:szCs w:val="18"/>
              </w:rPr>
            </w:pPr>
          </w:p>
        </w:tc>
        <w:tc>
          <w:tcPr>
            <w:tcW w:w="851" w:type="dxa"/>
          </w:tcPr>
          <w:p w:rsidR="00A65918" w:rsidRPr="00DD3696" w:rsidRDefault="00A65918" w:rsidP="00D15D5A">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Düşük</w:t>
            </w:r>
            <w:proofErr w:type="spellEnd"/>
          </w:p>
        </w:tc>
        <w:tc>
          <w:tcPr>
            <w:tcW w:w="1134" w:type="dxa"/>
          </w:tcPr>
          <w:p w:rsidR="00A65918" w:rsidRPr="00DD3696" w:rsidRDefault="00A65918" w:rsidP="00D15D5A">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Yok</w:t>
            </w:r>
          </w:p>
        </w:tc>
        <w:tc>
          <w:tcPr>
            <w:tcW w:w="992" w:type="dxa"/>
          </w:tcPr>
          <w:p w:rsidR="00A65918" w:rsidRPr="00DD3696" w:rsidRDefault="00A65918" w:rsidP="00D15D5A">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A65918" w:rsidRPr="00DD3696" w:rsidTr="00251D69">
        <w:trPr>
          <w:trHeight w:val="376"/>
        </w:trPr>
        <w:tc>
          <w:tcPr>
            <w:tcW w:w="1559" w:type="dxa"/>
          </w:tcPr>
          <w:p w:rsidR="00A65918" w:rsidRPr="00DD3696" w:rsidRDefault="00A65918"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w:t>
            </w:r>
            <w:proofErr w:type="gramEnd"/>
            <w:r w:rsidRPr="00DD3696">
              <w:rPr>
                <w:rFonts w:ascii="Times New Roman" w:hAnsi="Times New Roman" w:cs="Times New Roman"/>
                <w:sz w:val="18"/>
                <w:szCs w:val="18"/>
              </w:rPr>
              <w:t>.Ali</w:t>
            </w:r>
            <w:proofErr w:type="spellEnd"/>
            <w:r w:rsidRPr="00DD3696">
              <w:rPr>
                <w:rFonts w:ascii="Times New Roman" w:hAnsi="Times New Roman" w:cs="Times New Roman"/>
                <w:sz w:val="18"/>
                <w:szCs w:val="18"/>
              </w:rPr>
              <w:t xml:space="preserve"> Haydar Işık</w:t>
            </w:r>
          </w:p>
        </w:tc>
        <w:tc>
          <w:tcPr>
            <w:tcW w:w="1134" w:type="dxa"/>
            <w:vAlign w:val="center"/>
          </w:tcPr>
          <w:p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İstanbul Ü</w:t>
            </w:r>
            <w:proofErr w:type="gramStart"/>
            <w:r>
              <w:rPr>
                <w:rFonts w:ascii="Times New Roman" w:hAnsi="Times New Roman" w:cs="Times New Roman"/>
                <w:sz w:val="18"/>
                <w:szCs w:val="18"/>
              </w:rPr>
              <w:t>.</w:t>
            </w:r>
            <w:r w:rsidRPr="00251D69">
              <w:rPr>
                <w:rFonts w:ascii="Times New Roman" w:hAnsi="Times New Roman" w:cs="Times New Roman"/>
                <w:sz w:val="18"/>
                <w:szCs w:val="18"/>
              </w:rPr>
              <w:t>,</w:t>
            </w:r>
            <w:proofErr w:type="gramEnd"/>
            <w:r w:rsidRPr="00251D69">
              <w:rPr>
                <w:rFonts w:ascii="Times New Roman" w:hAnsi="Times New Roman" w:cs="Times New Roman"/>
                <w:sz w:val="18"/>
                <w:szCs w:val="18"/>
              </w:rPr>
              <w:t xml:space="preserve"> </w:t>
            </w:r>
            <w:proofErr w:type="spellStart"/>
            <w:r w:rsidRPr="00251D69">
              <w:rPr>
                <w:rFonts w:ascii="Times New Roman" w:hAnsi="Times New Roman" w:cs="Times New Roman"/>
                <w:sz w:val="18"/>
                <w:szCs w:val="18"/>
              </w:rPr>
              <w:t>İng</w:t>
            </w:r>
            <w:r>
              <w:rPr>
                <w:rFonts w:ascii="Times New Roman" w:hAnsi="Times New Roman" w:cs="Times New Roman"/>
                <w:sz w:val="18"/>
                <w:szCs w:val="18"/>
              </w:rPr>
              <w:t>.</w:t>
            </w:r>
            <w:r w:rsidRPr="00251D69">
              <w:rPr>
                <w:rFonts w:ascii="Times New Roman" w:hAnsi="Times New Roman" w:cs="Times New Roman"/>
                <w:sz w:val="18"/>
                <w:szCs w:val="18"/>
              </w:rPr>
              <w:t>İktisat</w:t>
            </w:r>
            <w:proofErr w:type="spellEnd"/>
            <w:r w:rsidRPr="00251D69">
              <w:rPr>
                <w:rFonts w:ascii="Times New Roman" w:hAnsi="Times New Roman" w:cs="Times New Roman"/>
                <w:sz w:val="18"/>
                <w:szCs w:val="18"/>
              </w:rPr>
              <w:t>, 2018</w:t>
            </w:r>
          </w:p>
        </w:tc>
        <w:tc>
          <w:tcPr>
            <w:tcW w:w="993" w:type="dxa"/>
            <w:vAlign w:val="center"/>
          </w:tcPr>
          <w:p w:rsidR="00A65918"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İstanbul Ü</w:t>
            </w:r>
            <w:r>
              <w:rPr>
                <w:rFonts w:ascii="Times New Roman" w:hAnsi="Times New Roman" w:cs="Times New Roman"/>
                <w:sz w:val="18"/>
                <w:szCs w:val="18"/>
              </w:rPr>
              <w:t>.SB</w:t>
            </w:r>
            <w:r w:rsidRPr="00251D69">
              <w:rPr>
                <w:rFonts w:ascii="Times New Roman" w:hAnsi="Times New Roman" w:cs="Times New Roman"/>
                <w:sz w:val="18"/>
                <w:szCs w:val="18"/>
              </w:rPr>
              <w:t>E</w:t>
            </w:r>
            <w:proofErr w:type="gramStart"/>
            <w:r w:rsidRPr="00251D69">
              <w:rPr>
                <w:rFonts w:ascii="Times New Roman" w:hAnsi="Times New Roman" w:cs="Times New Roman"/>
                <w:sz w:val="18"/>
                <w:szCs w:val="18"/>
              </w:rPr>
              <w:t>.,</w:t>
            </w:r>
            <w:proofErr w:type="gramEnd"/>
            <w:r>
              <w:rPr>
                <w:rFonts w:ascii="Times New Roman" w:hAnsi="Times New Roman" w:cs="Times New Roman"/>
                <w:sz w:val="18"/>
                <w:szCs w:val="18"/>
              </w:rPr>
              <w:t xml:space="preserve"> </w:t>
            </w:r>
          </w:p>
          <w:p w:rsidR="00A65918" w:rsidRPr="00251D69" w:rsidRDefault="00A65918"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İng.</w:t>
            </w:r>
            <w:r w:rsidRPr="00251D69">
              <w:rPr>
                <w:rFonts w:ascii="Times New Roman" w:hAnsi="Times New Roman" w:cs="Times New Roman"/>
                <w:sz w:val="18"/>
                <w:szCs w:val="18"/>
              </w:rPr>
              <w:t xml:space="preserve"> İktisat</w:t>
            </w:r>
          </w:p>
        </w:tc>
        <w:tc>
          <w:tcPr>
            <w:tcW w:w="850" w:type="dxa"/>
            <w:vAlign w:val="center"/>
          </w:tcPr>
          <w:p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2</w:t>
            </w:r>
          </w:p>
        </w:tc>
        <w:tc>
          <w:tcPr>
            <w:tcW w:w="851" w:type="dxa"/>
            <w:vAlign w:val="center"/>
          </w:tcPr>
          <w:p w:rsidR="00A65918" w:rsidRPr="00251D69" w:rsidRDefault="00A65918" w:rsidP="003B670C">
            <w:pPr>
              <w:spacing w:line="231" w:lineRule="exact"/>
              <w:jc w:val="center"/>
              <w:rPr>
                <w:rFonts w:ascii="Times New Roman" w:hAnsi="Times New Roman" w:cs="Times New Roman"/>
                <w:sz w:val="18"/>
                <w:szCs w:val="18"/>
              </w:rPr>
            </w:pPr>
          </w:p>
        </w:tc>
        <w:tc>
          <w:tcPr>
            <w:tcW w:w="850" w:type="dxa"/>
            <w:vAlign w:val="center"/>
          </w:tcPr>
          <w:p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851" w:type="dxa"/>
            <w:vAlign w:val="center"/>
          </w:tcPr>
          <w:p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Yok</w:t>
            </w:r>
          </w:p>
        </w:tc>
        <w:tc>
          <w:tcPr>
            <w:tcW w:w="1134" w:type="dxa"/>
            <w:vAlign w:val="center"/>
          </w:tcPr>
          <w:p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992" w:type="dxa"/>
            <w:vAlign w:val="center"/>
          </w:tcPr>
          <w:p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r>
      <w:tr w:rsidR="00971EAA" w:rsidRPr="00DD3696" w:rsidTr="00A352FF">
        <w:trPr>
          <w:trHeight w:val="376"/>
        </w:trPr>
        <w:tc>
          <w:tcPr>
            <w:tcW w:w="1559" w:type="dxa"/>
          </w:tcPr>
          <w:p w:rsidR="00971EAA" w:rsidRPr="00DD3696" w:rsidRDefault="00971EAA"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.Mert</w:t>
            </w:r>
            <w:proofErr w:type="spellEnd"/>
            <w:r>
              <w:rPr>
                <w:rFonts w:ascii="Times New Roman" w:hAnsi="Times New Roman" w:cs="Times New Roman"/>
                <w:sz w:val="18"/>
                <w:szCs w:val="18"/>
              </w:rPr>
              <w:t xml:space="preserve"> İNAL</w:t>
            </w:r>
          </w:p>
        </w:tc>
        <w:tc>
          <w:tcPr>
            <w:tcW w:w="1134" w:type="dxa"/>
            <w:vAlign w:val="center"/>
          </w:tcPr>
          <w:p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Sakarya Ü.</w:t>
            </w:r>
          </w:p>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2019</w:t>
            </w:r>
          </w:p>
        </w:tc>
        <w:tc>
          <w:tcPr>
            <w:tcW w:w="993" w:type="dxa"/>
            <w:vAlign w:val="center"/>
          </w:tcPr>
          <w:p w:rsidR="00971EAA" w:rsidRDefault="00971EAA" w:rsidP="00971EAA">
            <w:pPr>
              <w:spacing w:line="231" w:lineRule="exact"/>
              <w:jc w:val="center"/>
              <w:rPr>
                <w:rFonts w:ascii="Times New Roman" w:hAnsi="Times New Roman" w:cs="Times New Roman"/>
                <w:sz w:val="18"/>
                <w:szCs w:val="18"/>
              </w:rPr>
            </w:pPr>
            <w:r>
              <w:rPr>
                <w:rFonts w:ascii="Times New Roman" w:hAnsi="Times New Roman" w:cs="Times New Roman"/>
                <w:sz w:val="18"/>
                <w:szCs w:val="18"/>
              </w:rPr>
              <w:t>Sakarya Ü.</w:t>
            </w:r>
          </w:p>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2019</w:t>
            </w:r>
          </w:p>
        </w:tc>
        <w:tc>
          <w:tcPr>
            <w:tcW w:w="850" w:type="dxa"/>
            <w:vAlign w:val="center"/>
          </w:tcPr>
          <w:p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971EAA" w:rsidRPr="00DD3696" w:rsidTr="0046527A">
        <w:trPr>
          <w:trHeight w:val="376"/>
        </w:trPr>
        <w:tc>
          <w:tcPr>
            <w:tcW w:w="1559" w:type="dxa"/>
          </w:tcPr>
          <w:p w:rsidR="00971EAA" w:rsidRDefault="00971EAA" w:rsidP="00B8445B">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.Murat</w:t>
            </w:r>
            <w:proofErr w:type="spellEnd"/>
            <w:r>
              <w:rPr>
                <w:rFonts w:ascii="Times New Roman" w:hAnsi="Times New Roman" w:cs="Times New Roman"/>
                <w:sz w:val="18"/>
                <w:szCs w:val="18"/>
              </w:rPr>
              <w:t xml:space="preserve"> Özkaya</w:t>
            </w:r>
          </w:p>
        </w:tc>
        <w:tc>
          <w:tcPr>
            <w:tcW w:w="1134" w:type="dxa"/>
            <w:vAlign w:val="center"/>
          </w:tcPr>
          <w:p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İTÜ</w:t>
            </w:r>
          </w:p>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 xml:space="preserve"> 2018</w:t>
            </w:r>
          </w:p>
        </w:tc>
        <w:tc>
          <w:tcPr>
            <w:tcW w:w="993" w:type="dxa"/>
            <w:vAlign w:val="center"/>
          </w:tcPr>
          <w:p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İTÜ</w:t>
            </w:r>
          </w:p>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2020</w:t>
            </w:r>
          </w:p>
        </w:tc>
        <w:tc>
          <w:tcPr>
            <w:tcW w:w="850" w:type="dxa"/>
            <w:vAlign w:val="center"/>
          </w:tcPr>
          <w:p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971EAA" w:rsidRPr="00DD3696" w:rsidTr="00217DC5">
        <w:trPr>
          <w:trHeight w:val="376"/>
        </w:trPr>
        <w:tc>
          <w:tcPr>
            <w:tcW w:w="1559" w:type="dxa"/>
          </w:tcPr>
          <w:p w:rsidR="00971EAA" w:rsidRDefault="00971EAA"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M.Selman</w:t>
            </w:r>
            <w:proofErr w:type="spellEnd"/>
            <w:r>
              <w:rPr>
                <w:rFonts w:ascii="Times New Roman" w:hAnsi="Times New Roman" w:cs="Times New Roman"/>
                <w:sz w:val="18"/>
                <w:szCs w:val="18"/>
              </w:rPr>
              <w:t xml:space="preserve"> Sağlam </w:t>
            </w:r>
          </w:p>
        </w:tc>
        <w:tc>
          <w:tcPr>
            <w:tcW w:w="1134" w:type="dxa"/>
            <w:vAlign w:val="center"/>
          </w:tcPr>
          <w:p w:rsidR="00971EAA" w:rsidRPr="00251D69" w:rsidRDefault="00971EAA" w:rsidP="003B670C">
            <w:pPr>
              <w:spacing w:line="231" w:lineRule="exact"/>
              <w:jc w:val="center"/>
              <w:rPr>
                <w:rFonts w:ascii="Times New Roman" w:hAnsi="Times New Roman" w:cs="Times New Roman"/>
                <w:sz w:val="18"/>
                <w:szCs w:val="18"/>
              </w:rPr>
            </w:pPr>
          </w:p>
        </w:tc>
        <w:tc>
          <w:tcPr>
            <w:tcW w:w="993" w:type="dxa"/>
            <w:vAlign w:val="center"/>
          </w:tcPr>
          <w:p w:rsidR="00971EAA" w:rsidRPr="00251D69" w:rsidRDefault="00971EAA" w:rsidP="003B670C">
            <w:pPr>
              <w:spacing w:line="231" w:lineRule="exact"/>
              <w:jc w:val="center"/>
              <w:rPr>
                <w:rFonts w:ascii="Times New Roman" w:hAnsi="Times New Roman" w:cs="Times New Roman"/>
                <w:sz w:val="18"/>
                <w:szCs w:val="18"/>
              </w:rPr>
            </w:pPr>
          </w:p>
        </w:tc>
        <w:tc>
          <w:tcPr>
            <w:tcW w:w="850" w:type="dxa"/>
            <w:vAlign w:val="center"/>
          </w:tcPr>
          <w:p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971EAA" w:rsidRPr="00DD3696" w:rsidTr="007115A8">
        <w:trPr>
          <w:trHeight w:val="376"/>
        </w:trPr>
        <w:tc>
          <w:tcPr>
            <w:tcW w:w="1559" w:type="dxa"/>
          </w:tcPr>
          <w:p w:rsidR="00971EAA" w:rsidRDefault="00971EAA"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.Emrah</w:t>
            </w:r>
            <w:proofErr w:type="spellEnd"/>
            <w:r>
              <w:rPr>
                <w:rFonts w:ascii="Times New Roman" w:hAnsi="Times New Roman" w:cs="Times New Roman"/>
                <w:sz w:val="18"/>
                <w:szCs w:val="18"/>
              </w:rPr>
              <w:t xml:space="preserve"> Yağmurlu</w:t>
            </w:r>
          </w:p>
        </w:tc>
        <w:tc>
          <w:tcPr>
            <w:tcW w:w="1134" w:type="dxa"/>
            <w:vAlign w:val="center"/>
          </w:tcPr>
          <w:p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Yıldız Teknik</w:t>
            </w:r>
          </w:p>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2018</w:t>
            </w:r>
          </w:p>
        </w:tc>
        <w:tc>
          <w:tcPr>
            <w:tcW w:w="993" w:type="dxa"/>
            <w:vAlign w:val="center"/>
          </w:tcPr>
          <w:p w:rsidR="00971EAA" w:rsidRDefault="00971EAA" w:rsidP="00971EAA">
            <w:pPr>
              <w:spacing w:line="231" w:lineRule="exact"/>
              <w:jc w:val="center"/>
              <w:rPr>
                <w:rFonts w:ascii="Times New Roman" w:hAnsi="Times New Roman" w:cs="Times New Roman"/>
                <w:sz w:val="18"/>
                <w:szCs w:val="18"/>
              </w:rPr>
            </w:pPr>
            <w:r>
              <w:rPr>
                <w:rFonts w:ascii="Times New Roman" w:hAnsi="Times New Roman" w:cs="Times New Roman"/>
                <w:sz w:val="18"/>
                <w:szCs w:val="18"/>
              </w:rPr>
              <w:t>Yıldız Tek.</w:t>
            </w:r>
          </w:p>
          <w:p w:rsidR="00971EAA" w:rsidRPr="00251D69" w:rsidRDefault="00971EAA" w:rsidP="00971EAA">
            <w:pPr>
              <w:spacing w:line="231" w:lineRule="exact"/>
              <w:jc w:val="center"/>
              <w:rPr>
                <w:rFonts w:ascii="Times New Roman" w:hAnsi="Times New Roman" w:cs="Times New Roman"/>
                <w:sz w:val="18"/>
                <w:szCs w:val="18"/>
              </w:rPr>
            </w:pPr>
            <w:r>
              <w:rPr>
                <w:rFonts w:ascii="Times New Roman" w:hAnsi="Times New Roman" w:cs="Times New Roman"/>
                <w:sz w:val="18"/>
                <w:szCs w:val="18"/>
              </w:rPr>
              <w:t>2018</w:t>
            </w:r>
          </w:p>
        </w:tc>
        <w:tc>
          <w:tcPr>
            <w:tcW w:w="850" w:type="dxa"/>
            <w:vAlign w:val="center"/>
          </w:tcPr>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bl>
    <w:p w:rsidR="007B306E" w:rsidRPr="00314C9F" w:rsidRDefault="007B306E">
      <w:pPr>
        <w:jc w:val="center"/>
        <w:rPr>
          <w:rFonts w:ascii="Times New Roman" w:hAnsi="Times New Roman" w:cs="Times New Roman"/>
          <w:color w:val="FF0000"/>
        </w:rPr>
        <w:sectPr w:rsidR="007B306E" w:rsidRPr="00314C9F" w:rsidSect="00A6147A">
          <w:pgSz w:w="11910" w:h="16840"/>
          <w:pgMar w:top="2410" w:right="1417" w:bottom="1417" w:left="1417" w:header="713" w:footer="0" w:gutter="0"/>
          <w:cols w:space="708"/>
          <w:docGrid w:linePitch="299"/>
        </w:sectPr>
      </w:pPr>
    </w:p>
    <w:p w:rsidR="00A6147A" w:rsidRDefault="00A6147A">
      <w:pPr>
        <w:spacing w:after="2"/>
        <w:ind w:left="1535"/>
        <w:rPr>
          <w:rFonts w:ascii="Times New Roman" w:hAnsi="Times New Roman" w:cs="Times New Roman"/>
          <w:b/>
        </w:rPr>
      </w:pPr>
    </w:p>
    <w:p w:rsidR="007B306E" w:rsidRPr="00314C9F" w:rsidRDefault="00C57BF6">
      <w:pPr>
        <w:spacing w:after="2"/>
        <w:ind w:left="1535"/>
        <w:rPr>
          <w:rFonts w:ascii="Times New Roman" w:hAnsi="Times New Roman" w:cs="Times New Roman"/>
          <w:b/>
        </w:rPr>
      </w:pPr>
      <w:r w:rsidRPr="00314C9F">
        <w:rPr>
          <w:rFonts w:ascii="Times New Roman" w:hAnsi="Times New Roman" w:cs="Times New Roman"/>
          <w:b/>
        </w:rPr>
        <w:t>Tablo 3. Öğretim Elemanı Başına Düşen Öğrenci Sayısı</w:t>
      </w:r>
    </w:p>
    <w:p w:rsidR="004F40C3" w:rsidRPr="00314C9F" w:rsidRDefault="004F40C3">
      <w:pPr>
        <w:spacing w:after="2"/>
        <w:ind w:left="1535"/>
        <w:rPr>
          <w:rFonts w:ascii="Times New Roman" w:hAnsi="Times New Roman" w:cs="Times New Roman"/>
          <w:b/>
        </w:rPr>
      </w:pPr>
    </w:p>
    <w:tbl>
      <w:tblPr>
        <w:tblStyle w:val="TabloKlavuzu"/>
        <w:tblW w:w="0" w:type="auto"/>
        <w:tblInd w:w="1535" w:type="dxa"/>
        <w:tblLook w:val="04A0" w:firstRow="1" w:lastRow="0" w:firstColumn="1" w:lastColumn="0" w:noHBand="0" w:noVBand="1"/>
      </w:tblPr>
      <w:tblGrid>
        <w:gridCol w:w="2542"/>
        <w:gridCol w:w="2410"/>
        <w:gridCol w:w="2410"/>
      </w:tblGrid>
      <w:tr w:rsidR="00A6020C" w:rsidRPr="00314C9F" w:rsidTr="00232999">
        <w:tc>
          <w:tcPr>
            <w:tcW w:w="2542" w:type="dxa"/>
          </w:tcPr>
          <w:p w:rsidR="004F40C3" w:rsidRPr="00314C9F" w:rsidRDefault="004F40C3" w:rsidP="004F40C3">
            <w:pPr>
              <w:spacing w:after="2"/>
              <w:jc w:val="center"/>
              <w:rPr>
                <w:rFonts w:ascii="Times New Roman" w:hAnsi="Times New Roman" w:cs="Times New Roman"/>
                <w:b/>
              </w:rPr>
            </w:pPr>
            <w:r w:rsidRPr="00314C9F">
              <w:rPr>
                <w:rFonts w:ascii="Times New Roman" w:hAnsi="Times New Roman" w:cs="Times New Roman"/>
                <w:b/>
              </w:rPr>
              <w:t>Öğrenci sayısı</w:t>
            </w:r>
          </w:p>
          <w:p w:rsidR="004F40C3" w:rsidRPr="00314C9F" w:rsidRDefault="004F40C3" w:rsidP="004F40C3">
            <w:pPr>
              <w:spacing w:after="2"/>
              <w:jc w:val="center"/>
              <w:rPr>
                <w:rFonts w:ascii="Times New Roman" w:hAnsi="Times New Roman" w:cs="Times New Roman"/>
                <w:b/>
              </w:rPr>
            </w:pPr>
          </w:p>
        </w:tc>
        <w:tc>
          <w:tcPr>
            <w:tcW w:w="2410" w:type="dxa"/>
          </w:tcPr>
          <w:p w:rsidR="004F40C3" w:rsidRPr="00314C9F" w:rsidRDefault="004F40C3" w:rsidP="004F40C3">
            <w:pPr>
              <w:spacing w:after="2"/>
              <w:jc w:val="center"/>
              <w:rPr>
                <w:rFonts w:ascii="Times New Roman" w:hAnsi="Times New Roman" w:cs="Times New Roman"/>
                <w:b/>
              </w:rPr>
            </w:pPr>
            <w:r w:rsidRPr="00314C9F">
              <w:rPr>
                <w:rFonts w:ascii="Times New Roman" w:hAnsi="Times New Roman" w:cs="Times New Roman"/>
                <w:b/>
              </w:rPr>
              <w:t>Öğretim elemanı sayısı</w:t>
            </w:r>
          </w:p>
        </w:tc>
        <w:tc>
          <w:tcPr>
            <w:tcW w:w="2410" w:type="dxa"/>
          </w:tcPr>
          <w:p w:rsidR="004F40C3" w:rsidRPr="00314C9F" w:rsidRDefault="004F40C3" w:rsidP="004F40C3">
            <w:pPr>
              <w:spacing w:after="2"/>
              <w:jc w:val="center"/>
              <w:rPr>
                <w:rFonts w:ascii="Times New Roman" w:hAnsi="Times New Roman" w:cs="Times New Roman"/>
                <w:b/>
              </w:rPr>
            </w:pPr>
            <w:r w:rsidRPr="00314C9F">
              <w:rPr>
                <w:rFonts w:ascii="Times New Roman" w:hAnsi="Times New Roman" w:cs="Times New Roman"/>
                <w:b/>
              </w:rPr>
              <w:t>Ortalama</w:t>
            </w:r>
          </w:p>
        </w:tc>
      </w:tr>
      <w:tr w:rsidR="00A6020C" w:rsidRPr="00314C9F" w:rsidTr="00232999">
        <w:tc>
          <w:tcPr>
            <w:tcW w:w="2542" w:type="dxa"/>
          </w:tcPr>
          <w:p w:rsidR="004F40C3" w:rsidRPr="00314C9F" w:rsidRDefault="004F40C3" w:rsidP="004F40C3">
            <w:pPr>
              <w:spacing w:after="2"/>
              <w:ind w:firstLine="720"/>
              <w:jc w:val="center"/>
              <w:rPr>
                <w:rFonts w:ascii="Times New Roman" w:hAnsi="Times New Roman" w:cs="Times New Roman"/>
                <w:b/>
              </w:rPr>
            </w:pPr>
          </w:p>
          <w:p w:rsidR="004F40C3" w:rsidRPr="00314C9F" w:rsidRDefault="00756566" w:rsidP="004F40C3">
            <w:pPr>
              <w:spacing w:after="2"/>
              <w:ind w:firstLine="720"/>
              <w:jc w:val="center"/>
              <w:rPr>
                <w:rFonts w:ascii="Times New Roman" w:hAnsi="Times New Roman" w:cs="Times New Roman"/>
                <w:b/>
              </w:rPr>
            </w:pPr>
            <w:r>
              <w:rPr>
                <w:rFonts w:ascii="Times New Roman" w:hAnsi="Times New Roman" w:cs="Times New Roman"/>
                <w:b/>
              </w:rPr>
              <w:t>1917</w:t>
            </w:r>
          </w:p>
        </w:tc>
        <w:tc>
          <w:tcPr>
            <w:tcW w:w="2410" w:type="dxa"/>
          </w:tcPr>
          <w:p w:rsidR="004F40C3" w:rsidRPr="00314C9F" w:rsidRDefault="004F40C3" w:rsidP="004F40C3">
            <w:pPr>
              <w:spacing w:after="2"/>
              <w:jc w:val="center"/>
              <w:rPr>
                <w:rFonts w:ascii="Times New Roman" w:hAnsi="Times New Roman" w:cs="Times New Roman"/>
                <w:b/>
              </w:rPr>
            </w:pPr>
          </w:p>
          <w:p w:rsidR="004F40C3" w:rsidRPr="00314C9F" w:rsidRDefault="00971EAA" w:rsidP="004F40C3">
            <w:pPr>
              <w:spacing w:after="2"/>
              <w:jc w:val="center"/>
              <w:rPr>
                <w:rFonts w:ascii="Times New Roman" w:hAnsi="Times New Roman" w:cs="Times New Roman"/>
                <w:b/>
              </w:rPr>
            </w:pPr>
            <w:r>
              <w:rPr>
                <w:rFonts w:ascii="Times New Roman" w:hAnsi="Times New Roman" w:cs="Times New Roman"/>
                <w:b/>
              </w:rPr>
              <w:t>36</w:t>
            </w:r>
          </w:p>
        </w:tc>
        <w:tc>
          <w:tcPr>
            <w:tcW w:w="2410" w:type="dxa"/>
          </w:tcPr>
          <w:p w:rsidR="004F40C3" w:rsidRPr="00314C9F" w:rsidRDefault="004F40C3" w:rsidP="004F40C3">
            <w:pPr>
              <w:spacing w:after="2"/>
              <w:jc w:val="center"/>
              <w:rPr>
                <w:rFonts w:ascii="Times New Roman" w:hAnsi="Times New Roman" w:cs="Times New Roman"/>
                <w:b/>
              </w:rPr>
            </w:pPr>
          </w:p>
          <w:p w:rsidR="004F40C3" w:rsidRPr="00314C9F" w:rsidRDefault="00971EAA" w:rsidP="004F40C3">
            <w:pPr>
              <w:spacing w:after="2"/>
              <w:jc w:val="center"/>
              <w:rPr>
                <w:rFonts w:ascii="Times New Roman" w:hAnsi="Times New Roman" w:cs="Times New Roman"/>
                <w:b/>
              </w:rPr>
            </w:pPr>
            <w:r>
              <w:rPr>
                <w:rFonts w:ascii="Times New Roman" w:hAnsi="Times New Roman" w:cs="Times New Roman"/>
                <w:b/>
              </w:rPr>
              <w:t>53,25</w:t>
            </w:r>
          </w:p>
          <w:p w:rsidR="004F40C3" w:rsidRPr="00314C9F" w:rsidRDefault="004F40C3" w:rsidP="004F40C3">
            <w:pPr>
              <w:spacing w:after="2"/>
              <w:jc w:val="center"/>
              <w:rPr>
                <w:rFonts w:ascii="Times New Roman" w:hAnsi="Times New Roman" w:cs="Times New Roman"/>
                <w:b/>
              </w:rPr>
            </w:pPr>
          </w:p>
        </w:tc>
      </w:tr>
    </w:tbl>
    <w:p w:rsidR="007B306E" w:rsidRPr="00314C9F" w:rsidRDefault="00C57BF6">
      <w:pPr>
        <w:spacing w:before="91" w:after="3"/>
        <w:ind w:left="1633"/>
        <w:rPr>
          <w:rFonts w:ascii="Times New Roman" w:hAnsi="Times New Roman" w:cs="Times New Roman"/>
          <w:b/>
        </w:rPr>
      </w:pPr>
      <w:r w:rsidRPr="00314C9F">
        <w:rPr>
          <w:rFonts w:ascii="Times New Roman" w:hAnsi="Times New Roman" w:cs="Times New Roman"/>
          <w:b/>
        </w:rPr>
        <w:t>Tablo 4. Öğretim Kadrosunun Ders Yükü Dağılımlarına Yönelik İstatistikler</w:t>
      </w:r>
    </w:p>
    <w:tbl>
      <w:tblPr>
        <w:tblStyle w:val="TableNormal"/>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3119"/>
        <w:gridCol w:w="1559"/>
        <w:gridCol w:w="1985"/>
      </w:tblGrid>
      <w:tr w:rsidR="00EA1737" w:rsidRPr="00A6147A" w:rsidTr="009D54D8">
        <w:trPr>
          <w:trHeight w:val="412"/>
        </w:trPr>
        <w:tc>
          <w:tcPr>
            <w:tcW w:w="2057" w:type="dxa"/>
          </w:tcPr>
          <w:p w:rsidR="007B306E" w:rsidRPr="00A6147A" w:rsidRDefault="00C57BF6">
            <w:pPr>
              <w:pStyle w:val="TableParagraph"/>
              <w:spacing w:before="103"/>
              <w:ind w:left="966"/>
              <w:rPr>
                <w:rFonts w:ascii="Times New Roman" w:hAnsi="Times New Roman" w:cs="Times New Roman"/>
                <w:b/>
                <w:sz w:val="20"/>
                <w:szCs w:val="20"/>
              </w:rPr>
            </w:pPr>
            <w:r w:rsidRPr="00A6147A">
              <w:rPr>
                <w:rFonts w:ascii="Times New Roman" w:hAnsi="Times New Roman" w:cs="Times New Roman"/>
                <w:b/>
                <w:sz w:val="20"/>
                <w:szCs w:val="20"/>
              </w:rPr>
              <w:t xml:space="preserve">Akademik </w:t>
            </w:r>
            <w:proofErr w:type="spellStart"/>
            <w:r w:rsidRPr="00A6147A">
              <w:rPr>
                <w:rFonts w:ascii="Times New Roman" w:hAnsi="Times New Roman" w:cs="Times New Roman"/>
                <w:b/>
                <w:sz w:val="20"/>
                <w:szCs w:val="20"/>
              </w:rPr>
              <w:t>Ünvan</w:t>
            </w:r>
            <w:proofErr w:type="spellEnd"/>
          </w:p>
        </w:tc>
        <w:tc>
          <w:tcPr>
            <w:tcW w:w="3119" w:type="dxa"/>
          </w:tcPr>
          <w:p w:rsidR="007B306E" w:rsidRPr="00A6147A" w:rsidRDefault="00C57BF6">
            <w:pPr>
              <w:pStyle w:val="TableParagraph"/>
              <w:spacing w:before="103"/>
              <w:ind w:left="431" w:right="422"/>
              <w:jc w:val="center"/>
              <w:rPr>
                <w:rFonts w:ascii="Times New Roman" w:hAnsi="Times New Roman" w:cs="Times New Roman"/>
                <w:b/>
                <w:sz w:val="20"/>
                <w:szCs w:val="20"/>
              </w:rPr>
            </w:pPr>
            <w:r w:rsidRPr="00A6147A">
              <w:rPr>
                <w:rFonts w:ascii="Times New Roman" w:hAnsi="Times New Roman" w:cs="Times New Roman"/>
                <w:b/>
                <w:sz w:val="20"/>
                <w:szCs w:val="20"/>
              </w:rPr>
              <w:t xml:space="preserve">Ad, </w:t>
            </w:r>
            <w:proofErr w:type="spellStart"/>
            <w:r w:rsidRPr="00A6147A">
              <w:rPr>
                <w:rFonts w:ascii="Times New Roman" w:hAnsi="Times New Roman" w:cs="Times New Roman"/>
                <w:b/>
                <w:sz w:val="20"/>
                <w:szCs w:val="20"/>
              </w:rPr>
              <w:t>Soyad</w:t>
            </w:r>
            <w:proofErr w:type="spellEnd"/>
          </w:p>
        </w:tc>
        <w:tc>
          <w:tcPr>
            <w:tcW w:w="1559" w:type="dxa"/>
          </w:tcPr>
          <w:p w:rsidR="007B306E" w:rsidRPr="00A6147A" w:rsidRDefault="00C57BF6">
            <w:pPr>
              <w:pStyle w:val="TableParagraph"/>
              <w:spacing w:before="103"/>
              <w:ind w:left="197" w:right="189"/>
              <w:jc w:val="center"/>
              <w:rPr>
                <w:rFonts w:ascii="Times New Roman" w:hAnsi="Times New Roman" w:cs="Times New Roman"/>
                <w:b/>
                <w:sz w:val="20"/>
                <w:szCs w:val="20"/>
              </w:rPr>
            </w:pPr>
            <w:r w:rsidRPr="00A6147A">
              <w:rPr>
                <w:rFonts w:ascii="Times New Roman" w:hAnsi="Times New Roman" w:cs="Times New Roman"/>
                <w:b/>
                <w:sz w:val="20"/>
                <w:szCs w:val="20"/>
              </w:rPr>
              <w:t>Mecburi</w:t>
            </w:r>
          </w:p>
        </w:tc>
        <w:tc>
          <w:tcPr>
            <w:tcW w:w="1985" w:type="dxa"/>
          </w:tcPr>
          <w:p w:rsidR="007B306E" w:rsidRPr="00A6147A" w:rsidRDefault="00C57BF6" w:rsidP="00756566">
            <w:pPr>
              <w:pStyle w:val="TableParagraph"/>
              <w:spacing w:before="3" w:line="206" w:lineRule="exact"/>
              <w:ind w:left="116" w:right="80" w:firstLine="26"/>
              <w:jc w:val="center"/>
              <w:rPr>
                <w:rFonts w:ascii="Times New Roman" w:hAnsi="Times New Roman" w:cs="Times New Roman"/>
                <w:b/>
                <w:sz w:val="20"/>
                <w:szCs w:val="20"/>
              </w:rPr>
            </w:pPr>
            <w:r w:rsidRPr="00A6147A">
              <w:rPr>
                <w:rFonts w:ascii="Times New Roman" w:hAnsi="Times New Roman" w:cs="Times New Roman"/>
                <w:b/>
                <w:sz w:val="20"/>
                <w:szCs w:val="20"/>
              </w:rPr>
              <w:t>Mevcut Ders Yükü</w:t>
            </w:r>
            <w:r w:rsidR="00EA1737" w:rsidRPr="00A6147A">
              <w:rPr>
                <w:rFonts w:ascii="Times New Roman" w:hAnsi="Times New Roman" w:cs="Times New Roman"/>
                <w:b/>
                <w:sz w:val="20"/>
                <w:szCs w:val="20"/>
              </w:rPr>
              <w:t xml:space="preserve"> (1.ve 2.Öğr)</w:t>
            </w:r>
          </w:p>
          <w:p w:rsidR="00EA1737" w:rsidRPr="00A6147A" w:rsidRDefault="00EA1737" w:rsidP="00EA1737">
            <w:pPr>
              <w:pStyle w:val="TableParagraph"/>
              <w:spacing w:before="3" w:line="206" w:lineRule="exact"/>
              <w:ind w:left="1100" w:right="-605" w:firstLine="127"/>
              <w:rPr>
                <w:rFonts w:ascii="Times New Roman" w:hAnsi="Times New Roman" w:cs="Times New Roman"/>
                <w:b/>
                <w:sz w:val="20"/>
                <w:szCs w:val="20"/>
              </w:rPr>
            </w:pPr>
          </w:p>
        </w:tc>
      </w:tr>
      <w:tr w:rsidR="00EA1737" w:rsidRPr="00A6147A" w:rsidTr="009D54D8">
        <w:trPr>
          <w:trHeight w:val="248"/>
        </w:trPr>
        <w:tc>
          <w:tcPr>
            <w:tcW w:w="2057" w:type="dxa"/>
          </w:tcPr>
          <w:p w:rsidR="004C5C63" w:rsidRPr="00A6147A" w:rsidRDefault="004C5C63" w:rsidP="00CF3700">
            <w:pPr>
              <w:pStyle w:val="TableParagraph"/>
              <w:spacing w:line="242" w:lineRule="auto"/>
              <w:ind w:left="73" w:right="277"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4"/>
              <w:ind w:left="430" w:right="422"/>
              <w:jc w:val="center"/>
              <w:rPr>
                <w:rFonts w:ascii="Times New Roman" w:hAnsi="Times New Roman" w:cs="Times New Roman"/>
                <w:sz w:val="20"/>
                <w:szCs w:val="20"/>
              </w:rPr>
            </w:pPr>
            <w:r w:rsidRPr="00A6147A">
              <w:rPr>
                <w:rFonts w:ascii="Times New Roman" w:hAnsi="Times New Roman" w:cs="Times New Roman"/>
                <w:sz w:val="20"/>
                <w:szCs w:val="20"/>
              </w:rPr>
              <w:t>Hüseyin Erkul</w:t>
            </w:r>
          </w:p>
        </w:tc>
        <w:tc>
          <w:tcPr>
            <w:tcW w:w="1559" w:type="dxa"/>
          </w:tcPr>
          <w:p w:rsidR="004C5C63" w:rsidRPr="00A6147A" w:rsidRDefault="00EA1737">
            <w:pPr>
              <w:pStyle w:val="TableParagraph"/>
              <w:spacing w:before="14"/>
              <w:ind w:left="9"/>
              <w:jc w:val="center"/>
              <w:rPr>
                <w:rFonts w:ascii="Times New Roman" w:hAnsi="Times New Roman" w:cs="Times New Roman"/>
                <w:sz w:val="20"/>
                <w:szCs w:val="20"/>
              </w:rPr>
            </w:pPr>
            <w:r w:rsidRPr="00A6147A">
              <w:rPr>
                <w:rFonts w:ascii="Times New Roman" w:hAnsi="Times New Roman" w:cs="Times New Roman"/>
                <w:sz w:val="20"/>
                <w:szCs w:val="20"/>
              </w:rPr>
              <w:t>0</w:t>
            </w:r>
          </w:p>
        </w:tc>
        <w:tc>
          <w:tcPr>
            <w:tcW w:w="1985" w:type="dxa"/>
          </w:tcPr>
          <w:p w:rsidR="004C5C63" w:rsidRPr="00A6147A" w:rsidRDefault="00CE4A0A">
            <w:pPr>
              <w:pStyle w:val="TableParagraph"/>
              <w:spacing w:before="14"/>
              <w:ind w:left="443"/>
              <w:rPr>
                <w:rFonts w:ascii="Times New Roman" w:hAnsi="Times New Roman" w:cs="Times New Roman"/>
                <w:sz w:val="20"/>
                <w:szCs w:val="20"/>
              </w:rPr>
            </w:pPr>
            <w:r w:rsidRPr="00A6147A">
              <w:rPr>
                <w:rFonts w:ascii="Times New Roman" w:hAnsi="Times New Roman" w:cs="Times New Roman"/>
                <w:sz w:val="20"/>
                <w:szCs w:val="20"/>
              </w:rPr>
              <w:t>26</w:t>
            </w:r>
          </w:p>
        </w:tc>
      </w:tr>
      <w:tr w:rsidR="00EA1737" w:rsidRPr="00A6147A" w:rsidTr="009D54D8">
        <w:trPr>
          <w:trHeight w:val="251"/>
        </w:trPr>
        <w:tc>
          <w:tcPr>
            <w:tcW w:w="2057" w:type="dxa"/>
          </w:tcPr>
          <w:p w:rsidR="004C5C63" w:rsidRPr="00A6147A" w:rsidRDefault="004C5C63" w:rsidP="00CF3700">
            <w:pPr>
              <w:pStyle w:val="TableParagraph"/>
              <w:spacing w:before="75"/>
              <w:ind w:left="73" w:right="247"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w:t>
            </w:r>
            <w:proofErr w:type="spellEnd"/>
            <w:r w:rsidRPr="00A6147A">
              <w:rPr>
                <w:rFonts w:ascii="Times New Roman" w:hAnsi="Times New Roman" w:cs="Times New Roman"/>
                <w:sz w:val="20"/>
                <w:szCs w:val="20"/>
              </w:rPr>
              <w:t xml:space="preserve"> Dr. </w:t>
            </w:r>
          </w:p>
        </w:tc>
        <w:tc>
          <w:tcPr>
            <w:tcW w:w="3119" w:type="dxa"/>
          </w:tcPr>
          <w:p w:rsidR="004C5C63" w:rsidRPr="00A6147A" w:rsidRDefault="004C5C63">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Gülten Gümüştekin</w:t>
            </w:r>
          </w:p>
        </w:tc>
        <w:tc>
          <w:tcPr>
            <w:tcW w:w="1559" w:type="dxa"/>
          </w:tcPr>
          <w:p w:rsidR="004C5C63" w:rsidRPr="00A6147A" w:rsidRDefault="00EA1737">
            <w:pPr>
              <w:pStyle w:val="TableParagraph"/>
              <w:spacing w:before="16"/>
              <w:ind w:left="9"/>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rsidR="004C5C63"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48</w:t>
            </w:r>
          </w:p>
        </w:tc>
      </w:tr>
      <w:tr w:rsidR="00EA1737" w:rsidRPr="00A6147A" w:rsidTr="009D54D8">
        <w:trPr>
          <w:trHeight w:val="251"/>
        </w:trPr>
        <w:tc>
          <w:tcPr>
            <w:tcW w:w="2057" w:type="dxa"/>
          </w:tcPr>
          <w:p w:rsidR="004C5C63" w:rsidRPr="00A6147A" w:rsidRDefault="004C5C63" w:rsidP="00CF3700">
            <w:pPr>
              <w:pStyle w:val="TableParagraph"/>
              <w:ind w:left="73" w:right="123"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Mustafa Görün</w:t>
            </w:r>
          </w:p>
        </w:tc>
        <w:tc>
          <w:tcPr>
            <w:tcW w:w="1559" w:type="dxa"/>
          </w:tcPr>
          <w:p w:rsidR="004C5C63" w:rsidRPr="00A6147A" w:rsidRDefault="00EA1737">
            <w:pPr>
              <w:pStyle w:val="TableParagraph"/>
              <w:spacing w:before="16"/>
              <w:ind w:left="6"/>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CE4A0A" w:rsidP="00CE4A0A">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20</w:t>
            </w:r>
          </w:p>
        </w:tc>
      </w:tr>
      <w:tr w:rsidR="00EA1737" w:rsidRPr="00A6147A" w:rsidTr="009D54D8">
        <w:trPr>
          <w:trHeight w:val="251"/>
        </w:trPr>
        <w:tc>
          <w:tcPr>
            <w:tcW w:w="2057" w:type="dxa"/>
          </w:tcPr>
          <w:p w:rsidR="004C5C63" w:rsidRPr="00A6147A" w:rsidRDefault="004C5C63" w:rsidP="00CF3700">
            <w:pPr>
              <w:pStyle w:val="TableParagraph"/>
              <w:ind w:left="73" w:right="157"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Prof.Dr</w:t>
            </w:r>
            <w:proofErr w:type="spellEnd"/>
            <w:r w:rsidRPr="00A6147A">
              <w:rPr>
                <w:rFonts w:ascii="Times New Roman" w:hAnsi="Times New Roman" w:cs="Times New Roman"/>
                <w:sz w:val="20"/>
                <w:szCs w:val="20"/>
              </w:rPr>
              <w:t>.</w:t>
            </w:r>
          </w:p>
        </w:tc>
        <w:tc>
          <w:tcPr>
            <w:tcW w:w="3119" w:type="dxa"/>
          </w:tcPr>
          <w:p w:rsidR="004C5C63" w:rsidRPr="00A6147A" w:rsidRDefault="00EA1737">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Erhan</w:t>
            </w:r>
            <w:r w:rsidR="004C5C63" w:rsidRPr="00A6147A">
              <w:rPr>
                <w:rFonts w:ascii="Times New Roman" w:hAnsi="Times New Roman" w:cs="Times New Roman"/>
                <w:sz w:val="20"/>
                <w:szCs w:val="20"/>
              </w:rPr>
              <w:t xml:space="preserve"> Gümüş</w:t>
            </w:r>
          </w:p>
        </w:tc>
        <w:tc>
          <w:tcPr>
            <w:tcW w:w="1559" w:type="dxa"/>
          </w:tcPr>
          <w:p w:rsidR="004C5C63" w:rsidRPr="00A6147A" w:rsidRDefault="00EA1737">
            <w:pPr>
              <w:pStyle w:val="TableParagraph"/>
              <w:spacing w:before="16"/>
              <w:ind w:left="8"/>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CE4A0A">
            <w:pPr>
              <w:pStyle w:val="TableParagraph"/>
              <w:spacing w:before="16"/>
              <w:ind w:left="502"/>
              <w:rPr>
                <w:rFonts w:ascii="Times New Roman" w:hAnsi="Times New Roman" w:cs="Times New Roman"/>
                <w:sz w:val="20"/>
                <w:szCs w:val="20"/>
              </w:rPr>
            </w:pPr>
            <w:r w:rsidRPr="00A6147A">
              <w:rPr>
                <w:rFonts w:ascii="Times New Roman" w:hAnsi="Times New Roman" w:cs="Times New Roman"/>
                <w:sz w:val="20"/>
                <w:szCs w:val="20"/>
              </w:rPr>
              <w:t>29</w:t>
            </w:r>
          </w:p>
        </w:tc>
      </w:tr>
      <w:tr w:rsidR="00EA1737" w:rsidRPr="00A6147A" w:rsidTr="009D54D8">
        <w:trPr>
          <w:trHeight w:val="251"/>
        </w:trPr>
        <w:tc>
          <w:tcPr>
            <w:tcW w:w="2057" w:type="dxa"/>
          </w:tcPr>
          <w:p w:rsidR="004C5C63" w:rsidRPr="00A6147A" w:rsidRDefault="00971EAA" w:rsidP="00CF3700">
            <w:pPr>
              <w:pStyle w:val="TableParagraph"/>
              <w:spacing w:before="75"/>
              <w:ind w:left="73" w:right="115" w:firstLine="142"/>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w:t>
            </w:r>
            <w:r w:rsidR="004C5C63" w:rsidRPr="00A6147A">
              <w:rPr>
                <w:rFonts w:ascii="Times New Roman" w:hAnsi="Times New Roman" w:cs="Times New Roman"/>
                <w:sz w:val="20"/>
                <w:szCs w:val="20"/>
              </w:rPr>
              <w:t xml:space="preserve"> </w:t>
            </w:r>
          </w:p>
        </w:tc>
        <w:tc>
          <w:tcPr>
            <w:tcW w:w="3119" w:type="dxa"/>
          </w:tcPr>
          <w:p w:rsidR="004C5C63" w:rsidRPr="00A6147A" w:rsidRDefault="004C5C63">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Pelin </w:t>
            </w:r>
            <w:proofErr w:type="spellStart"/>
            <w:r w:rsidRPr="00A6147A">
              <w:rPr>
                <w:rFonts w:ascii="Times New Roman" w:hAnsi="Times New Roman" w:cs="Times New Roman"/>
                <w:sz w:val="20"/>
                <w:szCs w:val="20"/>
              </w:rPr>
              <w:t>Kanten</w:t>
            </w:r>
            <w:proofErr w:type="spellEnd"/>
          </w:p>
        </w:tc>
        <w:tc>
          <w:tcPr>
            <w:tcW w:w="1559" w:type="dxa"/>
          </w:tcPr>
          <w:p w:rsidR="004C5C63" w:rsidRPr="00A6147A" w:rsidRDefault="00EA1737">
            <w:pPr>
              <w:pStyle w:val="TableParagraph"/>
              <w:spacing w:before="16"/>
              <w:ind w:left="8"/>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rsidR="004C5C63" w:rsidRPr="00A6147A" w:rsidRDefault="00740C94">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30</w:t>
            </w:r>
          </w:p>
        </w:tc>
      </w:tr>
      <w:tr w:rsidR="00EA1737" w:rsidRPr="00A6147A" w:rsidTr="009D54D8">
        <w:trPr>
          <w:trHeight w:val="251"/>
        </w:trPr>
        <w:tc>
          <w:tcPr>
            <w:tcW w:w="2057" w:type="dxa"/>
          </w:tcPr>
          <w:p w:rsidR="004C5C63" w:rsidRPr="00A6147A" w:rsidRDefault="004C5C63" w:rsidP="00CF3700">
            <w:pPr>
              <w:pStyle w:val="TableParagraph"/>
              <w:ind w:left="73" w:right="274" w:firstLine="142"/>
              <w:jc w:val="both"/>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28"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Arif </w:t>
            </w:r>
            <w:proofErr w:type="spellStart"/>
            <w:r w:rsidRPr="00A6147A">
              <w:rPr>
                <w:rFonts w:ascii="Times New Roman" w:hAnsi="Times New Roman" w:cs="Times New Roman"/>
                <w:sz w:val="20"/>
                <w:szCs w:val="20"/>
              </w:rPr>
              <w:t>Bağbaşlıoğlu</w:t>
            </w:r>
            <w:proofErr w:type="spellEnd"/>
          </w:p>
        </w:tc>
        <w:tc>
          <w:tcPr>
            <w:tcW w:w="1559" w:type="dxa"/>
          </w:tcPr>
          <w:p w:rsidR="004C5C63" w:rsidRPr="00A6147A" w:rsidRDefault="00EA1737">
            <w:pPr>
              <w:pStyle w:val="TableParagraph"/>
              <w:spacing w:before="16"/>
              <w:ind w:left="7"/>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rsidR="004C5C63" w:rsidRPr="00A6147A" w:rsidRDefault="00F87ED3">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8</w:t>
            </w:r>
          </w:p>
        </w:tc>
      </w:tr>
      <w:tr w:rsidR="00EA1737" w:rsidRPr="00A6147A" w:rsidTr="009D54D8">
        <w:trPr>
          <w:trHeight w:val="249"/>
        </w:trPr>
        <w:tc>
          <w:tcPr>
            <w:tcW w:w="2057" w:type="dxa"/>
          </w:tcPr>
          <w:p w:rsidR="004C5C63" w:rsidRPr="00A6147A" w:rsidRDefault="004C5C63" w:rsidP="00CF3700">
            <w:pPr>
              <w:pStyle w:val="TableParagraph"/>
              <w:ind w:left="73" w:right="216"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Kadir </w:t>
            </w:r>
            <w:proofErr w:type="spellStart"/>
            <w:r w:rsidRPr="00A6147A">
              <w:rPr>
                <w:rFonts w:ascii="Times New Roman" w:hAnsi="Times New Roman" w:cs="Times New Roman"/>
                <w:sz w:val="20"/>
                <w:szCs w:val="20"/>
              </w:rPr>
              <w:t>Arslanboğa</w:t>
            </w:r>
            <w:proofErr w:type="spellEnd"/>
          </w:p>
        </w:tc>
        <w:tc>
          <w:tcPr>
            <w:tcW w:w="1559" w:type="dxa"/>
          </w:tcPr>
          <w:p w:rsidR="004C5C63" w:rsidRPr="00A6147A" w:rsidRDefault="00EA1737">
            <w:pPr>
              <w:pStyle w:val="TableParagraph"/>
              <w:spacing w:before="16"/>
              <w:ind w:left="9"/>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rsidR="004C5C63" w:rsidRPr="00A6147A" w:rsidRDefault="00FF6079">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30</w:t>
            </w:r>
          </w:p>
        </w:tc>
      </w:tr>
      <w:tr w:rsidR="00EA1737" w:rsidRPr="00A6147A" w:rsidTr="00971EAA">
        <w:trPr>
          <w:trHeight w:val="185"/>
        </w:trPr>
        <w:tc>
          <w:tcPr>
            <w:tcW w:w="2057" w:type="dxa"/>
          </w:tcPr>
          <w:p w:rsidR="004C5C63" w:rsidRPr="00A6147A" w:rsidRDefault="004C5C63" w:rsidP="00CF3700">
            <w:pPr>
              <w:pStyle w:val="TableParagraph"/>
              <w:spacing w:before="75"/>
              <w:ind w:left="73" w:right="179"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Ali Şahin Örnek</w:t>
            </w:r>
          </w:p>
        </w:tc>
        <w:tc>
          <w:tcPr>
            <w:tcW w:w="1559" w:type="dxa"/>
          </w:tcPr>
          <w:p w:rsidR="004C5C63" w:rsidRPr="00A6147A" w:rsidRDefault="00EA1737">
            <w:pPr>
              <w:pStyle w:val="TableParagraph"/>
              <w:spacing w:before="16"/>
              <w:ind w:left="7"/>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rsidR="004C5C63"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35</w:t>
            </w:r>
          </w:p>
        </w:tc>
      </w:tr>
      <w:tr w:rsidR="00EA1737" w:rsidRPr="00A6147A" w:rsidTr="009D54D8">
        <w:trPr>
          <w:trHeight w:val="251"/>
        </w:trPr>
        <w:tc>
          <w:tcPr>
            <w:tcW w:w="2057" w:type="dxa"/>
          </w:tcPr>
          <w:p w:rsidR="004C5C63" w:rsidRPr="00A6147A" w:rsidRDefault="004C5C63" w:rsidP="00CF3700">
            <w:pPr>
              <w:pStyle w:val="TableParagraph"/>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Ümran Şengül</w:t>
            </w:r>
          </w:p>
        </w:tc>
        <w:tc>
          <w:tcPr>
            <w:tcW w:w="1559" w:type="dxa"/>
          </w:tcPr>
          <w:p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740C94">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30</w:t>
            </w:r>
          </w:p>
        </w:tc>
      </w:tr>
      <w:tr w:rsidR="00EA1737" w:rsidRPr="00A6147A" w:rsidTr="009D54D8">
        <w:trPr>
          <w:trHeight w:val="251"/>
        </w:trPr>
        <w:tc>
          <w:tcPr>
            <w:tcW w:w="2057" w:type="dxa"/>
          </w:tcPr>
          <w:p w:rsidR="004C5C63" w:rsidRPr="00A6147A" w:rsidRDefault="004C5C63" w:rsidP="00CF3700">
            <w:pPr>
              <w:pStyle w:val="TableParagraph"/>
              <w:ind w:left="73" w:right="257"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2" w:right="417"/>
              <w:jc w:val="center"/>
              <w:rPr>
                <w:rFonts w:ascii="Times New Roman" w:hAnsi="Times New Roman" w:cs="Times New Roman"/>
                <w:sz w:val="20"/>
                <w:szCs w:val="20"/>
              </w:rPr>
            </w:pPr>
            <w:r w:rsidRPr="00A6147A">
              <w:rPr>
                <w:rFonts w:ascii="Times New Roman" w:hAnsi="Times New Roman" w:cs="Times New Roman"/>
                <w:sz w:val="20"/>
                <w:szCs w:val="20"/>
              </w:rPr>
              <w:t>Ahmet Tunç</w:t>
            </w:r>
          </w:p>
        </w:tc>
        <w:tc>
          <w:tcPr>
            <w:tcW w:w="1559" w:type="dxa"/>
          </w:tcPr>
          <w:p w:rsidR="004C5C63" w:rsidRPr="00A6147A" w:rsidRDefault="00EA1737">
            <w:pPr>
              <w:pStyle w:val="TableParagraph"/>
              <w:spacing w:before="16"/>
              <w:ind w:left="12"/>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CE4A0A">
            <w:pPr>
              <w:pStyle w:val="TableParagraph"/>
              <w:spacing w:before="16"/>
              <w:ind w:left="502"/>
              <w:rPr>
                <w:rFonts w:ascii="Times New Roman" w:hAnsi="Times New Roman" w:cs="Times New Roman"/>
                <w:sz w:val="20"/>
                <w:szCs w:val="20"/>
              </w:rPr>
            </w:pPr>
            <w:r w:rsidRPr="00A6147A">
              <w:rPr>
                <w:rFonts w:ascii="Times New Roman" w:hAnsi="Times New Roman" w:cs="Times New Roman"/>
                <w:sz w:val="20"/>
                <w:szCs w:val="20"/>
              </w:rPr>
              <w:t>14</w:t>
            </w:r>
          </w:p>
        </w:tc>
      </w:tr>
      <w:tr w:rsidR="00971EAA" w:rsidRPr="00A6147A" w:rsidTr="009D54D8">
        <w:trPr>
          <w:trHeight w:val="249"/>
        </w:trPr>
        <w:tc>
          <w:tcPr>
            <w:tcW w:w="2057" w:type="dxa"/>
          </w:tcPr>
          <w:p w:rsidR="00971EAA" w:rsidRPr="00A6147A" w:rsidRDefault="00971EAA" w:rsidP="00CF3700">
            <w:pPr>
              <w:pStyle w:val="TableParagraph"/>
              <w:ind w:left="73" w:right="302" w:firstLine="142"/>
              <w:rPr>
                <w:rFonts w:ascii="Times New Roman" w:hAnsi="Times New Roman" w:cs="Times New Roman"/>
                <w:sz w:val="20"/>
                <w:szCs w:val="20"/>
              </w:rPr>
            </w:pPr>
            <w:proofErr w:type="spellStart"/>
            <w:r>
              <w:rPr>
                <w:rFonts w:ascii="Times New Roman" w:hAnsi="Times New Roman" w:cs="Times New Roman"/>
                <w:sz w:val="20"/>
                <w:szCs w:val="20"/>
              </w:rPr>
              <w:t>Doç.Dr</w:t>
            </w:r>
            <w:proofErr w:type="spellEnd"/>
            <w:r>
              <w:rPr>
                <w:rFonts w:ascii="Times New Roman" w:hAnsi="Times New Roman" w:cs="Times New Roman"/>
                <w:sz w:val="20"/>
                <w:szCs w:val="20"/>
              </w:rPr>
              <w:t xml:space="preserve">. </w:t>
            </w:r>
          </w:p>
        </w:tc>
        <w:tc>
          <w:tcPr>
            <w:tcW w:w="3119" w:type="dxa"/>
          </w:tcPr>
          <w:p w:rsidR="00971EAA" w:rsidRPr="00A6147A" w:rsidRDefault="00971EAA">
            <w:pPr>
              <w:pStyle w:val="TableParagraph"/>
              <w:spacing w:before="16"/>
              <w:ind w:left="430" w:right="422"/>
              <w:jc w:val="center"/>
              <w:rPr>
                <w:rFonts w:ascii="Times New Roman" w:hAnsi="Times New Roman" w:cs="Times New Roman"/>
                <w:sz w:val="20"/>
                <w:szCs w:val="20"/>
              </w:rPr>
            </w:pPr>
            <w:r>
              <w:rPr>
                <w:rFonts w:ascii="Times New Roman" w:hAnsi="Times New Roman" w:cs="Times New Roman"/>
                <w:sz w:val="20"/>
                <w:szCs w:val="20"/>
              </w:rPr>
              <w:t>Hüsnü Levent Dalyancı</w:t>
            </w:r>
          </w:p>
        </w:tc>
        <w:tc>
          <w:tcPr>
            <w:tcW w:w="1559" w:type="dxa"/>
          </w:tcPr>
          <w:p w:rsidR="00971EAA" w:rsidRPr="00A6147A" w:rsidRDefault="00971EAA">
            <w:pPr>
              <w:pStyle w:val="TableParagraph"/>
              <w:spacing w:before="16"/>
              <w:ind w:left="196" w:right="189"/>
              <w:jc w:val="center"/>
              <w:rPr>
                <w:rFonts w:ascii="Times New Roman" w:hAnsi="Times New Roman" w:cs="Times New Roman"/>
                <w:sz w:val="20"/>
                <w:szCs w:val="20"/>
              </w:rPr>
            </w:pPr>
            <w:r>
              <w:rPr>
                <w:rFonts w:ascii="Times New Roman" w:hAnsi="Times New Roman" w:cs="Times New Roman"/>
                <w:sz w:val="20"/>
                <w:szCs w:val="20"/>
              </w:rPr>
              <w:t>10</w:t>
            </w:r>
          </w:p>
        </w:tc>
        <w:tc>
          <w:tcPr>
            <w:tcW w:w="1985" w:type="dxa"/>
          </w:tcPr>
          <w:p w:rsidR="00971EAA" w:rsidRPr="00A6147A" w:rsidRDefault="00971EAA">
            <w:pPr>
              <w:pStyle w:val="TableParagraph"/>
              <w:spacing w:before="16"/>
              <w:ind w:left="442"/>
              <w:rPr>
                <w:rFonts w:ascii="Times New Roman" w:hAnsi="Times New Roman" w:cs="Times New Roman"/>
                <w:sz w:val="20"/>
                <w:szCs w:val="20"/>
              </w:rPr>
            </w:pPr>
            <w:r>
              <w:rPr>
                <w:rFonts w:ascii="Times New Roman" w:hAnsi="Times New Roman" w:cs="Times New Roman"/>
                <w:sz w:val="20"/>
                <w:szCs w:val="20"/>
              </w:rPr>
              <w:t>15</w:t>
            </w:r>
          </w:p>
        </w:tc>
      </w:tr>
      <w:tr w:rsidR="00EA1737" w:rsidRPr="00A6147A" w:rsidTr="009D54D8">
        <w:trPr>
          <w:trHeight w:val="249"/>
        </w:trPr>
        <w:tc>
          <w:tcPr>
            <w:tcW w:w="2057" w:type="dxa"/>
          </w:tcPr>
          <w:p w:rsidR="004C5C63" w:rsidRPr="00A6147A" w:rsidRDefault="004C5C63" w:rsidP="00CF3700">
            <w:pPr>
              <w:pStyle w:val="TableParagraph"/>
              <w:ind w:left="73" w:right="302"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Tuğba </w:t>
            </w:r>
            <w:proofErr w:type="spellStart"/>
            <w:r w:rsidRPr="00A6147A">
              <w:rPr>
                <w:rFonts w:ascii="Times New Roman" w:hAnsi="Times New Roman" w:cs="Times New Roman"/>
                <w:sz w:val="20"/>
                <w:szCs w:val="20"/>
              </w:rPr>
              <w:t>Bağbaşlıoğlu</w:t>
            </w:r>
            <w:proofErr w:type="spellEnd"/>
          </w:p>
        </w:tc>
        <w:tc>
          <w:tcPr>
            <w:tcW w:w="1559" w:type="dxa"/>
          </w:tcPr>
          <w:p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CE4A0A">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18</w:t>
            </w:r>
          </w:p>
        </w:tc>
      </w:tr>
      <w:tr w:rsidR="00EA1737" w:rsidRPr="00A6147A" w:rsidTr="009D54D8">
        <w:trPr>
          <w:trHeight w:val="251"/>
        </w:trPr>
        <w:tc>
          <w:tcPr>
            <w:tcW w:w="2057" w:type="dxa"/>
          </w:tcPr>
          <w:p w:rsidR="004C5C63" w:rsidRPr="00A6147A" w:rsidRDefault="004C5C63" w:rsidP="00CF3700">
            <w:pPr>
              <w:pStyle w:val="TableParagraph"/>
              <w:ind w:left="73" w:right="312"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Melike Erdoğan</w:t>
            </w:r>
          </w:p>
        </w:tc>
        <w:tc>
          <w:tcPr>
            <w:tcW w:w="1559" w:type="dxa"/>
          </w:tcPr>
          <w:p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CE4A0A">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20</w:t>
            </w:r>
          </w:p>
        </w:tc>
      </w:tr>
      <w:tr w:rsidR="00EA1737" w:rsidRPr="00A6147A" w:rsidTr="009D54D8">
        <w:trPr>
          <w:trHeight w:val="251"/>
        </w:trPr>
        <w:tc>
          <w:tcPr>
            <w:tcW w:w="2057" w:type="dxa"/>
          </w:tcPr>
          <w:p w:rsidR="004C5C63" w:rsidRPr="00A6147A" w:rsidRDefault="004C5C63" w:rsidP="00CF3700">
            <w:pPr>
              <w:pStyle w:val="TableParagraph"/>
              <w:spacing w:before="75"/>
              <w:ind w:left="73" w:right="290"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Şermin Atak Çobanoğlu</w:t>
            </w:r>
          </w:p>
        </w:tc>
        <w:tc>
          <w:tcPr>
            <w:tcW w:w="1559" w:type="dxa"/>
          </w:tcPr>
          <w:p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40</w:t>
            </w:r>
          </w:p>
        </w:tc>
      </w:tr>
      <w:tr w:rsidR="00EA1737" w:rsidRPr="00A6147A" w:rsidTr="009D54D8">
        <w:trPr>
          <w:trHeight w:val="251"/>
        </w:trPr>
        <w:tc>
          <w:tcPr>
            <w:tcW w:w="2057" w:type="dxa"/>
          </w:tcPr>
          <w:p w:rsidR="004C5C63" w:rsidRPr="00A6147A" w:rsidRDefault="004C5C63"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Çiğdem </w:t>
            </w:r>
            <w:proofErr w:type="spellStart"/>
            <w:r w:rsidRPr="00A6147A">
              <w:rPr>
                <w:rFonts w:ascii="Times New Roman" w:hAnsi="Times New Roman" w:cs="Times New Roman"/>
                <w:sz w:val="20"/>
                <w:szCs w:val="20"/>
              </w:rPr>
              <w:t>Pekar</w:t>
            </w:r>
            <w:proofErr w:type="spellEnd"/>
          </w:p>
        </w:tc>
        <w:tc>
          <w:tcPr>
            <w:tcW w:w="1559" w:type="dxa"/>
          </w:tcPr>
          <w:p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F87ED3">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13</w:t>
            </w:r>
          </w:p>
        </w:tc>
      </w:tr>
      <w:tr w:rsidR="00EA1737" w:rsidRPr="00A6147A" w:rsidTr="009D54D8">
        <w:trPr>
          <w:trHeight w:val="249"/>
        </w:trPr>
        <w:tc>
          <w:tcPr>
            <w:tcW w:w="2057" w:type="dxa"/>
          </w:tcPr>
          <w:p w:rsidR="004C5C63" w:rsidRPr="00A6147A" w:rsidRDefault="004C5C63"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Emrah Naki</w:t>
            </w:r>
          </w:p>
        </w:tc>
        <w:tc>
          <w:tcPr>
            <w:tcW w:w="1559" w:type="dxa"/>
          </w:tcPr>
          <w:p w:rsidR="004C5C63" w:rsidRPr="00A6147A" w:rsidRDefault="00EA1737">
            <w:pPr>
              <w:pStyle w:val="TableParagraph"/>
              <w:spacing w:before="16"/>
              <w:ind w:left="195"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F87ED3">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7</w:t>
            </w:r>
          </w:p>
        </w:tc>
      </w:tr>
      <w:tr w:rsidR="00EA1737" w:rsidRPr="00A6147A" w:rsidTr="009D54D8">
        <w:trPr>
          <w:trHeight w:val="251"/>
        </w:trPr>
        <w:tc>
          <w:tcPr>
            <w:tcW w:w="2057" w:type="dxa"/>
          </w:tcPr>
          <w:p w:rsidR="004C5C63" w:rsidRPr="00A6147A" w:rsidRDefault="004C5C63"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4C5C63" w:rsidRPr="00A6147A" w:rsidRDefault="004C5C63">
            <w:pPr>
              <w:pStyle w:val="TableParagraph"/>
              <w:spacing w:before="16"/>
              <w:ind w:left="429" w:right="422"/>
              <w:jc w:val="center"/>
              <w:rPr>
                <w:rFonts w:ascii="Times New Roman" w:hAnsi="Times New Roman" w:cs="Times New Roman"/>
                <w:sz w:val="20"/>
                <w:szCs w:val="20"/>
              </w:rPr>
            </w:pPr>
            <w:proofErr w:type="spellStart"/>
            <w:r w:rsidRPr="00A6147A">
              <w:rPr>
                <w:rFonts w:ascii="Times New Roman" w:hAnsi="Times New Roman" w:cs="Times New Roman"/>
                <w:sz w:val="20"/>
                <w:szCs w:val="20"/>
              </w:rPr>
              <w:t>A.Gülce</w:t>
            </w:r>
            <w:proofErr w:type="spellEnd"/>
            <w:r w:rsidRPr="00A6147A">
              <w:rPr>
                <w:rFonts w:ascii="Times New Roman" w:hAnsi="Times New Roman" w:cs="Times New Roman"/>
                <w:sz w:val="20"/>
                <w:szCs w:val="20"/>
              </w:rPr>
              <w:t xml:space="preserve"> Uygun</w:t>
            </w:r>
          </w:p>
        </w:tc>
        <w:tc>
          <w:tcPr>
            <w:tcW w:w="1559" w:type="dxa"/>
          </w:tcPr>
          <w:p w:rsidR="004C5C63" w:rsidRPr="00A6147A" w:rsidRDefault="00EA1737">
            <w:pPr>
              <w:pStyle w:val="TableParagraph"/>
              <w:spacing w:before="16"/>
              <w:ind w:left="197"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4C5C63" w:rsidRPr="00A6147A" w:rsidRDefault="00F87ED3">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21</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b/>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Tuba Turgut Işık</w:t>
            </w:r>
          </w:p>
        </w:tc>
        <w:tc>
          <w:tcPr>
            <w:tcW w:w="1559" w:type="dxa"/>
          </w:tcPr>
          <w:p w:rsidR="00EA1737" w:rsidRPr="00A6147A" w:rsidRDefault="00EA1737" w:rsidP="00232999">
            <w:pPr>
              <w:pStyle w:val="TableParagraph"/>
              <w:spacing w:before="16"/>
              <w:ind w:left="12"/>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EA1737" w:rsidRPr="00A6147A" w:rsidRDefault="00FF6079">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2</w:t>
            </w:r>
            <w:r w:rsidR="00EA1737" w:rsidRPr="00A6147A">
              <w:rPr>
                <w:rFonts w:ascii="Times New Roman" w:hAnsi="Times New Roman" w:cs="Times New Roman"/>
                <w:sz w:val="20"/>
                <w:szCs w:val="20"/>
              </w:rPr>
              <w:t>7</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Can Bekaroğlu</w:t>
            </w:r>
          </w:p>
        </w:tc>
        <w:tc>
          <w:tcPr>
            <w:tcW w:w="1559" w:type="dxa"/>
          </w:tcPr>
          <w:p w:rsidR="00EA1737" w:rsidRPr="00A6147A" w:rsidRDefault="00EA1737"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EA1737" w:rsidRPr="00A6147A" w:rsidRDefault="00FF6079">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24</w:t>
            </w:r>
          </w:p>
        </w:tc>
      </w:tr>
      <w:tr w:rsidR="00EA1737" w:rsidRPr="00A6147A" w:rsidTr="009D54D8">
        <w:trPr>
          <w:trHeight w:val="249"/>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28" w:right="422"/>
              <w:jc w:val="center"/>
              <w:rPr>
                <w:rFonts w:ascii="Times New Roman" w:hAnsi="Times New Roman" w:cs="Times New Roman"/>
                <w:sz w:val="20"/>
                <w:szCs w:val="20"/>
              </w:rPr>
            </w:pPr>
            <w:proofErr w:type="spellStart"/>
            <w:r w:rsidRPr="00A6147A">
              <w:rPr>
                <w:rFonts w:ascii="Times New Roman" w:hAnsi="Times New Roman" w:cs="Times New Roman"/>
                <w:sz w:val="20"/>
                <w:szCs w:val="20"/>
              </w:rPr>
              <w:t>G.Selin</w:t>
            </w:r>
            <w:proofErr w:type="spellEnd"/>
            <w:r w:rsidRPr="00A6147A">
              <w:rPr>
                <w:rFonts w:ascii="Times New Roman" w:hAnsi="Times New Roman" w:cs="Times New Roman"/>
                <w:sz w:val="20"/>
                <w:szCs w:val="20"/>
              </w:rPr>
              <w:t xml:space="preserve"> Savaşkan</w:t>
            </w:r>
          </w:p>
        </w:tc>
        <w:tc>
          <w:tcPr>
            <w:tcW w:w="1559" w:type="dxa"/>
          </w:tcPr>
          <w:p w:rsidR="00EA1737" w:rsidRPr="00A6147A" w:rsidRDefault="00EA1737"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EA1737"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27</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2" w:right="421"/>
              <w:jc w:val="center"/>
              <w:rPr>
                <w:rFonts w:ascii="Times New Roman" w:hAnsi="Times New Roman" w:cs="Times New Roman"/>
                <w:sz w:val="20"/>
                <w:szCs w:val="20"/>
              </w:rPr>
            </w:pPr>
            <w:r w:rsidRPr="00A6147A">
              <w:rPr>
                <w:rFonts w:ascii="Times New Roman" w:hAnsi="Times New Roman" w:cs="Times New Roman"/>
                <w:sz w:val="20"/>
                <w:szCs w:val="20"/>
              </w:rPr>
              <w:t xml:space="preserve">İsmail </w:t>
            </w:r>
            <w:proofErr w:type="spellStart"/>
            <w:r w:rsidRPr="00A6147A">
              <w:rPr>
                <w:rFonts w:ascii="Times New Roman" w:hAnsi="Times New Roman" w:cs="Times New Roman"/>
                <w:sz w:val="20"/>
                <w:szCs w:val="20"/>
              </w:rPr>
              <w:t>Elagöz</w:t>
            </w:r>
            <w:proofErr w:type="spellEnd"/>
          </w:p>
        </w:tc>
        <w:tc>
          <w:tcPr>
            <w:tcW w:w="1559" w:type="dxa"/>
          </w:tcPr>
          <w:p w:rsidR="00EA1737" w:rsidRPr="00A6147A" w:rsidRDefault="008503E3"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0</w:t>
            </w:r>
          </w:p>
        </w:tc>
        <w:tc>
          <w:tcPr>
            <w:tcW w:w="1985" w:type="dxa"/>
          </w:tcPr>
          <w:p w:rsidR="00EA1737" w:rsidRPr="00A6147A" w:rsidRDefault="00740C94">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28</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Abdullah Kıray</w:t>
            </w:r>
          </w:p>
        </w:tc>
        <w:tc>
          <w:tcPr>
            <w:tcW w:w="1559" w:type="dxa"/>
          </w:tcPr>
          <w:p w:rsidR="00EA1737" w:rsidRPr="00A6147A" w:rsidRDefault="00EA1737"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EA1737" w:rsidRPr="00A6147A" w:rsidRDefault="00FF268C">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26</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28" w:right="422"/>
              <w:jc w:val="center"/>
              <w:rPr>
                <w:rFonts w:ascii="Times New Roman" w:hAnsi="Times New Roman" w:cs="Times New Roman"/>
                <w:sz w:val="20"/>
                <w:szCs w:val="20"/>
              </w:rPr>
            </w:pPr>
            <w:r w:rsidRPr="00A6147A">
              <w:rPr>
                <w:rFonts w:ascii="Times New Roman" w:hAnsi="Times New Roman" w:cs="Times New Roman"/>
                <w:sz w:val="20"/>
                <w:szCs w:val="20"/>
              </w:rPr>
              <w:t>Mustafa Kaplan</w:t>
            </w:r>
          </w:p>
        </w:tc>
        <w:tc>
          <w:tcPr>
            <w:tcW w:w="1559" w:type="dxa"/>
          </w:tcPr>
          <w:p w:rsidR="00EA1737" w:rsidRPr="00A6147A" w:rsidRDefault="00EA1737" w:rsidP="00232999">
            <w:pPr>
              <w:pStyle w:val="TableParagraph"/>
              <w:spacing w:before="16"/>
              <w:ind w:left="195"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rsidR="00EA1737" w:rsidRPr="00A6147A" w:rsidRDefault="00740C94">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32</w:t>
            </w:r>
          </w:p>
        </w:tc>
      </w:tr>
      <w:tr w:rsidR="00EA1737" w:rsidRPr="00A6147A" w:rsidTr="009D54D8">
        <w:trPr>
          <w:trHeight w:val="249"/>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Dr.Öğr.Ü</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Erkan Bil</w:t>
            </w:r>
          </w:p>
        </w:tc>
        <w:tc>
          <w:tcPr>
            <w:tcW w:w="1559" w:type="dxa"/>
          </w:tcPr>
          <w:p w:rsidR="00EA1737" w:rsidRPr="00A6147A" w:rsidRDefault="008503E3" w:rsidP="00232999">
            <w:pPr>
              <w:pStyle w:val="TableParagraph"/>
              <w:spacing w:before="16"/>
              <w:ind w:left="197" w:right="189"/>
              <w:jc w:val="center"/>
              <w:rPr>
                <w:rFonts w:ascii="Times New Roman" w:hAnsi="Times New Roman" w:cs="Times New Roman"/>
                <w:sz w:val="20"/>
                <w:szCs w:val="20"/>
              </w:rPr>
            </w:pPr>
            <w:r w:rsidRPr="00A6147A">
              <w:rPr>
                <w:rFonts w:ascii="Times New Roman" w:hAnsi="Times New Roman" w:cs="Times New Roman"/>
                <w:sz w:val="20"/>
                <w:szCs w:val="20"/>
              </w:rPr>
              <w:t>0</w:t>
            </w:r>
          </w:p>
        </w:tc>
        <w:tc>
          <w:tcPr>
            <w:tcW w:w="1985" w:type="dxa"/>
          </w:tcPr>
          <w:p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25</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gramEnd"/>
            <w:r w:rsidRPr="00A6147A">
              <w:rPr>
                <w:rFonts w:ascii="Times New Roman" w:hAnsi="Times New Roman" w:cs="Times New Roman"/>
                <w:sz w:val="20"/>
                <w:szCs w:val="20"/>
              </w:rPr>
              <w:t>.</w:t>
            </w:r>
            <w:r w:rsidR="00971EAA">
              <w:rPr>
                <w:rFonts w:ascii="Times New Roman" w:hAnsi="Times New Roman" w:cs="Times New Roman"/>
                <w:sz w:val="20"/>
                <w:szCs w:val="20"/>
              </w:rPr>
              <w:t>Dr</w:t>
            </w:r>
            <w:proofErr w:type="spellEnd"/>
            <w:r w:rsidR="00971EAA">
              <w:rPr>
                <w:rFonts w:ascii="Times New Roman" w:hAnsi="Times New Roman" w:cs="Times New Roman"/>
                <w:sz w:val="20"/>
                <w:szCs w:val="20"/>
              </w:rPr>
              <w:t>.</w:t>
            </w:r>
          </w:p>
        </w:tc>
        <w:tc>
          <w:tcPr>
            <w:tcW w:w="3119" w:type="dxa"/>
          </w:tcPr>
          <w:p w:rsidR="00EA1737" w:rsidRPr="00A6147A" w:rsidRDefault="00EA1737">
            <w:pPr>
              <w:pStyle w:val="TableParagraph"/>
              <w:spacing w:before="16"/>
              <w:ind w:left="432" w:right="420"/>
              <w:jc w:val="center"/>
              <w:rPr>
                <w:rFonts w:ascii="Times New Roman" w:hAnsi="Times New Roman" w:cs="Times New Roman"/>
                <w:sz w:val="20"/>
                <w:szCs w:val="20"/>
              </w:rPr>
            </w:pPr>
            <w:r w:rsidRPr="00A6147A">
              <w:rPr>
                <w:rFonts w:ascii="Times New Roman" w:hAnsi="Times New Roman" w:cs="Times New Roman"/>
                <w:sz w:val="20"/>
                <w:szCs w:val="20"/>
              </w:rPr>
              <w:t>Güneş Topçu</w:t>
            </w:r>
          </w:p>
        </w:tc>
        <w:tc>
          <w:tcPr>
            <w:tcW w:w="1559" w:type="dxa"/>
          </w:tcPr>
          <w:p w:rsidR="00EA1737" w:rsidRPr="00A6147A" w:rsidRDefault="00971EAA">
            <w:pPr>
              <w:pStyle w:val="TableParagraph"/>
              <w:spacing w:before="16"/>
              <w:ind w:left="195" w:right="189"/>
              <w:jc w:val="center"/>
              <w:rPr>
                <w:rFonts w:ascii="Times New Roman" w:hAnsi="Times New Roman" w:cs="Times New Roman"/>
                <w:sz w:val="20"/>
                <w:szCs w:val="20"/>
              </w:rPr>
            </w:pPr>
            <w:r>
              <w:rPr>
                <w:rFonts w:ascii="Times New Roman" w:hAnsi="Times New Roman" w:cs="Times New Roman"/>
                <w:sz w:val="20"/>
                <w:szCs w:val="20"/>
              </w:rPr>
              <w:t>10</w:t>
            </w:r>
          </w:p>
        </w:tc>
        <w:tc>
          <w:tcPr>
            <w:tcW w:w="1985" w:type="dxa"/>
          </w:tcPr>
          <w:p w:rsidR="00EA1737" w:rsidRPr="00A6147A" w:rsidRDefault="00971EAA">
            <w:pPr>
              <w:pStyle w:val="TableParagraph"/>
              <w:spacing w:before="16"/>
              <w:ind w:left="443"/>
              <w:rPr>
                <w:rFonts w:ascii="Times New Roman" w:hAnsi="Times New Roman" w:cs="Times New Roman"/>
                <w:sz w:val="20"/>
                <w:szCs w:val="20"/>
              </w:rPr>
            </w:pPr>
            <w:r>
              <w:rPr>
                <w:rFonts w:ascii="Times New Roman" w:hAnsi="Times New Roman" w:cs="Times New Roman"/>
                <w:sz w:val="20"/>
                <w:szCs w:val="20"/>
              </w:rPr>
              <w:t>30</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İsmail Kayar</w:t>
            </w:r>
          </w:p>
        </w:tc>
        <w:tc>
          <w:tcPr>
            <w:tcW w:w="1559" w:type="dxa"/>
          </w:tcPr>
          <w:p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rsidTr="009D54D8">
        <w:trPr>
          <w:trHeight w:val="249"/>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2" w:right="421"/>
              <w:jc w:val="center"/>
              <w:rPr>
                <w:rFonts w:ascii="Times New Roman" w:hAnsi="Times New Roman" w:cs="Times New Roman"/>
                <w:sz w:val="20"/>
                <w:szCs w:val="20"/>
              </w:rPr>
            </w:pPr>
            <w:r w:rsidRPr="00A6147A">
              <w:rPr>
                <w:rFonts w:ascii="Times New Roman" w:hAnsi="Times New Roman" w:cs="Times New Roman"/>
                <w:sz w:val="20"/>
                <w:szCs w:val="20"/>
              </w:rPr>
              <w:t>Mustafa Güngör</w:t>
            </w:r>
          </w:p>
        </w:tc>
        <w:tc>
          <w:tcPr>
            <w:tcW w:w="1559" w:type="dxa"/>
          </w:tcPr>
          <w:p w:rsidR="00EA1737" w:rsidRPr="00A6147A" w:rsidRDefault="00EA1737">
            <w:pPr>
              <w:pStyle w:val="TableParagraph"/>
              <w:spacing w:before="16"/>
              <w:ind w:left="197"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Aslı </w:t>
            </w:r>
            <w:proofErr w:type="spellStart"/>
            <w:r w:rsidRPr="00A6147A">
              <w:rPr>
                <w:rFonts w:ascii="Times New Roman" w:hAnsi="Times New Roman" w:cs="Times New Roman"/>
                <w:sz w:val="20"/>
                <w:szCs w:val="20"/>
              </w:rPr>
              <w:t>Topsoy</w:t>
            </w:r>
            <w:proofErr w:type="spellEnd"/>
          </w:p>
        </w:tc>
        <w:tc>
          <w:tcPr>
            <w:tcW w:w="1559" w:type="dxa"/>
          </w:tcPr>
          <w:p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Yücel Baştan</w:t>
            </w:r>
          </w:p>
        </w:tc>
        <w:tc>
          <w:tcPr>
            <w:tcW w:w="1559" w:type="dxa"/>
          </w:tcPr>
          <w:p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Hüseyin Orak</w:t>
            </w:r>
          </w:p>
        </w:tc>
        <w:tc>
          <w:tcPr>
            <w:tcW w:w="1559" w:type="dxa"/>
          </w:tcPr>
          <w:p w:rsidR="00EA1737" w:rsidRPr="00A6147A" w:rsidRDefault="00EA1737">
            <w:pPr>
              <w:pStyle w:val="TableParagraph"/>
              <w:spacing w:before="16"/>
              <w:ind w:left="195"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rsidTr="009D54D8">
        <w:trPr>
          <w:trHeight w:val="249"/>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32" w:right="420"/>
              <w:jc w:val="center"/>
              <w:rPr>
                <w:rFonts w:ascii="Times New Roman" w:hAnsi="Times New Roman" w:cs="Times New Roman"/>
                <w:sz w:val="20"/>
                <w:szCs w:val="20"/>
              </w:rPr>
            </w:pPr>
            <w:r w:rsidRPr="00A6147A">
              <w:rPr>
                <w:rFonts w:ascii="Times New Roman" w:hAnsi="Times New Roman" w:cs="Times New Roman"/>
                <w:sz w:val="20"/>
                <w:szCs w:val="20"/>
              </w:rPr>
              <w:t>Ali Haydar Işık</w:t>
            </w:r>
          </w:p>
        </w:tc>
        <w:tc>
          <w:tcPr>
            <w:tcW w:w="1559" w:type="dxa"/>
          </w:tcPr>
          <w:p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rsidTr="009D54D8">
        <w:trPr>
          <w:trHeight w:val="251"/>
        </w:trPr>
        <w:tc>
          <w:tcPr>
            <w:tcW w:w="2057" w:type="dxa"/>
          </w:tcPr>
          <w:p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EA1737" w:rsidRPr="00A6147A" w:rsidRDefault="00EA1737">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Ahmet Kurnaz(görevli)</w:t>
            </w:r>
          </w:p>
        </w:tc>
        <w:tc>
          <w:tcPr>
            <w:tcW w:w="1559" w:type="dxa"/>
          </w:tcPr>
          <w:p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971EAA" w:rsidRPr="00A6147A" w:rsidTr="009D54D8">
        <w:trPr>
          <w:trHeight w:val="251"/>
        </w:trPr>
        <w:tc>
          <w:tcPr>
            <w:tcW w:w="2057" w:type="dxa"/>
          </w:tcPr>
          <w:p w:rsidR="00971EAA" w:rsidRPr="00A6147A" w:rsidRDefault="00971EAA" w:rsidP="00D15D5A">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971EAA" w:rsidRPr="00A6147A" w:rsidRDefault="00971EAA">
            <w:pPr>
              <w:pStyle w:val="TableParagraph"/>
              <w:spacing w:before="16"/>
              <w:ind w:left="429" w:right="422"/>
              <w:jc w:val="center"/>
              <w:rPr>
                <w:rFonts w:ascii="Times New Roman" w:hAnsi="Times New Roman" w:cs="Times New Roman"/>
                <w:sz w:val="20"/>
                <w:szCs w:val="20"/>
              </w:rPr>
            </w:pPr>
            <w:r>
              <w:rPr>
                <w:rFonts w:ascii="Times New Roman" w:hAnsi="Times New Roman" w:cs="Times New Roman"/>
                <w:sz w:val="20"/>
                <w:szCs w:val="20"/>
              </w:rPr>
              <w:t>Mert İnal</w:t>
            </w:r>
          </w:p>
        </w:tc>
        <w:tc>
          <w:tcPr>
            <w:tcW w:w="1559" w:type="dxa"/>
          </w:tcPr>
          <w:p w:rsidR="00971EAA" w:rsidRPr="00A6147A" w:rsidRDefault="00971EAA">
            <w:pPr>
              <w:pStyle w:val="TableParagraph"/>
              <w:spacing w:before="16"/>
              <w:ind w:left="196" w:right="189"/>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971EAA" w:rsidRPr="00A6147A" w:rsidRDefault="00971EAA">
            <w:pPr>
              <w:pStyle w:val="TableParagraph"/>
              <w:spacing w:before="16"/>
              <w:ind w:left="442"/>
              <w:rPr>
                <w:rFonts w:ascii="Times New Roman" w:hAnsi="Times New Roman" w:cs="Times New Roman"/>
                <w:sz w:val="20"/>
                <w:szCs w:val="20"/>
              </w:rPr>
            </w:pPr>
            <w:r>
              <w:rPr>
                <w:rFonts w:ascii="Times New Roman" w:hAnsi="Times New Roman" w:cs="Times New Roman"/>
                <w:sz w:val="20"/>
                <w:szCs w:val="20"/>
              </w:rPr>
              <w:t>-</w:t>
            </w:r>
          </w:p>
        </w:tc>
      </w:tr>
      <w:tr w:rsidR="00971EAA" w:rsidRPr="00A6147A" w:rsidTr="009D54D8">
        <w:trPr>
          <w:trHeight w:val="251"/>
        </w:trPr>
        <w:tc>
          <w:tcPr>
            <w:tcW w:w="2057" w:type="dxa"/>
          </w:tcPr>
          <w:p w:rsidR="00971EAA" w:rsidRPr="00A6147A" w:rsidRDefault="00971EAA" w:rsidP="00D15D5A">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971EAA" w:rsidRPr="00A6147A" w:rsidRDefault="00971EAA">
            <w:pPr>
              <w:pStyle w:val="TableParagraph"/>
              <w:spacing w:before="16"/>
              <w:ind w:left="429" w:right="422"/>
              <w:jc w:val="center"/>
              <w:rPr>
                <w:rFonts w:ascii="Times New Roman" w:hAnsi="Times New Roman" w:cs="Times New Roman"/>
                <w:sz w:val="20"/>
                <w:szCs w:val="20"/>
              </w:rPr>
            </w:pPr>
            <w:r>
              <w:rPr>
                <w:rFonts w:ascii="Times New Roman" w:hAnsi="Times New Roman" w:cs="Times New Roman"/>
                <w:sz w:val="20"/>
                <w:szCs w:val="20"/>
              </w:rPr>
              <w:t>Muhlis Selman Sağlam</w:t>
            </w:r>
          </w:p>
        </w:tc>
        <w:tc>
          <w:tcPr>
            <w:tcW w:w="1559" w:type="dxa"/>
          </w:tcPr>
          <w:p w:rsidR="00971EAA" w:rsidRPr="00A6147A" w:rsidRDefault="00971EAA">
            <w:pPr>
              <w:pStyle w:val="TableParagraph"/>
              <w:spacing w:before="16"/>
              <w:ind w:left="196" w:right="189"/>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971EAA" w:rsidRPr="00A6147A" w:rsidRDefault="00971EAA">
            <w:pPr>
              <w:pStyle w:val="TableParagraph"/>
              <w:spacing w:before="16"/>
              <w:ind w:left="442"/>
              <w:rPr>
                <w:rFonts w:ascii="Times New Roman" w:hAnsi="Times New Roman" w:cs="Times New Roman"/>
                <w:sz w:val="20"/>
                <w:szCs w:val="20"/>
              </w:rPr>
            </w:pPr>
            <w:r>
              <w:rPr>
                <w:rFonts w:ascii="Times New Roman" w:hAnsi="Times New Roman" w:cs="Times New Roman"/>
                <w:sz w:val="20"/>
                <w:szCs w:val="20"/>
              </w:rPr>
              <w:t>-</w:t>
            </w:r>
          </w:p>
        </w:tc>
      </w:tr>
      <w:tr w:rsidR="00971EAA" w:rsidRPr="00A6147A" w:rsidTr="009D54D8">
        <w:trPr>
          <w:trHeight w:val="251"/>
        </w:trPr>
        <w:tc>
          <w:tcPr>
            <w:tcW w:w="2057" w:type="dxa"/>
          </w:tcPr>
          <w:p w:rsidR="00971EAA" w:rsidRPr="00A6147A" w:rsidRDefault="00971EAA" w:rsidP="00D15D5A">
            <w:pPr>
              <w:pStyle w:val="TableParagraph"/>
              <w:spacing w:before="104"/>
              <w:ind w:left="73" w:firstLine="142"/>
              <w:rPr>
                <w:rFonts w:ascii="Times New Roman" w:hAnsi="Times New Roman" w:cs="Times New Roman"/>
                <w:sz w:val="20"/>
                <w:szCs w:val="20"/>
              </w:rPr>
            </w:pPr>
            <w:proofErr w:type="spellStart"/>
            <w:proofErr w:type="gramStart"/>
            <w:r w:rsidRPr="00A6147A">
              <w:rPr>
                <w:rFonts w:ascii="Times New Roman" w:hAnsi="Times New Roman" w:cs="Times New Roman"/>
                <w:sz w:val="20"/>
                <w:szCs w:val="20"/>
              </w:rPr>
              <w:t>Arş.Gör</w:t>
            </w:r>
            <w:proofErr w:type="spellEnd"/>
            <w:proofErr w:type="gramEnd"/>
            <w:r w:rsidRPr="00A6147A">
              <w:rPr>
                <w:rFonts w:ascii="Times New Roman" w:hAnsi="Times New Roman" w:cs="Times New Roman"/>
                <w:sz w:val="20"/>
                <w:szCs w:val="20"/>
              </w:rPr>
              <w:t>.</w:t>
            </w:r>
          </w:p>
        </w:tc>
        <w:tc>
          <w:tcPr>
            <w:tcW w:w="3119" w:type="dxa"/>
          </w:tcPr>
          <w:p w:rsidR="00971EAA" w:rsidRPr="00A6147A" w:rsidRDefault="00971EAA">
            <w:pPr>
              <w:pStyle w:val="TableParagraph"/>
              <w:spacing w:before="16"/>
              <w:ind w:left="429" w:right="422"/>
              <w:jc w:val="center"/>
              <w:rPr>
                <w:rFonts w:ascii="Times New Roman" w:hAnsi="Times New Roman" w:cs="Times New Roman"/>
                <w:sz w:val="20"/>
                <w:szCs w:val="20"/>
              </w:rPr>
            </w:pPr>
            <w:r>
              <w:rPr>
                <w:rFonts w:ascii="Times New Roman" w:hAnsi="Times New Roman" w:cs="Times New Roman"/>
                <w:sz w:val="20"/>
                <w:szCs w:val="20"/>
              </w:rPr>
              <w:t>Murat Özkaya</w:t>
            </w:r>
          </w:p>
        </w:tc>
        <w:tc>
          <w:tcPr>
            <w:tcW w:w="1559" w:type="dxa"/>
          </w:tcPr>
          <w:p w:rsidR="00971EAA" w:rsidRPr="00A6147A" w:rsidRDefault="00971EAA">
            <w:pPr>
              <w:pStyle w:val="TableParagraph"/>
              <w:spacing w:before="16"/>
              <w:ind w:left="196" w:right="189"/>
              <w:jc w:val="center"/>
              <w:rPr>
                <w:rFonts w:ascii="Times New Roman" w:hAnsi="Times New Roman" w:cs="Times New Roman"/>
                <w:sz w:val="20"/>
                <w:szCs w:val="20"/>
              </w:rPr>
            </w:pPr>
          </w:p>
        </w:tc>
        <w:tc>
          <w:tcPr>
            <w:tcW w:w="1985" w:type="dxa"/>
          </w:tcPr>
          <w:p w:rsidR="00971EAA" w:rsidRPr="00A6147A" w:rsidRDefault="00971EAA">
            <w:pPr>
              <w:pStyle w:val="TableParagraph"/>
              <w:spacing w:before="16"/>
              <w:ind w:left="442"/>
              <w:rPr>
                <w:rFonts w:ascii="Times New Roman" w:hAnsi="Times New Roman" w:cs="Times New Roman"/>
                <w:sz w:val="20"/>
                <w:szCs w:val="20"/>
              </w:rPr>
            </w:pPr>
          </w:p>
        </w:tc>
      </w:tr>
    </w:tbl>
    <w:p w:rsidR="007B306E" w:rsidRPr="00314C9F" w:rsidRDefault="007B306E">
      <w:pPr>
        <w:ind w:left="1310"/>
        <w:rPr>
          <w:rFonts w:ascii="Times New Roman" w:hAnsi="Times New Roman" w:cs="Times New Roman"/>
        </w:rPr>
      </w:pPr>
    </w:p>
    <w:p w:rsidR="007B306E" w:rsidRPr="00314C9F" w:rsidRDefault="007B306E">
      <w:pPr>
        <w:pStyle w:val="GvdeMetni"/>
        <w:spacing w:before="9"/>
        <w:rPr>
          <w:rFonts w:ascii="Times New Roman" w:hAnsi="Times New Roman" w:cs="Times New Roman"/>
          <w:color w:val="FF0000"/>
          <w:sz w:val="22"/>
          <w:szCs w:val="22"/>
        </w:rPr>
      </w:pPr>
    </w:p>
    <w:p w:rsidR="007B306E" w:rsidRPr="0049541F" w:rsidRDefault="00C57BF6">
      <w:pPr>
        <w:spacing w:before="91" w:after="3"/>
        <w:ind w:left="1081"/>
        <w:rPr>
          <w:rFonts w:ascii="Times New Roman" w:hAnsi="Times New Roman" w:cs="Times New Roman"/>
          <w:b/>
        </w:rPr>
      </w:pPr>
      <w:r w:rsidRPr="0049541F">
        <w:rPr>
          <w:rFonts w:ascii="Times New Roman" w:hAnsi="Times New Roman" w:cs="Times New Roman"/>
          <w:b/>
        </w:rPr>
        <w:t>Tablo 5. Öğretim Elemanlarının Akademik Yayınlarına Yönelik İstatistikler</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5"/>
        <w:gridCol w:w="1899"/>
        <w:gridCol w:w="1899"/>
        <w:gridCol w:w="1828"/>
        <w:gridCol w:w="1517"/>
      </w:tblGrid>
      <w:tr w:rsidR="0049541F" w:rsidRPr="00B515BA" w:rsidTr="00B515BA">
        <w:trPr>
          <w:trHeight w:val="1625"/>
        </w:trPr>
        <w:tc>
          <w:tcPr>
            <w:tcW w:w="0" w:type="auto"/>
          </w:tcPr>
          <w:p w:rsidR="007B306E" w:rsidRPr="00B515BA" w:rsidRDefault="007B306E">
            <w:pPr>
              <w:pStyle w:val="TableParagraph"/>
              <w:rPr>
                <w:rFonts w:ascii="Times New Roman" w:hAnsi="Times New Roman" w:cs="Times New Roman"/>
                <w:b/>
                <w:sz w:val="20"/>
                <w:szCs w:val="20"/>
              </w:rPr>
            </w:pPr>
          </w:p>
          <w:p w:rsidR="007B306E" w:rsidRPr="00B515BA" w:rsidRDefault="007B306E">
            <w:pPr>
              <w:pStyle w:val="TableParagraph"/>
              <w:rPr>
                <w:rFonts w:ascii="Times New Roman" w:hAnsi="Times New Roman" w:cs="Times New Roman"/>
                <w:b/>
                <w:sz w:val="20"/>
                <w:szCs w:val="20"/>
              </w:rPr>
            </w:pPr>
          </w:p>
          <w:p w:rsidR="007B306E" w:rsidRPr="00B515BA" w:rsidRDefault="00C57BF6">
            <w:pPr>
              <w:pStyle w:val="TableParagraph"/>
              <w:spacing w:before="147"/>
              <w:ind w:left="1329" w:right="1003" w:hanging="296"/>
              <w:rPr>
                <w:rFonts w:ascii="Times New Roman" w:hAnsi="Times New Roman" w:cs="Times New Roman"/>
                <w:b/>
                <w:sz w:val="20"/>
                <w:szCs w:val="20"/>
              </w:rPr>
            </w:pPr>
            <w:r w:rsidRPr="00B515BA">
              <w:rPr>
                <w:rFonts w:ascii="Times New Roman" w:hAnsi="Times New Roman" w:cs="Times New Roman"/>
                <w:b/>
                <w:sz w:val="20"/>
                <w:szCs w:val="20"/>
              </w:rPr>
              <w:t>Akademik Unvan Ad, Soyad</w:t>
            </w:r>
            <w:r w:rsidR="00B515BA">
              <w:rPr>
                <w:rFonts w:ascii="Times New Roman" w:hAnsi="Times New Roman" w:cs="Times New Roman"/>
                <w:b/>
                <w:sz w:val="20"/>
                <w:szCs w:val="20"/>
              </w:rPr>
              <w:t>ı</w:t>
            </w:r>
          </w:p>
        </w:tc>
        <w:tc>
          <w:tcPr>
            <w:tcW w:w="0" w:type="auto"/>
          </w:tcPr>
          <w:p w:rsidR="007B306E" w:rsidRPr="00B515BA" w:rsidRDefault="00C57BF6">
            <w:pPr>
              <w:pStyle w:val="TableParagraph"/>
              <w:ind w:left="234" w:right="227" w:firstLine="3"/>
              <w:jc w:val="center"/>
              <w:rPr>
                <w:rFonts w:ascii="Times New Roman" w:hAnsi="Times New Roman" w:cs="Times New Roman"/>
                <w:b/>
                <w:sz w:val="20"/>
                <w:szCs w:val="20"/>
              </w:rPr>
            </w:pPr>
            <w:r w:rsidRPr="00B515BA">
              <w:rPr>
                <w:rFonts w:ascii="Times New Roman" w:hAnsi="Times New Roman" w:cs="Times New Roman"/>
                <w:b/>
                <w:sz w:val="20"/>
                <w:szCs w:val="20"/>
              </w:rPr>
              <w:t xml:space="preserve">Uluslararası + Ulusal Hakemli </w:t>
            </w:r>
            <w:r w:rsidRPr="00B515BA">
              <w:rPr>
                <w:rFonts w:ascii="Times New Roman" w:hAnsi="Times New Roman" w:cs="Times New Roman"/>
                <w:b/>
                <w:spacing w:val="-3"/>
                <w:sz w:val="20"/>
                <w:szCs w:val="20"/>
              </w:rPr>
              <w:t xml:space="preserve">Dergi, </w:t>
            </w:r>
            <w:r w:rsidRPr="00B515BA">
              <w:rPr>
                <w:rFonts w:ascii="Times New Roman" w:hAnsi="Times New Roman" w:cs="Times New Roman"/>
                <w:b/>
                <w:sz w:val="20"/>
                <w:szCs w:val="20"/>
              </w:rPr>
              <w:t>Kongre,</w:t>
            </w:r>
          </w:p>
          <w:p w:rsidR="007B306E" w:rsidRPr="00B515BA" w:rsidRDefault="00C57BF6">
            <w:pPr>
              <w:pStyle w:val="TableParagraph"/>
              <w:ind w:left="215" w:right="206" w:hanging="2"/>
              <w:jc w:val="center"/>
              <w:rPr>
                <w:rFonts w:ascii="Times New Roman" w:hAnsi="Times New Roman" w:cs="Times New Roman"/>
                <w:b/>
                <w:sz w:val="20"/>
                <w:szCs w:val="20"/>
              </w:rPr>
            </w:pPr>
            <w:r w:rsidRPr="00B515BA">
              <w:rPr>
                <w:rFonts w:ascii="Times New Roman" w:hAnsi="Times New Roman" w:cs="Times New Roman"/>
                <w:b/>
                <w:sz w:val="20"/>
                <w:szCs w:val="20"/>
              </w:rPr>
              <w:t>Sempozyum vb. Yayınlanan Makale, Bildiri</w:t>
            </w:r>
          </w:p>
          <w:p w:rsidR="007B306E" w:rsidRPr="00B515BA" w:rsidRDefault="00C57BF6">
            <w:pPr>
              <w:pStyle w:val="TableParagraph"/>
              <w:spacing w:line="186" w:lineRule="exact"/>
              <w:ind w:left="579" w:right="574"/>
              <w:jc w:val="center"/>
              <w:rPr>
                <w:rFonts w:ascii="Times New Roman" w:hAnsi="Times New Roman" w:cs="Times New Roman"/>
                <w:b/>
                <w:sz w:val="20"/>
                <w:szCs w:val="20"/>
              </w:rPr>
            </w:pPr>
            <w:r w:rsidRPr="00B515BA">
              <w:rPr>
                <w:rFonts w:ascii="Times New Roman" w:hAnsi="Times New Roman" w:cs="Times New Roman"/>
                <w:b/>
                <w:sz w:val="20"/>
                <w:szCs w:val="20"/>
              </w:rPr>
              <w:t>Sayısı</w:t>
            </w:r>
          </w:p>
        </w:tc>
        <w:tc>
          <w:tcPr>
            <w:tcW w:w="0" w:type="auto"/>
          </w:tcPr>
          <w:p w:rsidR="007B306E" w:rsidRPr="00B515BA" w:rsidRDefault="007B306E">
            <w:pPr>
              <w:pStyle w:val="TableParagraph"/>
              <w:rPr>
                <w:rFonts w:ascii="Times New Roman" w:hAnsi="Times New Roman" w:cs="Times New Roman"/>
                <w:b/>
                <w:sz w:val="20"/>
                <w:szCs w:val="20"/>
              </w:rPr>
            </w:pPr>
          </w:p>
          <w:p w:rsidR="007B306E" w:rsidRPr="00B515BA" w:rsidRDefault="007B306E">
            <w:pPr>
              <w:pStyle w:val="TableParagraph"/>
              <w:rPr>
                <w:rFonts w:ascii="Times New Roman" w:hAnsi="Times New Roman" w:cs="Times New Roman"/>
                <w:b/>
                <w:sz w:val="20"/>
                <w:szCs w:val="20"/>
              </w:rPr>
            </w:pPr>
          </w:p>
          <w:p w:rsidR="007B306E" w:rsidRPr="00B515BA" w:rsidRDefault="00C57BF6">
            <w:pPr>
              <w:pStyle w:val="TableParagraph"/>
              <w:spacing w:before="161"/>
              <w:ind w:left="191" w:right="98" w:hanging="68"/>
              <w:rPr>
                <w:rFonts w:ascii="Times New Roman" w:hAnsi="Times New Roman" w:cs="Times New Roman"/>
                <w:b/>
                <w:sz w:val="20"/>
                <w:szCs w:val="20"/>
              </w:rPr>
            </w:pPr>
            <w:r w:rsidRPr="00B515BA">
              <w:rPr>
                <w:rFonts w:ascii="Times New Roman" w:hAnsi="Times New Roman" w:cs="Times New Roman"/>
                <w:b/>
                <w:sz w:val="20"/>
                <w:szCs w:val="20"/>
              </w:rPr>
              <w:t>Yayınlarına Yapılan Toplam Atıf Sayısı</w:t>
            </w:r>
          </w:p>
        </w:tc>
        <w:tc>
          <w:tcPr>
            <w:tcW w:w="0" w:type="auto"/>
          </w:tcPr>
          <w:p w:rsidR="007B306E" w:rsidRPr="00B515BA" w:rsidRDefault="007B306E">
            <w:pPr>
              <w:pStyle w:val="TableParagraph"/>
              <w:spacing w:before="10"/>
              <w:rPr>
                <w:rFonts w:ascii="Times New Roman" w:hAnsi="Times New Roman" w:cs="Times New Roman"/>
                <w:b/>
                <w:sz w:val="20"/>
                <w:szCs w:val="20"/>
              </w:rPr>
            </w:pPr>
          </w:p>
          <w:p w:rsidR="007B306E" w:rsidRPr="00B515BA" w:rsidRDefault="00C57BF6">
            <w:pPr>
              <w:pStyle w:val="TableParagraph"/>
              <w:ind w:left="135" w:right="129" w:firstLine="2"/>
              <w:jc w:val="center"/>
              <w:rPr>
                <w:rFonts w:ascii="Times New Roman" w:hAnsi="Times New Roman" w:cs="Times New Roman"/>
                <w:b/>
                <w:sz w:val="20"/>
                <w:szCs w:val="20"/>
              </w:rPr>
            </w:pPr>
            <w:r w:rsidRPr="00B515BA">
              <w:rPr>
                <w:rFonts w:ascii="Times New Roman" w:hAnsi="Times New Roman" w:cs="Times New Roman"/>
                <w:b/>
                <w:sz w:val="20"/>
                <w:szCs w:val="20"/>
              </w:rPr>
              <w:t xml:space="preserve">Alanında ISI </w:t>
            </w:r>
            <w:proofErr w:type="spellStart"/>
            <w:r w:rsidRPr="00B515BA">
              <w:rPr>
                <w:rFonts w:ascii="Times New Roman" w:hAnsi="Times New Roman" w:cs="Times New Roman"/>
                <w:b/>
                <w:sz w:val="20"/>
                <w:szCs w:val="20"/>
              </w:rPr>
              <w:t>Indexlerine</w:t>
            </w:r>
            <w:proofErr w:type="spellEnd"/>
            <w:r w:rsidRPr="00B515BA">
              <w:rPr>
                <w:rFonts w:ascii="Times New Roman" w:hAnsi="Times New Roman" w:cs="Times New Roman"/>
                <w:b/>
                <w:sz w:val="20"/>
                <w:szCs w:val="20"/>
              </w:rPr>
              <w:t xml:space="preserve"> Giren Dergilerde Yayınlarına Aldıkları</w:t>
            </w:r>
          </w:p>
          <w:p w:rsidR="007B306E" w:rsidRPr="00B515BA" w:rsidRDefault="00C57BF6">
            <w:pPr>
              <w:pStyle w:val="TableParagraph"/>
              <w:spacing w:line="206" w:lineRule="exact"/>
              <w:ind w:left="395" w:right="347"/>
              <w:jc w:val="center"/>
              <w:rPr>
                <w:rFonts w:ascii="Times New Roman" w:hAnsi="Times New Roman" w:cs="Times New Roman"/>
                <w:b/>
                <w:sz w:val="20"/>
                <w:szCs w:val="20"/>
              </w:rPr>
            </w:pPr>
            <w:r w:rsidRPr="00B515BA">
              <w:rPr>
                <w:rFonts w:ascii="Times New Roman" w:hAnsi="Times New Roman" w:cs="Times New Roman"/>
                <w:b/>
                <w:sz w:val="20"/>
                <w:szCs w:val="20"/>
              </w:rPr>
              <w:t>Atıf Sayısı</w:t>
            </w:r>
          </w:p>
        </w:tc>
        <w:tc>
          <w:tcPr>
            <w:tcW w:w="0" w:type="auto"/>
          </w:tcPr>
          <w:p w:rsidR="007B306E" w:rsidRPr="00B515BA" w:rsidRDefault="007B306E">
            <w:pPr>
              <w:pStyle w:val="TableParagraph"/>
              <w:rPr>
                <w:rFonts w:ascii="Times New Roman" w:hAnsi="Times New Roman" w:cs="Times New Roman"/>
                <w:b/>
                <w:sz w:val="20"/>
                <w:szCs w:val="20"/>
              </w:rPr>
            </w:pPr>
          </w:p>
          <w:p w:rsidR="007B306E" w:rsidRPr="00B515BA" w:rsidRDefault="007B306E">
            <w:pPr>
              <w:pStyle w:val="TableParagraph"/>
              <w:spacing w:before="10"/>
              <w:rPr>
                <w:rFonts w:ascii="Times New Roman" w:hAnsi="Times New Roman" w:cs="Times New Roman"/>
                <w:b/>
                <w:sz w:val="20"/>
                <w:szCs w:val="20"/>
              </w:rPr>
            </w:pPr>
          </w:p>
          <w:p w:rsidR="007B306E" w:rsidRPr="00B515BA" w:rsidRDefault="00C57BF6">
            <w:pPr>
              <w:pStyle w:val="TableParagraph"/>
              <w:ind w:left="195" w:right="186" w:firstLine="3"/>
              <w:jc w:val="center"/>
              <w:rPr>
                <w:rFonts w:ascii="Times New Roman" w:hAnsi="Times New Roman" w:cs="Times New Roman"/>
                <w:b/>
                <w:sz w:val="20"/>
                <w:szCs w:val="20"/>
              </w:rPr>
            </w:pPr>
            <w:r w:rsidRPr="00B515BA">
              <w:rPr>
                <w:rFonts w:ascii="Times New Roman" w:hAnsi="Times New Roman" w:cs="Times New Roman"/>
                <w:b/>
                <w:sz w:val="20"/>
                <w:szCs w:val="20"/>
              </w:rPr>
              <w:t>Akademik Ders Kitabı ve Kitap Bölümleri</w:t>
            </w:r>
          </w:p>
        </w:tc>
      </w:tr>
      <w:tr w:rsidR="00CE4A0A" w:rsidRPr="00B515BA" w:rsidTr="00287B2E">
        <w:trPr>
          <w:trHeight w:val="208"/>
        </w:trPr>
        <w:tc>
          <w:tcPr>
            <w:tcW w:w="0" w:type="auto"/>
          </w:tcPr>
          <w:p w:rsidR="00CE4A0A" w:rsidRPr="00B515BA" w:rsidRDefault="00CE4A0A" w:rsidP="00CD42BB">
            <w:pPr>
              <w:pStyle w:val="TableParagraph"/>
              <w:spacing w:line="242" w:lineRule="auto"/>
              <w:ind w:left="160" w:right="277"/>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Prof.Dr.Hüseyin</w:t>
            </w:r>
            <w:proofErr w:type="spellEnd"/>
            <w:proofErr w:type="gramEnd"/>
            <w:r w:rsidRPr="00B515BA">
              <w:rPr>
                <w:rFonts w:ascii="Times New Roman" w:hAnsi="Times New Roman" w:cs="Times New Roman"/>
                <w:sz w:val="20"/>
                <w:szCs w:val="20"/>
              </w:rPr>
              <w:t xml:space="preserve"> Erkul</w:t>
            </w:r>
          </w:p>
        </w:tc>
        <w:tc>
          <w:tcPr>
            <w:tcW w:w="0" w:type="auto"/>
            <w:vAlign w:val="center"/>
          </w:tcPr>
          <w:p w:rsidR="00CE4A0A" w:rsidRPr="00B515BA" w:rsidRDefault="00CE4A0A" w:rsidP="00287B2E">
            <w:pPr>
              <w:pStyle w:val="TableParagraph"/>
              <w:tabs>
                <w:tab w:val="left" w:pos="-141"/>
              </w:tabs>
              <w:spacing w:line="181" w:lineRule="exact"/>
              <w:ind w:right="1054" w:hanging="425"/>
              <w:jc w:val="center"/>
              <w:rPr>
                <w:sz w:val="20"/>
                <w:szCs w:val="20"/>
              </w:rPr>
            </w:pPr>
            <w:r w:rsidRPr="00B515BA">
              <w:rPr>
                <w:sz w:val="20"/>
                <w:szCs w:val="20"/>
              </w:rPr>
              <w:t>46</w:t>
            </w:r>
          </w:p>
        </w:tc>
        <w:tc>
          <w:tcPr>
            <w:tcW w:w="0" w:type="auto"/>
            <w:vAlign w:val="center"/>
          </w:tcPr>
          <w:p w:rsidR="00CE4A0A" w:rsidRPr="00B515BA" w:rsidRDefault="00CE4A0A" w:rsidP="00287B2E">
            <w:pPr>
              <w:pStyle w:val="TableParagraph"/>
              <w:tabs>
                <w:tab w:val="left" w:pos="-141"/>
              </w:tabs>
              <w:spacing w:line="181" w:lineRule="exact"/>
              <w:ind w:right="929" w:hanging="425"/>
              <w:jc w:val="center"/>
              <w:rPr>
                <w:sz w:val="20"/>
                <w:szCs w:val="20"/>
              </w:rPr>
            </w:pPr>
            <w:r w:rsidRPr="00B515BA">
              <w:rPr>
                <w:sz w:val="20"/>
                <w:szCs w:val="20"/>
              </w:rPr>
              <w:t>200</w:t>
            </w:r>
          </w:p>
        </w:tc>
        <w:tc>
          <w:tcPr>
            <w:tcW w:w="0" w:type="auto"/>
            <w:vAlign w:val="center"/>
          </w:tcPr>
          <w:p w:rsidR="00CE4A0A" w:rsidRPr="00B515BA" w:rsidRDefault="00CE4A0A" w:rsidP="00287B2E">
            <w:pPr>
              <w:pStyle w:val="TableParagraph"/>
              <w:tabs>
                <w:tab w:val="left" w:pos="-141"/>
              </w:tabs>
              <w:spacing w:line="181" w:lineRule="exact"/>
              <w:ind w:left="740" w:right="803" w:hanging="425"/>
              <w:jc w:val="center"/>
              <w:rPr>
                <w:sz w:val="20"/>
                <w:szCs w:val="20"/>
              </w:rPr>
            </w:pPr>
          </w:p>
        </w:tc>
        <w:tc>
          <w:tcPr>
            <w:tcW w:w="0" w:type="auto"/>
            <w:vAlign w:val="center"/>
          </w:tcPr>
          <w:p w:rsidR="00CE4A0A" w:rsidRPr="00B515BA" w:rsidRDefault="00CE4A0A" w:rsidP="00287B2E">
            <w:pPr>
              <w:pStyle w:val="TableParagraph"/>
              <w:tabs>
                <w:tab w:val="left" w:pos="-141"/>
              </w:tabs>
              <w:spacing w:line="181" w:lineRule="exact"/>
              <w:ind w:left="597" w:right="803" w:hanging="425"/>
              <w:jc w:val="center"/>
              <w:rPr>
                <w:sz w:val="20"/>
                <w:szCs w:val="20"/>
              </w:rPr>
            </w:pPr>
            <w:r w:rsidRPr="00B515BA">
              <w:rPr>
                <w:sz w:val="20"/>
                <w:szCs w:val="20"/>
              </w:rPr>
              <w:t>14</w:t>
            </w:r>
          </w:p>
        </w:tc>
      </w:tr>
      <w:tr w:rsidR="00CE4A0A" w:rsidRPr="00B515BA" w:rsidTr="00287B2E">
        <w:trPr>
          <w:trHeight w:val="205"/>
        </w:trPr>
        <w:tc>
          <w:tcPr>
            <w:tcW w:w="0" w:type="auto"/>
          </w:tcPr>
          <w:p w:rsidR="00CE4A0A" w:rsidRPr="00B515BA" w:rsidRDefault="00CE4A0A" w:rsidP="00CD42BB">
            <w:pPr>
              <w:pStyle w:val="TableParagraph"/>
              <w:spacing w:before="75"/>
              <w:ind w:left="160" w:right="247"/>
              <w:rPr>
                <w:rFonts w:ascii="Times New Roman" w:hAnsi="Times New Roman" w:cs="Times New Roman"/>
                <w:sz w:val="20"/>
                <w:szCs w:val="20"/>
              </w:rPr>
            </w:pPr>
            <w:proofErr w:type="spellStart"/>
            <w:r w:rsidRPr="00B515BA">
              <w:rPr>
                <w:rFonts w:ascii="Times New Roman" w:hAnsi="Times New Roman" w:cs="Times New Roman"/>
                <w:sz w:val="20"/>
                <w:szCs w:val="20"/>
              </w:rPr>
              <w:t>Prof</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Dr.Gülten</w:t>
            </w:r>
            <w:proofErr w:type="spellEnd"/>
            <w:r w:rsidRPr="00B515BA">
              <w:rPr>
                <w:rFonts w:ascii="Times New Roman" w:hAnsi="Times New Roman" w:cs="Times New Roman"/>
                <w:sz w:val="20"/>
                <w:szCs w:val="20"/>
              </w:rPr>
              <w:t xml:space="preserve"> Gümüştekin </w:t>
            </w:r>
          </w:p>
        </w:tc>
        <w:tc>
          <w:tcPr>
            <w:tcW w:w="0" w:type="auto"/>
            <w:vAlign w:val="center"/>
          </w:tcPr>
          <w:p w:rsidR="00CE4A0A" w:rsidRPr="00B515BA" w:rsidRDefault="00CE4A0A" w:rsidP="00287B2E">
            <w:pPr>
              <w:pStyle w:val="TableParagraph"/>
              <w:tabs>
                <w:tab w:val="left" w:pos="-141"/>
              </w:tabs>
              <w:spacing w:line="186" w:lineRule="exact"/>
              <w:ind w:left="5" w:right="803" w:hanging="425"/>
              <w:jc w:val="center"/>
              <w:rPr>
                <w:rFonts w:ascii="Times New Roman" w:hAnsi="Times New Roman" w:cs="Times New Roman"/>
                <w:color w:val="FF0000"/>
                <w:sz w:val="20"/>
                <w:szCs w:val="20"/>
              </w:rPr>
            </w:pPr>
          </w:p>
        </w:tc>
        <w:tc>
          <w:tcPr>
            <w:tcW w:w="0" w:type="auto"/>
            <w:vAlign w:val="center"/>
          </w:tcPr>
          <w:p w:rsidR="00CE4A0A" w:rsidRPr="00B515BA" w:rsidRDefault="00CE4A0A" w:rsidP="00287B2E">
            <w:pPr>
              <w:pStyle w:val="TableParagraph"/>
              <w:tabs>
                <w:tab w:val="left" w:pos="-141"/>
              </w:tabs>
              <w:spacing w:line="186" w:lineRule="exact"/>
              <w:ind w:left="1" w:right="929" w:hanging="425"/>
              <w:jc w:val="center"/>
              <w:rPr>
                <w:rFonts w:ascii="Times New Roman" w:hAnsi="Times New Roman" w:cs="Times New Roman"/>
                <w:color w:val="FF0000"/>
                <w:sz w:val="20"/>
                <w:szCs w:val="20"/>
              </w:rPr>
            </w:pPr>
          </w:p>
        </w:tc>
        <w:tc>
          <w:tcPr>
            <w:tcW w:w="0" w:type="auto"/>
            <w:vAlign w:val="center"/>
          </w:tcPr>
          <w:p w:rsidR="00CE4A0A" w:rsidRPr="00B515BA" w:rsidRDefault="00CE4A0A" w:rsidP="00287B2E">
            <w:pPr>
              <w:pStyle w:val="TableParagraph"/>
              <w:tabs>
                <w:tab w:val="left" w:pos="-141"/>
              </w:tabs>
              <w:spacing w:line="186" w:lineRule="exact"/>
              <w:ind w:left="762" w:right="803" w:hanging="425"/>
              <w:jc w:val="center"/>
              <w:rPr>
                <w:rFonts w:ascii="Times New Roman" w:hAnsi="Times New Roman" w:cs="Times New Roman"/>
                <w:color w:val="FF0000"/>
                <w:sz w:val="20"/>
                <w:szCs w:val="20"/>
              </w:rPr>
            </w:pPr>
          </w:p>
        </w:tc>
        <w:tc>
          <w:tcPr>
            <w:tcW w:w="0" w:type="auto"/>
            <w:vAlign w:val="center"/>
          </w:tcPr>
          <w:p w:rsidR="00CE4A0A" w:rsidRPr="00B515BA" w:rsidRDefault="00CE4A0A" w:rsidP="00287B2E">
            <w:pPr>
              <w:pStyle w:val="TableParagraph"/>
              <w:tabs>
                <w:tab w:val="left" w:pos="-141"/>
              </w:tabs>
              <w:spacing w:line="186" w:lineRule="exact"/>
              <w:ind w:left="595" w:right="803" w:hanging="425"/>
              <w:jc w:val="center"/>
              <w:rPr>
                <w:rFonts w:ascii="Times New Roman" w:hAnsi="Times New Roman" w:cs="Times New Roman"/>
                <w:color w:val="FF0000"/>
                <w:sz w:val="20"/>
                <w:szCs w:val="20"/>
              </w:rPr>
            </w:pPr>
          </w:p>
        </w:tc>
      </w:tr>
      <w:tr w:rsidR="00CE4A0A" w:rsidRPr="00B515BA" w:rsidTr="00287B2E">
        <w:trPr>
          <w:trHeight w:val="206"/>
        </w:trPr>
        <w:tc>
          <w:tcPr>
            <w:tcW w:w="0" w:type="auto"/>
          </w:tcPr>
          <w:p w:rsidR="00CE4A0A" w:rsidRPr="00B515BA" w:rsidRDefault="00CE4A0A" w:rsidP="00CD42BB">
            <w:pPr>
              <w:pStyle w:val="TableParagraph"/>
              <w:ind w:left="160" w:right="123"/>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Prof.Dr.Mustafa</w:t>
            </w:r>
            <w:proofErr w:type="spellEnd"/>
            <w:proofErr w:type="gramEnd"/>
            <w:r w:rsidRPr="00B515BA">
              <w:rPr>
                <w:rFonts w:ascii="Times New Roman" w:hAnsi="Times New Roman" w:cs="Times New Roman"/>
                <w:sz w:val="20"/>
                <w:szCs w:val="20"/>
              </w:rPr>
              <w:t xml:space="preserve"> Görün</w:t>
            </w:r>
          </w:p>
        </w:tc>
        <w:tc>
          <w:tcPr>
            <w:tcW w:w="0" w:type="auto"/>
            <w:vAlign w:val="center"/>
          </w:tcPr>
          <w:p w:rsidR="00CE4A0A" w:rsidRPr="00B515BA" w:rsidRDefault="00CE4A0A" w:rsidP="00287B2E">
            <w:pPr>
              <w:pStyle w:val="TableParagraph"/>
              <w:tabs>
                <w:tab w:val="left" w:pos="-141"/>
              </w:tabs>
              <w:spacing w:line="184" w:lineRule="exact"/>
              <w:ind w:left="18" w:right="803" w:hanging="425"/>
              <w:jc w:val="center"/>
              <w:rPr>
                <w:sz w:val="20"/>
                <w:szCs w:val="20"/>
              </w:rPr>
            </w:pPr>
            <w:r w:rsidRPr="00B515BA">
              <w:rPr>
                <w:sz w:val="20"/>
                <w:szCs w:val="20"/>
              </w:rPr>
              <w:t>40</w:t>
            </w:r>
          </w:p>
        </w:tc>
        <w:tc>
          <w:tcPr>
            <w:tcW w:w="0" w:type="auto"/>
            <w:vAlign w:val="center"/>
          </w:tcPr>
          <w:p w:rsidR="00CE4A0A" w:rsidRPr="00B515BA" w:rsidRDefault="00CE4A0A" w:rsidP="00287B2E">
            <w:pPr>
              <w:pStyle w:val="TableParagraph"/>
              <w:tabs>
                <w:tab w:val="left" w:pos="-141"/>
              </w:tabs>
              <w:spacing w:line="184" w:lineRule="exact"/>
              <w:ind w:left="15" w:right="929" w:hanging="425"/>
              <w:jc w:val="center"/>
              <w:rPr>
                <w:sz w:val="20"/>
                <w:szCs w:val="20"/>
              </w:rPr>
            </w:pPr>
            <w:r w:rsidRPr="00B515BA">
              <w:rPr>
                <w:sz w:val="20"/>
                <w:szCs w:val="20"/>
              </w:rPr>
              <w:t>100</w:t>
            </w:r>
          </w:p>
        </w:tc>
        <w:tc>
          <w:tcPr>
            <w:tcW w:w="0" w:type="auto"/>
            <w:vAlign w:val="center"/>
          </w:tcPr>
          <w:p w:rsidR="00CE4A0A" w:rsidRPr="00B515BA" w:rsidRDefault="00CE4A0A" w:rsidP="00287B2E">
            <w:pPr>
              <w:pStyle w:val="TableParagraph"/>
              <w:tabs>
                <w:tab w:val="left" w:pos="-141"/>
              </w:tabs>
              <w:spacing w:line="184" w:lineRule="exact"/>
              <w:ind w:left="740" w:right="803" w:hanging="425"/>
              <w:jc w:val="center"/>
              <w:rPr>
                <w:sz w:val="20"/>
                <w:szCs w:val="20"/>
              </w:rPr>
            </w:pPr>
          </w:p>
        </w:tc>
        <w:tc>
          <w:tcPr>
            <w:tcW w:w="0" w:type="auto"/>
            <w:vAlign w:val="center"/>
          </w:tcPr>
          <w:p w:rsidR="00CE4A0A" w:rsidRPr="00B515BA" w:rsidRDefault="00CE4A0A" w:rsidP="00287B2E">
            <w:pPr>
              <w:pStyle w:val="TableParagraph"/>
              <w:tabs>
                <w:tab w:val="left" w:pos="-141"/>
              </w:tabs>
              <w:spacing w:line="184" w:lineRule="exact"/>
              <w:ind w:left="597" w:right="803" w:hanging="425"/>
              <w:jc w:val="center"/>
              <w:rPr>
                <w:sz w:val="20"/>
                <w:szCs w:val="20"/>
              </w:rPr>
            </w:pPr>
            <w:r w:rsidRPr="00B515BA">
              <w:rPr>
                <w:sz w:val="20"/>
                <w:szCs w:val="20"/>
              </w:rPr>
              <w:t>7</w:t>
            </w:r>
          </w:p>
        </w:tc>
      </w:tr>
      <w:tr w:rsidR="00971EAA" w:rsidRPr="00B515BA" w:rsidTr="00287B2E">
        <w:trPr>
          <w:trHeight w:val="265"/>
        </w:trPr>
        <w:tc>
          <w:tcPr>
            <w:tcW w:w="0" w:type="auto"/>
          </w:tcPr>
          <w:p w:rsidR="00971EAA" w:rsidRPr="00B515BA" w:rsidRDefault="00971EAA" w:rsidP="00FF6079">
            <w:pPr>
              <w:pStyle w:val="TableParagraph"/>
              <w:ind w:left="160" w:right="157"/>
              <w:rPr>
                <w:rFonts w:ascii="Times New Roman" w:hAnsi="Times New Roman" w:cs="Times New Roman"/>
                <w:sz w:val="20"/>
                <w:szCs w:val="20"/>
              </w:rPr>
            </w:pPr>
            <w:proofErr w:type="spellStart"/>
            <w:r w:rsidRPr="00B515BA">
              <w:rPr>
                <w:rFonts w:ascii="Times New Roman" w:hAnsi="Times New Roman" w:cs="Times New Roman"/>
                <w:sz w:val="20"/>
                <w:szCs w:val="20"/>
              </w:rPr>
              <w:t>Prof.Dr</w:t>
            </w:r>
            <w:proofErr w:type="spellEnd"/>
            <w:r w:rsidRPr="00B515BA">
              <w:rPr>
                <w:rFonts w:ascii="Times New Roman" w:hAnsi="Times New Roman" w:cs="Times New Roman"/>
                <w:sz w:val="20"/>
                <w:szCs w:val="20"/>
              </w:rPr>
              <w:t>. Erhan Gümüş</w:t>
            </w:r>
          </w:p>
        </w:tc>
        <w:tc>
          <w:tcPr>
            <w:tcW w:w="0" w:type="auto"/>
            <w:vAlign w:val="center"/>
          </w:tcPr>
          <w:p w:rsidR="00971EAA" w:rsidRPr="00B515BA" w:rsidRDefault="00287B2E" w:rsidP="00287B2E">
            <w:pPr>
              <w:tabs>
                <w:tab w:val="left" w:pos="-141"/>
              </w:tabs>
              <w:spacing w:line="231" w:lineRule="exact"/>
              <w:ind w:right="803" w:hanging="425"/>
              <w:jc w:val="center"/>
              <w:rPr>
                <w:sz w:val="20"/>
                <w:szCs w:val="20"/>
              </w:rPr>
            </w:pPr>
            <w:r w:rsidRPr="00B515BA">
              <w:rPr>
                <w:sz w:val="20"/>
                <w:szCs w:val="20"/>
              </w:rPr>
              <w:t>90</w:t>
            </w:r>
          </w:p>
        </w:tc>
        <w:tc>
          <w:tcPr>
            <w:tcW w:w="0" w:type="auto"/>
            <w:vAlign w:val="center"/>
          </w:tcPr>
          <w:p w:rsidR="00971EAA" w:rsidRPr="00B515BA" w:rsidRDefault="00287B2E" w:rsidP="00287B2E">
            <w:pPr>
              <w:tabs>
                <w:tab w:val="left" w:pos="-141"/>
              </w:tabs>
              <w:spacing w:line="231" w:lineRule="exact"/>
              <w:ind w:right="929" w:hanging="425"/>
              <w:jc w:val="center"/>
              <w:rPr>
                <w:sz w:val="20"/>
                <w:szCs w:val="20"/>
              </w:rPr>
            </w:pPr>
            <w:r w:rsidRPr="00B515BA">
              <w:rPr>
                <w:sz w:val="20"/>
                <w:szCs w:val="20"/>
              </w:rPr>
              <w:t>100</w:t>
            </w:r>
          </w:p>
        </w:tc>
        <w:tc>
          <w:tcPr>
            <w:tcW w:w="0" w:type="auto"/>
            <w:vAlign w:val="center"/>
          </w:tcPr>
          <w:p w:rsidR="00971EAA" w:rsidRPr="00B515BA" w:rsidRDefault="00971EAA" w:rsidP="00287B2E">
            <w:pPr>
              <w:tabs>
                <w:tab w:val="left" w:pos="-141"/>
              </w:tabs>
              <w:spacing w:line="231" w:lineRule="exact"/>
              <w:ind w:right="803" w:hanging="425"/>
              <w:jc w:val="center"/>
              <w:rPr>
                <w:sz w:val="20"/>
                <w:szCs w:val="20"/>
              </w:rPr>
            </w:pPr>
          </w:p>
        </w:tc>
        <w:tc>
          <w:tcPr>
            <w:tcW w:w="0" w:type="auto"/>
            <w:vAlign w:val="center"/>
          </w:tcPr>
          <w:p w:rsidR="00971EAA" w:rsidRPr="00B515BA" w:rsidRDefault="00287B2E" w:rsidP="00287B2E">
            <w:pPr>
              <w:tabs>
                <w:tab w:val="left" w:pos="1079"/>
              </w:tabs>
              <w:spacing w:line="231" w:lineRule="exact"/>
              <w:ind w:left="-480" w:right="-135" w:firstLine="480"/>
              <w:jc w:val="center"/>
              <w:rPr>
                <w:sz w:val="20"/>
                <w:szCs w:val="20"/>
              </w:rPr>
            </w:pPr>
            <w:r w:rsidRPr="00B515BA">
              <w:rPr>
                <w:sz w:val="20"/>
                <w:szCs w:val="20"/>
              </w:rPr>
              <w:t>15</w:t>
            </w:r>
          </w:p>
        </w:tc>
      </w:tr>
      <w:tr w:rsidR="00CE4A0A" w:rsidRPr="00B515BA" w:rsidTr="00287B2E">
        <w:trPr>
          <w:trHeight w:val="265"/>
        </w:trPr>
        <w:tc>
          <w:tcPr>
            <w:tcW w:w="0" w:type="auto"/>
          </w:tcPr>
          <w:p w:rsidR="00CE4A0A" w:rsidRPr="00B515BA" w:rsidRDefault="00CE4A0A" w:rsidP="00FF6079">
            <w:pPr>
              <w:pStyle w:val="TableParagraph"/>
              <w:ind w:left="160" w:right="157"/>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Prof.Dr.Ercan</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Sarıdoğan</w:t>
            </w:r>
            <w:proofErr w:type="spellEnd"/>
            <w:r w:rsidRPr="00B515BA">
              <w:rPr>
                <w:rFonts w:ascii="Times New Roman" w:hAnsi="Times New Roman" w:cs="Times New Roman"/>
                <w:sz w:val="20"/>
                <w:szCs w:val="20"/>
              </w:rPr>
              <w:t xml:space="preserve"> (40b)</w:t>
            </w:r>
          </w:p>
        </w:tc>
        <w:tc>
          <w:tcPr>
            <w:tcW w:w="0" w:type="auto"/>
            <w:vAlign w:val="center"/>
          </w:tcPr>
          <w:p w:rsidR="00CE4A0A" w:rsidRPr="00B515BA" w:rsidRDefault="00CE4A0A" w:rsidP="00287B2E">
            <w:pPr>
              <w:tabs>
                <w:tab w:val="left" w:pos="-141"/>
              </w:tabs>
              <w:spacing w:line="231" w:lineRule="exact"/>
              <w:ind w:right="803" w:hanging="425"/>
              <w:jc w:val="center"/>
              <w:rPr>
                <w:sz w:val="20"/>
                <w:szCs w:val="20"/>
              </w:rPr>
            </w:pPr>
            <w:r w:rsidRPr="00B515BA">
              <w:rPr>
                <w:sz w:val="20"/>
                <w:szCs w:val="20"/>
              </w:rPr>
              <w:t>38</w:t>
            </w:r>
          </w:p>
        </w:tc>
        <w:tc>
          <w:tcPr>
            <w:tcW w:w="0" w:type="auto"/>
            <w:vAlign w:val="center"/>
          </w:tcPr>
          <w:p w:rsidR="00CE4A0A" w:rsidRPr="00B515BA" w:rsidRDefault="00CE4A0A" w:rsidP="00287B2E">
            <w:pPr>
              <w:tabs>
                <w:tab w:val="left" w:pos="-141"/>
              </w:tabs>
              <w:spacing w:line="231" w:lineRule="exact"/>
              <w:ind w:right="929" w:hanging="425"/>
              <w:jc w:val="center"/>
              <w:rPr>
                <w:sz w:val="20"/>
                <w:szCs w:val="20"/>
              </w:rPr>
            </w:pPr>
            <w:r w:rsidRPr="00B515BA">
              <w:rPr>
                <w:sz w:val="20"/>
                <w:szCs w:val="20"/>
              </w:rPr>
              <w:t>309</w:t>
            </w:r>
          </w:p>
        </w:tc>
        <w:tc>
          <w:tcPr>
            <w:tcW w:w="0" w:type="auto"/>
            <w:vAlign w:val="center"/>
          </w:tcPr>
          <w:p w:rsidR="00CE4A0A" w:rsidRPr="00B515BA" w:rsidRDefault="00CE4A0A" w:rsidP="00287B2E">
            <w:pPr>
              <w:tabs>
                <w:tab w:val="left" w:pos="-141"/>
              </w:tabs>
              <w:spacing w:line="231" w:lineRule="exact"/>
              <w:ind w:right="803" w:hanging="425"/>
              <w:jc w:val="center"/>
              <w:rPr>
                <w:sz w:val="20"/>
                <w:szCs w:val="20"/>
              </w:rPr>
            </w:pPr>
            <w:r w:rsidRPr="00B515BA">
              <w:rPr>
                <w:sz w:val="20"/>
                <w:szCs w:val="20"/>
              </w:rPr>
              <w:t>-</w:t>
            </w:r>
          </w:p>
        </w:tc>
        <w:tc>
          <w:tcPr>
            <w:tcW w:w="0" w:type="auto"/>
            <w:vAlign w:val="center"/>
          </w:tcPr>
          <w:p w:rsidR="00CE4A0A" w:rsidRPr="00B515BA" w:rsidRDefault="00CE4A0A" w:rsidP="00287B2E">
            <w:pPr>
              <w:tabs>
                <w:tab w:val="left" w:pos="-141"/>
              </w:tabs>
              <w:spacing w:line="231" w:lineRule="exact"/>
              <w:ind w:right="803" w:hanging="425"/>
              <w:jc w:val="center"/>
              <w:rPr>
                <w:sz w:val="20"/>
                <w:szCs w:val="20"/>
              </w:rPr>
            </w:pPr>
            <w:r w:rsidRPr="00B515BA">
              <w:rPr>
                <w:sz w:val="20"/>
                <w:szCs w:val="20"/>
              </w:rPr>
              <w:t>11</w:t>
            </w:r>
          </w:p>
        </w:tc>
      </w:tr>
      <w:tr w:rsidR="00CE4A0A" w:rsidRPr="00B515BA" w:rsidTr="00287B2E">
        <w:trPr>
          <w:trHeight w:val="208"/>
        </w:trPr>
        <w:tc>
          <w:tcPr>
            <w:tcW w:w="0" w:type="auto"/>
          </w:tcPr>
          <w:p w:rsidR="00CE4A0A" w:rsidRPr="00B515BA" w:rsidRDefault="00287B2E" w:rsidP="00FF6079">
            <w:pPr>
              <w:pStyle w:val="TableParagraph"/>
              <w:spacing w:before="75"/>
              <w:ind w:left="160" w:right="115"/>
              <w:rPr>
                <w:rFonts w:ascii="Times New Roman" w:hAnsi="Times New Roman" w:cs="Times New Roman"/>
                <w:sz w:val="20"/>
                <w:szCs w:val="20"/>
              </w:rPr>
            </w:pPr>
            <w:proofErr w:type="spellStart"/>
            <w:r w:rsidRPr="00B515BA">
              <w:rPr>
                <w:rFonts w:ascii="Times New Roman" w:hAnsi="Times New Roman" w:cs="Times New Roman"/>
                <w:sz w:val="20"/>
                <w:szCs w:val="20"/>
              </w:rPr>
              <w:t>Prof.</w:t>
            </w:r>
            <w:r w:rsidR="00CE4A0A" w:rsidRPr="00B515BA">
              <w:rPr>
                <w:rFonts w:ascii="Times New Roman" w:hAnsi="Times New Roman" w:cs="Times New Roman"/>
                <w:sz w:val="20"/>
                <w:szCs w:val="20"/>
              </w:rPr>
              <w:t>Dr</w:t>
            </w:r>
            <w:proofErr w:type="spellEnd"/>
            <w:r w:rsidR="00CE4A0A" w:rsidRPr="00B515BA">
              <w:rPr>
                <w:rFonts w:ascii="Times New Roman" w:hAnsi="Times New Roman" w:cs="Times New Roman"/>
                <w:sz w:val="20"/>
                <w:szCs w:val="20"/>
              </w:rPr>
              <w:t xml:space="preserve">. Pelin </w:t>
            </w:r>
            <w:proofErr w:type="spellStart"/>
            <w:r w:rsidR="00CE4A0A" w:rsidRPr="00B515BA">
              <w:rPr>
                <w:rFonts w:ascii="Times New Roman" w:hAnsi="Times New Roman" w:cs="Times New Roman"/>
                <w:sz w:val="20"/>
                <w:szCs w:val="20"/>
              </w:rPr>
              <w:t>Kanten</w:t>
            </w:r>
            <w:proofErr w:type="spellEnd"/>
          </w:p>
        </w:tc>
        <w:tc>
          <w:tcPr>
            <w:tcW w:w="0" w:type="auto"/>
            <w:vAlign w:val="center"/>
          </w:tcPr>
          <w:p w:rsidR="00CE4A0A" w:rsidRPr="00B515BA" w:rsidRDefault="00CE4A0A" w:rsidP="00287B2E">
            <w:pPr>
              <w:pStyle w:val="TableParagraph"/>
              <w:tabs>
                <w:tab w:val="left" w:pos="-141"/>
              </w:tabs>
              <w:spacing w:line="188" w:lineRule="exact"/>
              <w:ind w:left="579" w:right="803" w:hanging="425"/>
              <w:jc w:val="center"/>
              <w:rPr>
                <w:rFonts w:ascii="Times New Roman" w:hAnsi="Times New Roman" w:cs="Times New Roman"/>
                <w:sz w:val="20"/>
                <w:szCs w:val="20"/>
              </w:rPr>
            </w:pPr>
          </w:p>
          <w:p w:rsidR="00CE4A0A" w:rsidRPr="00B515BA" w:rsidRDefault="00CE4A0A" w:rsidP="00287B2E">
            <w:pPr>
              <w:pStyle w:val="TableParagraph"/>
              <w:tabs>
                <w:tab w:val="left" w:pos="-141"/>
              </w:tabs>
              <w:spacing w:line="188" w:lineRule="exact"/>
              <w:ind w:left="579" w:right="803" w:hanging="720"/>
              <w:jc w:val="center"/>
              <w:rPr>
                <w:rFonts w:ascii="Times New Roman" w:hAnsi="Times New Roman" w:cs="Times New Roman"/>
                <w:sz w:val="20"/>
                <w:szCs w:val="20"/>
              </w:rPr>
            </w:pPr>
            <w:r w:rsidRPr="00B515BA">
              <w:rPr>
                <w:rFonts w:ascii="Times New Roman" w:hAnsi="Times New Roman" w:cs="Times New Roman"/>
                <w:sz w:val="20"/>
                <w:szCs w:val="20"/>
              </w:rPr>
              <w:t>31+49</w:t>
            </w:r>
          </w:p>
        </w:tc>
        <w:tc>
          <w:tcPr>
            <w:tcW w:w="0" w:type="auto"/>
            <w:vAlign w:val="center"/>
          </w:tcPr>
          <w:p w:rsidR="00CE4A0A" w:rsidRPr="00B515BA" w:rsidRDefault="00CE4A0A" w:rsidP="00287B2E">
            <w:pPr>
              <w:pStyle w:val="TableParagraph"/>
              <w:tabs>
                <w:tab w:val="left" w:pos="-141"/>
              </w:tabs>
              <w:spacing w:line="188" w:lineRule="exact"/>
              <w:ind w:left="747" w:right="929" w:hanging="425"/>
              <w:jc w:val="center"/>
              <w:rPr>
                <w:rFonts w:ascii="Times New Roman" w:hAnsi="Times New Roman" w:cs="Times New Roman"/>
                <w:sz w:val="20"/>
                <w:szCs w:val="20"/>
              </w:rPr>
            </w:pPr>
          </w:p>
          <w:p w:rsidR="00CE4A0A" w:rsidRPr="00B515BA" w:rsidRDefault="00CE4A0A" w:rsidP="00287B2E">
            <w:pPr>
              <w:pStyle w:val="TableParagraph"/>
              <w:tabs>
                <w:tab w:val="left" w:pos="-141"/>
              </w:tabs>
              <w:spacing w:line="188" w:lineRule="exact"/>
              <w:ind w:left="747" w:right="929" w:hanging="983"/>
              <w:jc w:val="center"/>
              <w:rPr>
                <w:rFonts w:ascii="Times New Roman" w:hAnsi="Times New Roman" w:cs="Times New Roman"/>
                <w:sz w:val="20"/>
                <w:szCs w:val="20"/>
              </w:rPr>
            </w:pPr>
            <w:r w:rsidRPr="00B515BA">
              <w:rPr>
                <w:rFonts w:ascii="Times New Roman" w:hAnsi="Times New Roman" w:cs="Times New Roman"/>
                <w:sz w:val="20"/>
                <w:szCs w:val="20"/>
              </w:rPr>
              <w:t>644</w:t>
            </w:r>
          </w:p>
        </w:tc>
        <w:tc>
          <w:tcPr>
            <w:tcW w:w="0" w:type="auto"/>
            <w:vAlign w:val="center"/>
          </w:tcPr>
          <w:p w:rsidR="00CE4A0A" w:rsidRPr="00B515BA" w:rsidRDefault="00CE4A0A" w:rsidP="00287B2E">
            <w:pPr>
              <w:pStyle w:val="TableParagraph"/>
              <w:tabs>
                <w:tab w:val="left" w:pos="-141"/>
              </w:tabs>
              <w:spacing w:line="188" w:lineRule="exact"/>
              <w:ind w:left="761" w:right="803" w:hanging="425"/>
              <w:jc w:val="center"/>
              <w:rPr>
                <w:rFonts w:ascii="Times New Roman" w:hAnsi="Times New Roman" w:cs="Times New Roman"/>
                <w:sz w:val="20"/>
                <w:szCs w:val="20"/>
              </w:rPr>
            </w:pPr>
            <w:r w:rsidRPr="00B515BA">
              <w:rPr>
                <w:rFonts w:ascii="Times New Roman" w:hAnsi="Times New Roman" w:cs="Times New Roman"/>
                <w:sz w:val="20"/>
                <w:szCs w:val="20"/>
              </w:rPr>
              <w:t>32</w:t>
            </w:r>
          </w:p>
        </w:tc>
        <w:tc>
          <w:tcPr>
            <w:tcW w:w="0" w:type="auto"/>
            <w:vAlign w:val="center"/>
          </w:tcPr>
          <w:p w:rsidR="00CE4A0A" w:rsidRPr="00B515BA" w:rsidRDefault="00CE4A0A" w:rsidP="00287B2E">
            <w:pPr>
              <w:pStyle w:val="TableParagraph"/>
              <w:tabs>
                <w:tab w:val="left" w:pos="-141"/>
              </w:tabs>
              <w:spacing w:line="188" w:lineRule="exact"/>
              <w:ind w:left="595" w:right="803" w:hanging="425"/>
              <w:jc w:val="center"/>
              <w:rPr>
                <w:rFonts w:ascii="Times New Roman" w:hAnsi="Times New Roman" w:cs="Times New Roman"/>
                <w:sz w:val="20"/>
                <w:szCs w:val="20"/>
              </w:rPr>
            </w:pPr>
            <w:r w:rsidRPr="00B515BA">
              <w:rPr>
                <w:rFonts w:ascii="Times New Roman" w:hAnsi="Times New Roman" w:cs="Times New Roman"/>
                <w:sz w:val="20"/>
                <w:szCs w:val="20"/>
              </w:rPr>
              <w:t>12</w:t>
            </w:r>
          </w:p>
        </w:tc>
      </w:tr>
      <w:tr w:rsidR="007E671D" w:rsidRPr="00B515BA" w:rsidTr="00287B2E">
        <w:trPr>
          <w:trHeight w:val="205"/>
        </w:trPr>
        <w:tc>
          <w:tcPr>
            <w:tcW w:w="0" w:type="auto"/>
          </w:tcPr>
          <w:p w:rsidR="007E671D" w:rsidRPr="00B515BA" w:rsidRDefault="007E671D" w:rsidP="00FF6079">
            <w:pPr>
              <w:pStyle w:val="TableParagraph"/>
              <w:ind w:left="160" w:right="274"/>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Doç.Dr.Arif</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Bağbaşlıoğlu</w:t>
            </w:r>
            <w:proofErr w:type="spellEnd"/>
          </w:p>
        </w:tc>
        <w:tc>
          <w:tcPr>
            <w:tcW w:w="0" w:type="auto"/>
            <w:vAlign w:val="center"/>
          </w:tcPr>
          <w:p w:rsidR="007E671D" w:rsidRPr="00B515BA" w:rsidRDefault="007E671D" w:rsidP="00287B2E">
            <w:pPr>
              <w:tabs>
                <w:tab w:val="left" w:pos="567"/>
              </w:tabs>
              <w:spacing w:line="181" w:lineRule="exact"/>
              <w:ind w:left="909" w:right="890" w:hanging="484"/>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21</w:t>
            </w:r>
          </w:p>
        </w:tc>
        <w:tc>
          <w:tcPr>
            <w:tcW w:w="0" w:type="auto"/>
            <w:vAlign w:val="center"/>
          </w:tcPr>
          <w:p w:rsidR="007E671D" w:rsidRPr="00B515BA" w:rsidRDefault="007E671D" w:rsidP="00287B2E">
            <w:pPr>
              <w:spacing w:line="181" w:lineRule="exact"/>
              <w:ind w:left="796" w:right="929"/>
              <w:jc w:val="center"/>
              <w:rPr>
                <w:rFonts w:ascii="Times New Roman" w:eastAsia="Times New Roman" w:hAnsi="Times New Roman" w:cs="Times New Roman"/>
                <w:sz w:val="20"/>
                <w:szCs w:val="20"/>
                <w:lang w:val="en-US"/>
              </w:rPr>
            </w:pPr>
          </w:p>
          <w:p w:rsidR="007E671D" w:rsidRPr="00B515BA" w:rsidRDefault="007E671D" w:rsidP="00287B2E">
            <w:pPr>
              <w:spacing w:line="181" w:lineRule="exact"/>
              <w:ind w:left="796" w:right="929" w:hanging="370"/>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50</w:t>
            </w:r>
          </w:p>
        </w:tc>
        <w:tc>
          <w:tcPr>
            <w:tcW w:w="0" w:type="auto"/>
            <w:vAlign w:val="center"/>
          </w:tcPr>
          <w:p w:rsidR="007E671D" w:rsidRPr="00B515BA" w:rsidRDefault="007E671D" w:rsidP="00287B2E">
            <w:pPr>
              <w:spacing w:line="181" w:lineRule="exact"/>
              <w:ind w:left="740"/>
              <w:jc w:val="center"/>
              <w:rPr>
                <w:rFonts w:ascii="Times New Roman" w:eastAsia="Times New Roman" w:hAnsi="Times New Roman" w:cs="Times New Roman"/>
                <w:sz w:val="20"/>
                <w:szCs w:val="20"/>
                <w:lang w:val="en-US"/>
              </w:rPr>
            </w:pPr>
          </w:p>
          <w:p w:rsidR="007E671D" w:rsidRPr="00B515BA" w:rsidRDefault="007E671D" w:rsidP="00287B2E">
            <w:pPr>
              <w:spacing w:line="181" w:lineRule="exact"/>
              <w:ind w:left="740"/>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3</w:t>
            </w:r>
          </w:p>
        </w:tc>
        <w:tc>
          <w:tcPr>
            <w:tcW w:w="0" w:type="auto"/>
            <w:vAlign w:val="center"/>
          </w:tcPr>
          <w:p w:rsidR="007E671D" w:rsidRPr="00B515BA" w:rsidRDefault="007E671D" w:rsidP="00287B2E">
            <w:pPr>
              <w:spacing w:line="181" w:lineRule="exact"/>
              <w:ind w:left="597"/>
              <w:jc w:val="center"/>
              <w:rPr>
                <w:rFonts w:ascii="Times New Roman" w:eastAsia="Times New Roman" w:hAnsi="Times New Roman" w:cs="Times New Roman"/>
                <w:sz w:val="20"/>
                <w:szCs w:val="20"/>
                <w:lang w:val="en-US"/>
              </w:rPr>
            </w:pPr>
          </w:p>
          <w:p w:rsidR="007E671D" w:rsidRPr="00B515BA" w:rsidRDefault="007E671D" w:rsidP="00287B2E">
            <w:pPr>
              <w:spacing w:line="181" w:lineRule="exact"/>
              <w:ind w:left="597"/>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7</w:t>
            </w:r>
          </w:p>
        </w:tc>
      </w:tr>
      <w:tr w:rsidR="007E671D" w:rsidRPr="00B515BA" w:rsidTr="00287B2E">
        <w:trPr>
          <w:trHeight w:val="205"/>
        </w:trPr>
        <w:tc>
          <w:tcPr>
            <w:tcW w:w="0" w:type="auto"/>
          </w:tcPr>
          <w:p w:rsidR="007E671D" w:rsidRPr="00B515BA" w:rsidRDefault="007E671D" w:rsidP="00FF6079">
            <w:pPr>
              <w:pStyle w:val="TableParagraph"/>
              <w:ind w:left="160" w:right="216"/>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Doç.Dr.Kadir</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Arslanboğa</w:t>
            </w:r>
            <w:proofErr w:type="spellEnd"/>
          </w:p>
        </w:tc>
        <w:tc>
          <w:tcPr>
            <w:tcW w:w="0" w:type="auto"/>
            <w:vAlign w:val="center"/>
          </w:tcPr>
          <w:p w:rsidR="007E671D" w:rsidRPr="00B515BA" w:rsidRDefault="007E671D" w:rsidP="00287B2E">
            <w:pPr>
              <w:tabs>
                <w:tab w:val="left" w:pos="-141"/>
              </w:tabs>
              <w:spacing w:line="231" w:lineRule="exact"/>
              <w:ind w:right="803" w:hanging="425"/>
              <w:jc w:val="center"/>
              <w:rPr>
                <w:sz w:val="20"/>
                <w:szCs w:val="20"/>
              </w:rPr>
            </w:pPr>
            <w:r w:rsidRPr="00B515BA">
              <w:rPr>
                <w:sz w:val="20"/>
                <w:szCs w:val="20"/>
              </w:rPr>
              <w:t>12</w:t>
            </w:r>
          </w:p>
        </w:tc>
        <w:tc>
          <w:tcPr>
            <w:tcW w:w="0" w:type="auto"/>
            <w:vAlign w:val="center"/>
          </w:tcPr>
          <w:p w:rsidR="007E671D" w:rsidRPr="00B515BA" w:rsidRDefault="007E671D" w:rsidP="00287B2E">
            <w:pPr>
              <w:tabs>
                <w:tab w:val="left" w:pos="-141"/>
              </w:tabs>
              <w:spacing w:line="231" w:lineRule="exact"/>
              <w:ind w:right="929" w:hanging="425"/>
              <w:jc w:val="center"/>
              <w:rPr>
                <w:sz w:val="20"/>
                <w:szCs w:val="20"/>
              </w:rPr>
            </w:pPr>
            <w:r w:rsidRPr="00B515BA">
              <w:rPr>
                <w:sz w:val="20"/>
                <w:szCs w:val="20"/>
              </w:rPr>
              <w:t>10</w:t>
            </w:r>
          </w:p>
        </w:tc>
        <w:tc>
          <w:tcPr>
            <w:tcW w:w="0" w:type="auto"/>
            <w:vAlign w:val="center"/>
          </w:tcPr>
          <w:p w:rsidR="007E671D" w:rsidRPr="00B515BA" w:rsidRDefault="007E671D" w:rsidP="00287B2E">
            <w:pPr>
              <w:tabs>
                <w:tab w:val="left" w:pos="-141"/>
              </w:tabs>
              <w:spacing w:line="231" w:lineRule="exact"/>
              <w:ind w:right="803" w:hanging="425"/>
              <w:jc w:val="center"/>
              <w:rPr>
                <w:sz w:val="20"/>
                <w:szCs w:val="20"/>
              </w:rPr>
            </w:pPr>
            <w:r w:rsidRPr="00B515BA">
              <w:rPr>
                <w:sz w:val="20"/>
                <w:szCs w:val="20"/>
              </w:rPr>
              <w:t>-</w:t>
            </w:r>
          </w:p>
        </w:tc>
        <w:tc>
          <w:tcPr>
            <w:tcW w:w="0" w:type="auto"/>
            <w:vAlign w:val="center"/>
          </w:tcPr>
          <w:p w:rsidR="007E671D" w:rsidRPr="00B515BA" w:rsidRDefault="007E671D" w:rsidP="00287B2E">
            <w:pPr>
              <w:tabs>
                <w:tab w:val="left" w:pos="-141"/>
              </w:tabs>
              <w:spacing w:line="231" w:lineRule="exact"/>
              <w:ind w:right="803" w:hanging="392"/>
              <w:jc w:val="center"/>
              <w:rPr>
                <w:sz w:val="20"/>
                <w:szCs w:val="20"/>
              </w:rPr>
            </w:pPr>
            <w:r w:rsidRPr="00B515BA">
              <w:rPr>
                <w:sz w:val="20"/>
                <w:szCs w:val="20"/>
              </w:rPr>
              <w:t>5</w:t>
            </w:r>
          </w:p>
        </w:tc>
      </w:tr>
      <w:tr w:rsidR="007E671D" w:rsidRPr="00B515BA" w:rsidTr="00B515BA">
        <w:trPr>
          <w:trHeight w:val="207"/>
        </w:trPr>
        <w:tc>
          <w:tcPr>
            <w:tcW w:w="0" w:type="auto"/>
          </w:tcPr>
          <w:p w:rsidR="007E671D" w:rsidRPr="00B515BA" w:rsidRDefault="007E671D" w:rsidP="00FF6079">
            <w:pPr>
              <w:pStyle w:val="TableParagraph"/>
              <w:spacing w:before="75"/>
              <w:ind w:left="160" w:right="179"/>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Doç.Dr.Ali</w:t>
            </w:r>
            <w:proofErr w:type="spellEnd"/>
            <w:proofErr w:type="gramEnd"/>
            <w:r w:rsidRPr="00B515BA">
              <w:rPr>
                <w:rFonts w:ascii="Times New Roman" w:hAnsi="Times New Roman" w:cs="Times New Roman"/>
                <w:sz w:val="20"/>
                <w:szCs w:val="20"/>
              </w:rPr>
              <w:t xml:space="preserve"> Şahin Örnek</w:t>
            </w:r>
          </w:p>
        </w:tc>
        <w:tc>
          <w:tcPr>
            <w:tcW w:w="0" w:type="auto"/>
            <w:vAlign w:val="center"/>
          </w:tcPr>
          <w:p w:rsidR="007E671D" w:rsidRPr="00B515BA" w:rsidRDefault="007E671D" w:rsidP="00287B2E">
            <w:pPr>
              <w:pStyle w:val="TableParagraph"/>
              <w:tabs>
                <w:tab w:val="left" w:pos="-141"/>
              </w:tabs>
              <w:spacing w:before="98"/>
              <w:ind w:left="5" w:right="803" w:hanging="425"/>
              <w:jc w:val="center"/>
              <w:rPr>
                <w:rFonts w:ascii="Times New Roman" w:hAnsi="Times New Roman" w:cs="Times New Roman"/>
                <w:sz w:val="20"/>
                <w:szCs w:val="20"/>
              </w:rPr>
            </w:pPr>
          </w:p>
        </w:tc>
        <w:tc>
          <w:tcPr>
            <w:tcW w:w="0" w:type="auto"/>
            <w:vAlign w:val="center"/>
          </w:tcPr>
          <w:p w:rsidR="007E671D" w:rsidRPr="00B515BA" w:rsidRDefault="007E671D" w:rsidP="00287B2E">
            <w:pPr>
              <w:pStyle w:val="TableParagraph"/>
              <w:tabs>
                <w:tab w:val="left" w:pos="-141"/>
              </w:tabs>
              <w:spacing w:before="98"/>
              <w:ind w:left="5" w:right="929" w:hanging="425"/>
              <w:jc w:val="center"/>
              <w:rPr>
                <w:rFonts w:ascii="Times New Roman" w:hAnsi="Times New Roman" w:cs="Times New Roman"/>
                <w:sz w:val="20"/>
                <w:szCs w:val="20"/>
              </w:rPr>
            </w:pPr>
          </w:p>
        </w:tc>
        <w:tc>
          <w:tcPr>
            <w:tcW w:w="0" w:type="auto"/>
            <w:vAlign w:val="center"/>
          </w:tcPr>
          <w:p w:rsidR="007E671D" w:rsidRPr="00B515BA" w:rsidRDefault="007E671D" w:rsidP="00287B2E">
            <w:pPr>
              <w:pStyle w:val="TableParagraph"/>
              <w:tabs>
                <w:tab w:val="left" w:pos="-141"/>
              </w:tabs>
              <w:spacing w:before="98"/>
              <w:ind w:left="747" w:right="803" w:hanging="425"/>
              <w:jc w:val="center"/>
              <w:rPr>
                <w:rFonts w:ascii="Times New Roman" w:hAnsi="Times New Roman" w:cs="Times New Roman"/>
                <w:sz w:val="20"/>
                <w:szCs w:val="20"/>
              </w:rPr>
            </w:pPr>
          </w:p>
        </w:tc>
        <w:tc>
          <w:tcPr>
            <w:tcW w:w="0" w:type="auto"/>
            <w:vAlign w:val="center"/>
          </w:tcPr>
          <w:p w:rsidR="007E671D" w:rsidRPr="00B515BA" w:rsidRDefault="007E671D" w:rsidP="00287B2E">
            <w:pPr>
              <w:pStyle w:val="TableParagraph"/>
              <w:tabs>
                <w:tab w:val="left" w:pos="-141"/>
              </w:tabs>
              <w:spacing w:before="98"/>
              <w:ind w:left="596" w:right="803" w:hanging="425"/>
              <w:jc w:val="center"/>
              <w:rPr>
                <w:rFonts w:ascii="Times New Roman" w:hAnsi="Times New Roman" w:cs="Times New Roman"/>
                <w:sz w:val="20"/>
                <w:szCs w:val="20"/>
              </w:rPr>
            </w:pPr>
          </w:p>
        </w:tc>
      </w:tr>
      <w:tr w:rsidR="007E671D" w:rsidRPr="00B515BA" w:rsidTr="00287B2E">
        <w:trPr>
          <w:trHeight w:val="390"/>
        </w:trPr>
        <w:tc>
          <w:tcPr>
            <w:tcW w:w="0" w:type="auto"/>
          </w:tcPr>
          <w:p w:rsidR="007E671D" w:rsidRPr="00B515BA" w:rsidRDefault="007E671D" w:rsidP="00FF6079">
            <w:pPr>
              <w:pStyle w:val="TableParagraph"/>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Doç.Dr.Ümran</w:t>
            </w:r>
            <w:proofErr w:type="spellEnd"/>
            <w:proofErr w:type="gramEnd"/>
            <w:r w:rsidRPr="00B515BA">
              <w:rPr>
                <w:rFonts w:ascii="Times New Roman" w:hAnsi="Times New Roman" w:cs="Times New Roman"/>
                <w:sz w:val="20"/>
                <w:szCs w:val="20"/>
              </w:rPr>
              <w:t xml:space="preserve"> Şengül</w:t>
            </w:r>
          </w:p>
        </w:tc>
        <w:tc>
          <w:tcPr>
            <w:tcW w:w="0" w:type="auto"/>
            <w:vAlign w:val="center"/>
          </w:tcPr>
          <w:p w:rsidR="007E671D" w:rsidRPr="00B515BA" w:rsidRDefault="007E671D" w:rsidP="00287B2E">
            <w:pPr>
              <w:pStyle w:val="TableParagraph"/>
              <w:tabs>
                <w:tab w:val="left" w:pos="-141"/>
                <w:tab w:val="left" w:pos="1276"/>
              </w:tabs>
              <w:spacing w:before="86"/>
              <w:ind w:left="579" w:right="803" w:hanging="579"/>
              <w:jc w:val="center"/>
              <w:rPr>
                <w:rFonts w:ascii="Times New Roman" w:hAnsi="Times New Roman" w:cs="Times New Roman"/>
                <w:sz w:val="20"/>
                <w:szCs w:val="20"/>
              </w:rPr>
            </w:pPr>
            <w:r w:rsidRPr="00B515BA">
              <w:rPr>
                <w:rFonts w:ascii="Times New Roman" w:hAnsi="Times New Roman" w:cs="Times New Roman"/>
                <w:sz w:val="20"/>
                <w:szCs w:val="20"/>
              </w:rPr>
              <w:t>18+33</w:t>
            </w:r>
          </w:p>
        </w:tc>
        <w:tc>
          <w:tcPr>
            <w:tcW w:w="0" w:type="auto"/>
            <w:vAlign w:val="center"/>
          </w:tcPr>
          <w:p w:rsidR="007E671D" w:rsidRPr="00B515BA" w:rsidRDefault="007E671D" w:rsidP="00287B2E">
            <w:pPr>
              <w:pStyle w:val="TableParagraph"/>
              <w:tabs>
                <w:tab w:val="left" w:pos="-141"/>
              </w:tabs>
              <w:spacing w:before="86"/>
              <w:ind w:left="747" w:right="929" w:hanging="425"/>
              <w:jc w:val="center"/>
              <w:rPr>
                <w:rFonts w:ascii="Times New Roman" w:hAnsi="Times New Roman" w:cs="Times New Roman"/>
                <w:sz w:val="20"/>
                <w:szCs w:val="20"/>
              </w:rPr>
            </w:pPr>
            <w:r w:rsidRPr="00B515BA">
              <w:rPr>
                <w:rFonts w:ascii="Times New Roman" w:hAnsi="Times New Roman" w:cs="Times New Roman"/>
                <w:sz w:val="20"/>
                <w:szCs w:val="20"/>
              </w:rPr>
              <w:t>250</w:t>
            </w:r>
          </w:p>
        </w:tc>
        <w:tc>
          <w:tcPr>
            <w:tcW w:w="0" w:type="auto"/>
            <w:vAlign w:val="center"/>
          </w:tcPr>
          <w:p w:rsidR="007E671D" w:rsidRPr="00B515BA" w:rsidRDefault="007E671D" w:rsidP="00287B2E">
            <w:pPr>
              <w:pStyle w:val="TableParagraph"/>
              <w:tabs>
                <w:tab w:val="left" w:pos="-141"/>
              </w:tabs>
              <w:spacing w:before="86"/>
              <w:ind w:left="761" w:right="803" w:hanging="425"/>
              <w:jc w:val="center"/>
              <w:rPr>
                <w:rFonts w:ascii="Times New Roman" w:hAnsi="Times New Roman" w:cs="Times New Roman"/>
                <w:sz w:val="20"/>
                <w:szCs w:val="20"/>
              </w:rPr>
            </w:pPr>
            <w:r w:rsidRPr="00B515BA">
              <w:rPr>
                <w:rFonts w:ascii="Times New Roman" w:hAnsi="Times New Roman" w:cs="Times New Roman"/>
                <w:sz w:val="20"/>
                <w:szCs w:val="20"/>
              </w:rPr>
              <w:t>182</w:t>
            </w:r>
          </w:p>
        </w:tc>
        <w:tc>
          <w:tcPr>
            <w:tcW w:w="0" w:type="auto"/>
            <w:vAlign w:val="center"/>
          </w:tcPr>
          <w:p w:rsidR="007E671D" w:rsidRPr="00B515BA" w:rsidRDefault="007E671D" w:rsidP="00287B2E">
            <w:pPr>
              <w:pStyle w:val="TableParagraph"/>
              <w:tabs>
                <w:tab w:val="left" w:pos="-141"/>
              </w:tabs>
              <w:spacing w:before="86"/>
              <w:ind w:left="609" w:right="803" w:hanging="425"/>
              <w:jc w:val="center"/>
              <w:rPr>
                <w:rFonts w:ascii="Times New Roman" w:hAnsi="Times New Roman" w:cs="Times New Roman"/>
                <w:sz w:val="20"/>
                <w:szCs w:val="20"/>
              </w:rPr>
            </w:pPr>
            <w:r w:rsidRPr="00B515BA">
              <w:rPr>
                <w:rFonts w:ascii="Times New Roman" w:hAnsi="Times New Roman" w:cs="Times New Roman"/>
                <w:sz w:val="20"/>
                <w:szCs w:val="20"/>
              </w:rPr>
              <w:t>4</w:t>
            </w:r>
          </w:p>
        </w:tc>
      </w:tr>
      <w:tr w:rsidR="007E671D" w:rsidRPr="00B515BA" w:rsidTr="00287B2E">
        <w:trPr>
          <w:trHeight w:val="205"/>
        </w:trPr>
        <w:tc>
          <w:tcPr>
            <w:tcW w:w="0" w:type="auto"/>
          </w:tcPr>
          <w:p w:rsidR="007E671D" w:rsidRPr="00B515BA" w:rsidRDefault="007E671D" w:rsidP="00FF6079">
            <w:pPr>
              <w:pStyle w:val="TableParagraph"/>
              <w:ind w:left="160" w:right="257"/>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Doç.Dr.Ahmet</w:t>
            </w:r>
            <w:proofErr w:type="spellEnd"/>
            <w:proofErr w:type="gramEnd"/>
            <w:r w:rsidRPr="00B515BA">
              <w:rPr>
                <w:rFonts w:ascii="Times New Roman" w:hAnsi="Times New Roman" w:cs="Times New Roman"/>
                <w:sz w:val="20"/>
                <w:szCs w:val="20"/>
              </w:rPr>
              <w:t xml:space="preserve"> Tunç</w:t>
            </w:r>
          </w:p>
        </w:tc>
        <w:tc>
          <w:tcPr>
            <w:tcW w:w="0" w:type="auto"/>
            <w:vAlign w:val="center"/>
          </w:tcPr>
          <w:p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56</w:t>
            </w:r>
          </w:p>
        </w:tc>
        <w:tc>
          <w:tcPr>
            <w:tcW w:w="0" w:type="auto"/>
            <w:vAlign w:val="center"/>
          </w:tcPr>
          <w:p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175</w:t>
            </w:r>
          </w:p>
        </w:tc>
        <w:tc>
          <w:tcPr>
            <w:tcW w:w="0" w:type="auto"/>
            <w:vAlign w:val="center"/>
          </w:tcPr>
          <w:p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19</w:t>
            </w:r>
          </w:p>
        </w:tc>
      </w:tr>
      <w:tr w:rsidR="00287B2E" w:rsidRPr="00B515BA" w:rsidTr="00287B2E">
        <w:trPr>
          <w:trHeight w:val="208"/>
        </w:trPr>
        <w:tc>
          <w:tcPr>
            <w:tcW w:w="0" w:type="auto"/>
          </w:tcPr>
          <w:p w:rsidR="00287B2E" w:rsidRPr="00B515BA" w:rsidRDefault="00287B2E" w:rsidP="00FF6079">
            <w:pPr>
              <w:pStyle w:val="TableParagraph"/>
              <w:ind w:left="160" w:right="302"/>
              <w:rPr>
                <w:rFonts w:ascii="Times New Roman" w:hAnsi="Times New Roman" w:cs="Times New Roman"/>
                <w:sz w:val="20"/>
                <w:szCs w:val="20"/>
              </w:rPr>
            </w:pPr>
            <w:proofErr w:type="spellStart"/>
            <w:r w:rsidRPr="00B515BA">
              <w:rPr>
                <w:rFonts w:ascii="Times New Roman" w:hAnsi="Times New Roman" w:cs="Times New Roman"/>
                <w:sz w:val="20"/>
                <w:szCs w:val="20"/>
              </w:rPr>
              <w:t>Doç.Dr</w:t>
            </w:r>
            <w:proofErr w:type="spellEnd"/>
            <w:r w:rsidRPr="00B515BA">
              <w:rPr>
                <w:rFonts w:ascii="Times New Roman" w:hAnsi="Times New Roman" w:cs="Times New Roman"/>
                <w:sz w:val="20"/>
                <w:szCs w:val="20"/>
              </w:rPr>
              <w:t>. Levent Dalyancı</w:t>
            </w:r>
          </w:p>
        </w:tc>
        <w:tc>
          <w:tcPr>
            <w:tcW w:w="0" w:type="auto"/>
            <w:vAlign w:val="center"/>
          </w:tcPr>
          <w:p w:rsidR="00287B2E" w:rsidRPr="00B515BA" w:rsidRDefault="00287B2E" w:rsidP="00287B2E">
            <w:pPr>
              <w:pStyle w:val="TableParagraph"/>
              <w:tabs>
                <w:tab w:val="left" w:pos="-141"/>
              </w:tabs>
              <w:spacing w:line="186" w:lineRule="exact"/>
              <w:ind w:left="19" w:right="803" w:hanging="425"/>
              <w:jc w:val="center"/>
              <w:rPr>
                <w:sz w:val="20"/>
                <w:szCs w:val="20"/>
              </w:rPr>
            </w:pPr>
          </w:p>
        </w:tc>
        <w:tc>
          <w:tcPr>
            <w:tcW w:w="0" w:type="auto"/>
            <w:vAlign w:val="center"/>
          </w:tcPr>
          <w:p w:rsidR="00287B2E" w:rsidRPr="00B515BA" w:rsidRDefault="00287B2E" w:rsidP="00287B2E">
            <w:pPr>
              <w:pStyle w:val="TableParagraph"/>
              <w:tabs>
                <w:tab w:val="left" w:pos="-141"/>
              </w:tabs>
              <w:spacing w:line="186" w:lineRule="exact"/>
              <w:ind w:left="15" w:right="929" w:hanging="425"/>
              <w:jc w:val="center"/>
              <w:rPr>
                <w:sz w:val="20"/>
                <w:szCs w:val="20"/>
              </w:rPr>
            </w:pPr>
          </w:p>
        </w:tc>
        <w:tc>
          <w:tcPr>
            <w:tcW w:w="0" w:type="auto"/>
            <w:vAlign w:val="center"/>
          </w:tcPr>
          <w:p w:rsidR="00287B2E" w:rsidRPr="00B515BA" w:rsidRDefault="00287B2E" w:rsidP="00287B2E">
            <w:pPr>
              <w:pStyle w:val="TableParagraph"/>
              <w:tabs>
                <w:tab w:val="left" w:pos="-141"/>
              </w:tabs>
              <w:spacing w:line="186" w:lineRule="exact"/>
              <w:ind w:left="740" w:right="803" w:hanging="425"/>
              <w:jc w:val="center"/>
              <w:rPr>
                <w:sz w:val="20"/>
                <w:szCs w:val="20"/>
              </w:rPr>
            </w:pPr>
          </w:p>
        </w:tc>
        <w:tc>
          <w:tcPr>
            <w:tcW w:w="0" w:type="auto"/>
            <w:vAlign w:val="center"/>
          </w:tcPr>
          <w:p w:rsidR="00287B2E" w:rsidRPr="00B515BA" w:rsidRDefault="00287B2E" w:rsidP="00287B2E">
            <w:pPr>
              <w:pStyle w:val="TableParagraph"/>
              <w:tabs>
                <w:tab w:val="left" w:pos="-141"/>
              </w:tabs>
              <w:spacing w:line="186" w:lineRule="exact"/>
              <w:ind w:left="635" w:right="803" w:hanging="425"/>
              <w:jc w:val="center"/>
              <w:rPr>
                <w:sz w:val="20"/>
                <w:szCs w:val="20"/>
              </w:rPr>
            </w:pPr>
          </w:p>
        </w:tc>
      </w:tr>
      <w:tr w:rsidR="007E671D" w:rsidRPr="00B515BA" w:rsidTr="00287B2E">
        <w:trPr>
          <w:trHeight w:val="208"/>
        </w:trPr>
        <w:tc>
          <w:tcPr>
            <w:tcW w:w="0" w:type="auto"/>
          </w:tcPr>
          <w:p w:rsidR="007E671D" w:rsidRPr="00B515BA" w:rsidRDefault="007E671D" w:rsidP="00FF6079">
            <w:pPr>
              <w:pStyle w:val="TableParagraph"/>
              <w:ind w:left="160" w:right="30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.Tuğba</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Bağbaşlıoğlu</w:t>
            </w:r>
            <w:proofErr w:type="spellEnd"/>
          </w:p>
        </w:tc>
        <w:tc>
          <w:tcPr>
            <w:tcW w:w="0" w:type="auto"/>
            <w:vAlign w:val="center"/>
          </w:tcPr>
          <w:p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4</w:t>
            </w:r>
          </w:p>
        </w:tc>
        <w:tc>
          <w:tcPr>
            <w:tcW w:w="0" w:type="auto"/>
            <w:vAlign w:val="center"/>
          </w:tcPr>
          <w:p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8</w:t>
            </w:r>
          </w:p>
        </w:tc>
        <w:tc>
          <w:tcPr>
            <w:tcW w:w="0" w:type="auto"/>
            <w:vAlign w:val="center"/>
          </w:tcPr>
          <w:p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w:t>
            </w:r>
          </w:p>
        </w:tc>
      </w:tr>
      <w:tr w:rsidR="007E671D" w:rsidRPr="00B515BA" w:rsidTr="00287B2E">
        <w:trPr>
          <w:trHeight w:val="205"/>
        </w:trPr>
        <w:tc>
          <w:tcPr>
            <w:tcW w:w="0" w:type="auto"/>
          </w:tcPr>
          <w:p w:rsidR="007E671D" w:rsidRPr="00B515BA" w:rsidRDefault="007E671D" w:rsidP="00FF6079">
            <w:pPr>
              <w:pStyle w:val="TableParagraph"/>
              <w:ind w:left="160" w:right="31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.Melike</w:t>
            </w:r>
            <w:proofErr w:type="spellEnd"/>
            <w:r w:rsidRPr="00B515BA">
              <w:rPr>
                <w:rFonts w:ascii="Times New Roman" w:hAnsi="Times New Roman" w:cs="Times New Roman"/>
                <w:sz w:val="20"/>
                <w:szCs w:val="20"/>
              </w:rPr>
              <w:t xml:space="preserve"> Erdoğan</w:t>
            </w:r>
          </w:p>
        </w:tc>
        <w:tc>
          <w:tcPr>
            <w:tcW w:w="0" w:type="auto"/>
            <w:vAlign w:val="center"/>
          </w:tcPr>
          <w:p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15</w:t>
            </w:r>
          </w:p>
        </w:tc>
        <w:tc>
          <w:tcPr>
            <w:tcW w:w="0" w:type="auto"/>
            <w:vAlign w:val="center"/>
          </w:tcPr>
          <w:p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35</w:t>
            </w:r>
          </w:p>
        </w:tc>
        <w:tc>
          <w:tcPr>
            <w:tcW w:w="0" w:type="auto"/>
            <w:vAlign w:val="center"/>
          </w:tcPr>
          <w:p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11</w:t>
            </w:r>
          </w:p>
        </w:tc>
      </w:tr>
      <w:tr w:rsidR="007E671D" w:rsidRPr="00B515BA" w:rsidTr="00287B2E">
        <w:trPr>
          <w:trHeight w:val="208"/>
        </w:trPr>
        <w:tc>
          <w:tcPr>
            <w:tcW w:w="0" w:type="auto"/>
          </w:tcPr>
          <w:p w:rsidR="007E671D" w:rsidRPr="00B515BA" w:rsidRDefault="007E671D" w:rsidP="00FF6079">
            <w:pPr>
              <w:pStyle w:val="TableParagraph"/>
              <w:spacing w:before="75"/>
              <w:ind w:left="160" w:right="29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.Ş</w:t>
            </w:r>
            <w:proofErr w:type="spellEnd"/>
            <w:r w:rsidRPr="00B515BA">
              <w:rPr>
                <w:rFonts w:ascii="Times New Roman" w:hAnsi="Times New Roman" w:cs="Times New Roman"/>
                <w:sz w:val="20"/>
                <w:szCs w:val="20"/>
              </w:rPr>
              <w:t>. Atak Çobanoğlu</w:t>
            </w:r>
          </w:p>
        </w:tc>
        <w:tc>
          <w:tcPr>
            <w:tcW w:w="0" w:type="auto"/>
            <w:vAlign w:val="center"/>
          </w:tcPr>
          <w:p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30</w:t>
            </w:r>
          </w:p>
        </w:tc>
        <w:tc>
          <w:tcPr>
            <w:tcW w:w="0" w:type="auto"/>
            <w:vAlign w:val="center"/>
          </w:tcPr>
          <w:p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70</w:t>
            </w:r>
          </w:p>
        </w:tc>
        <w:tc>
          <w:tcPr>
            <w:tcW w:w="0" w:type="auto"/>
            <w:vAlign w:val="center"/>
          </w:tcPr>
          <w:p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10</w:t>
            </w:r>
          </w:p>
        </w:tc>
      </w:tr>
      <w:tr w:rsidR="007E671D" w:rsidRPr="00B515BA" w:rsidTr="00287B2E">
        <w:trPr>
          <w:trHeight w:val="206"/>
        </w:trPr>
        <w:tc>
          <w:tcPr>
            <w:tcW w:w="0" w:type="auto"/>
          </w:tcPr>
          <w:p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.Çiğdem</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Pekar</w:t>
            </w:r>
            <w:proofErr w:type="spellEnd"/>
          </w:p>
        </w:tc>
        <w:tc>
          <w:tcPr>
            <w:tcW w:w="0" w:type="auto"/>
            <w:vAlign w:val="center"/>
          </w:tcPr>
          <w:p w:rsidR="007E671D" w:rsidRPr="00B515BA" w:rsidRDefault="007E671D" w:rsidP="00287B2E">
            <w:pPr>
              <w:tabs>
                <w:tab w:val="left" w:pos="-141"/>
              </w:tabs>
              <w:spacing w:line="186" w:lineRule="exact"/>
              <w:ind w:left="18"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4</w:t>
            </w:r>
          </w:p>
        </w:tc>
        <w:tc>
          <w:tcPr>
            <w:tcW w:w="0" w:type="auto"/>
            <w:vAlign w:val="center"/>
          </w:tcPr>
          <w:p w:rsidR="007E671D" w:rsidRPr="00B515BA" w:rsidRDefault="007E671D" w:rsidP="00287B2E">
            <w:pPr>
              <w:tabs>
                <w:tab w:val="left" w:pos="-141"/>
              </w:tabs>
              <w:spacing w:line="186" w:lineRule="exact"/>
              <w:ind w:left="15" w:right="929"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2</w:t>
            </w:r>
          </w:p>
        </w:tc>
        <w:tc>
          <w:tcPr>
            <w:tcW w:w="0" w:type="auto"/>
            <w:vAlign w:val="center"/>
          </w:tcPr>
          <w:p w:rsidR="007E671D" w:rsidRPr="00B515BA" w:rsidRDefault="007E671D" w:rsidP="00287B2E">
            <w:pPr>
              <w:tabs>
                <w:tab w:val="left" w:pos="-141"/>
              </w:tabs>
              <w:spacing w:line="186" w:lineRule="exact"/>
              <w:ind w:left="740"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0</w:t>
            </w:r>
          </w:p>
        </w:tc>
        <w:tc>
          <w:tcPr>
            <w:tcW w:w="0" w:type="auto"/>
            <w:vAlign w:val="center"/>
          </w:tcPr>
          <w:p w:rsidR="007E671D" w:rsidRPr="00B515BA" w:rsidRDefault="007E671D" w:rsidP="00287B2E">
            <w:pPr>
              <w:tabs>
                <w:tab w:val="left" w:pos="-141"/>
              </w:tabs>
              <w:spacing w:line="186" w:lineRule="exact"/>
              <w:ind w:left="597"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6</w:t>
            </w:r>
          </w:p>
        </w:tc>
      </w:tr>
      <w:tr w:rsidR="007E671D" w:rsidRPr="00B515BA" w:rsidTr="00287B2E">
        <w:trPr>
          <w:trHeight w:val="208"/>
        </w:trPr>
        <w:tc>
          <w:tcPr>
            <w:tcW w:w="0" w:type="auto"/>
          </w:tcPr>
          <w:p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.Emrah</w:t>
            </w:r>
            <w:proofErr w:type="spellEnd"/>
            <w:r w:rsidRPr="00B515BA">
              <w:rPr>
                <w:rFonts w:ascii="Times New Roman" w:hAnsi="Times New Roman" w:cs="Times New Roman"/>
                <w:sz w:val="20"/>
                <w:szCs w:val="20"/>
              </w:rPr>
              <w:t xml:space="preserve"> Naki</w:t>
            </w:r>
          </w:p>
        </w:tc>
        <w:tc>
          <w:tcPr>
            <w:tcW w:w="0" w:type="auto"/>
            <w:vAlign w:val="center"/>
          </w:tcPr>
          <w:p w:rsidR="007E671D" w:rsidRPr="00B515BA" w:rsidRDefault="007E671D" w:rsidP="00287B2E">
            <w:pPr>
              <w:tabs>
                <w:tab w:val="left" w:pos="-141"/>
              </w:tabs>
              <w:spacing w:line="184" w:lineRule="exact"/>
              <w:ind w:left="18"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6</w:t>
            </w:r>
          </w:p>
        </w:tc>
        <w:tc>
          <w:tcPr>
            <w:tcW w:w="0" w:type="auto"/>
            <w:vAlign w:val="center"/>
          </w:tcPr>
          <w:p w:rsidR="007E671D" w:rsidRPr="00B515BA" w:rsidRDefault="007E671D" w:rsidP="00287B2E">
            <w:pPr>
              <w:tabs>
                <w:tab w:val="left" w:pos="-141"/>
              </w:tabs>
              <w:spacing w:line="184" w:lineRule="exact"/>
              <w:ind w:left="15" w:right="929"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30</w:t>
            </w:r>
          </w:p>
        </w:tc>
        <w:tc>
          <w:tcPr>
            <w:tcW w:w="0" w:type="auto"/>
            <w:vAlign w:val="center"/>
          </w:tcPr>
          <w:p w:rsidR="007E671D" w:rsidRPr="00B515BA" w:rsidRDefault="007E671D" w:rsidP="00287B2E">
            <w:pPr>
              <w:tabs>
                <w:tab w:val="left" w:pos="-141"/>
              </w:tabs>
              <w:spacing w:line="184" w:lineRule="exact"/>
              <w:ind w:left="740"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1</w:t>
            </w:r>
          </w:p>
        </w:tc>
        <w:tc>
          <w:tcPr>
            <w:tcW w:w="0" w:type="auto"/>
            <w:vAlign w:val="center"/>
          </w:tcPr>
          <w:p w:rsidR="007E671D" w:rsidRPr="00B515BA" w:rsidRDefault="007E671D" w:rsidP="00287B2E">
            <w:pPr>
              <w:tabs>
                <w:tab w:val="left" w:pos="-141"/>
              </w:tabs>
              <w:spacing w:line="184" w:lineRule="exact"/>
              <w:ind w:left="597"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1</w:t>
            </w:r>
          </w:p>
        </w:tc>
      </w:tr>
      <w:tr w:rsidR="007E671D" w:rsidRPr="00B515BA" w:rsidTr="00287B2E">
        <w:trPr>
          <w:trHeight w:val="206"/>
        </w:trPr>
        <w:tc>
          <w:tcPr>
            <w:tcW w:w="0" w:type="auto"/>
          </w:tcPr>
          <w:p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.A.Gülce</w:t>
            </w:r>
            <w:proofErr w:type="spellEnd"/>
            <w:r w:rsidRPr="00B515BA">
              <w:rPr>
                <w:rFonts w:ascii="Times New Roman" w:hAnsi="Times New Roman" w:cs="Times New Roman"/>
                <w:sz w:val="20"/>
                <w:szCs w:val="20"/>
              </w:rPr>
              <w:t xml:space="preserve"> Uygun</w:t>
            </w:r>
          </w:p>
        </w:tc>
        <w:tc>
          <w:tcPr>
            <w:tcW w:w="0" w:type="auto"/>
            <w:vAlign w:val="center"/>
          </w:tcPr>
          <w:p w:rsidR="007E671D" w:rsidRPr="00B515BA" w:rsidRDefault="007E671D" w:rsidP="00287B2E">
            <w:pPr>
              <w:tabs>
                <w:tab w:val="left" w:pos="-141"/>
              </w:tabs>
              <w:spacing w:line="186" w:lineRule="exact"/>
              <w:ind w:left="19"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6</w:t>
            </w:r>
          </w:p>
        </w:tc>
        <w:tc>
          <w:tcPr>
            <w:tcW w:w="0" w:type="auto"/>
            <w:vAlign w:val="center"/>
          </w:tcPr>
          <w:p w:rsidR="007E671D" w:rsidRPr="00B515BA" w:rsidRDefault="007E671D" w:rsidP="00287B2E">
            <w:pPr>
              <w:tabs>
                <w:tab w:val="left" w:pos="-141"/>
              </w:tabs>
              <w:spacing w:line="186" w:lineRule="exact"/>
              <w:ind w:left="15" w:right="929"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1</w:t>
            </w:r>
          </w:p>
        </w:tc>
        <w:tc>
          <w:tcPr>
            <w:tcW w:w="0" w:type="auto"/>
            <w:vAlign w:val="center"/>
          </w:tcPr>
          <w:p w:rsidR="007E671D" w:rsidRPr="00B515BA" w:rsidRDefault="007E671D" w:rsidP="00287B2E">
            <w:pPr>
              <w:tabs>
                <w:tab w:val="left" w:pos="-141"/>
              </w:tabs>
              <w:spacing w:line="186" w:lineRule="exact"/>
              <w:ind w:left="740"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w:t>
            </w:r>
          </w:p>
        </w:tc>
        <w:tc>
          <w:tcPr>
            <w:tcW w:w="0" w:type="auto"/>
            <w:vAlign w:val="center"/>
          </w:tcPr>
          <w:p w:rsidR="007E671D" w:rsidRPr="00B515BA" w:rsidRDefault="007E671D" w:rsidP="00287B2E">
            <w:pPr>
              <w:tabs>
                <w:tab w:val="left" w:pos="-141"/>
              </w:tabs>
              <w:spacing w:line="186" w:lineRule="exact"/>
              <w:ind w:left="635"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2</w:t>
            </w:r>
          </w:p>
        </w:tc>
      </w:tr>
      <w:tr w:rsidR="007E671D" w:rsidRPr="00B515BA" w:rsidTr="00287B2E">
        <w:trPr>
          <w:trHeight w:val="205"/>
        </w:trPr>
        <w:tc>
          <w:tcPr>
            <w:tcW w:w="0" w:type="auto"/>
          </w:tcPr>
          <w:p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.Tuba</w:t>
            </w:r>
            <w:proofErr w:type="spellEnd"/>
            <w:r w:rsidRPr="00B515BA">
              <w:rPr>
                <w:rFonts w:ascii="Times New Roman" w:hAnsi="Times New Roman" w:cs="Times New Roman"/>
                <w:sz w:val="20"/>
                <w:szCs w:val="20"/>
              </w:rPr>
              <w:t xml:space="preserve"> Turgut Işık</w:t>
            </w:r>
          </w:p>
        </w:tc>
        <w:tc>
          <w:tcPr>
            <w:tcW w:w="0" w:type="auto"/>
            <w:vAlign w:val="center"/>
          </w:tcPr>
          <w:p w:rsidR="007E671D" w:rsidRPr="00B515BA" w:rsidRDefault="007E671D" w:rsidP="00287B2E">
            <w:pPr>
              <w:tabs>
                <w:tab w:val="left" w:pos="-141"/>
              </w:tabs>
              <w:spacing w:line="231" w:lineRule="exact"/>
              <w:ind w:right="803" w:hanging="425"/>
              <w:jc w:val="center"/>
              <w:rPr>
                <w:sz w:val="20"/>
                <w:szCs w:val="20"/>
              </w:rPr>
            </w:pPr>
            <w:r w:rsidRPr="00B515BA">
              <w:rPr>
                <w:sz w:val="20"/>
                <w:szCs w:val="20"/>
              </w:rPr>
              <w:t>14</w:t>
            </w:r>
          </w:p>
        </w:tc>
        <w:tc>
          <w:tcPr>
            <w:tcW w:w="0" w:type="auto"/>
            <w:vAlign w:val="center"/>
          </w:tcPr>
          <w:p w:rsidR="007E671D" w:rsidRPr="00B515BA" w:rsidRDefault="007E671D" w:rsidP="00287B2E">
            <w:pPr>
              <w:tabs>
                <w:tab w:val="left" w:pos="-141"/>
              </w:tabs>
              <w:spacing w:line="231" w:lineRule="exact"/>
              <w:ind w:right="929" w:hanging="425"/>
              <w:jc w:val="center"/>
              <w:rPr>
                <w:sz w:val="20"/>
                <w:szCs w:val="20"/>
              </w:rPr>
            </w:pPr>
            <w:r w:rsidRPr="00B515BA">
              <w:rPr>
                <w:sz w:val="20"/>
                <w:szCs w:val="20"/>
              </w:rPr>
              <w:t>20</w:t>
            </w:r>
          </w:p>
        </w:tc>
        <w:tc>
          <w:tcPr>
            <w:tcW w:w="0" w:type="auto"/>
            <w:vAlign w:val="center"/>
          </w:tcPr>
          <w:p w:rsidR="007E671D" w:rsidRPr="00B515BA" w:rsidRDefault="007E671D" w:rsidP="00287B2E">
            <w:pPr>
              <w:tabs>
                <w:tab w:val="left" w:pos="-141"/>
              </w:tabs>
              <w:spacing w:line="231" w:lineRule="exact"/>
              <w:ind w:right="803" w:hanging="425"/>
              <w:jc w:val="center"/>
              <w:rPr>
                <w:sz w:val="20"/>
                <w:szCs w:val="20"/>
              </w:rPr>
            </w:pPr>
            <w:r w:rsidRPr="00B515BA">
              <w:rPr>
                <w:sz w:val="20"/>
                <w:szCs w:val="20"/>
              </w:rPr>
              <w:t>-</w:t>
            </w:r>
          </w:p>
        </w:tc>
        <w:tc>
          <w:tcPr>
            <w:tcW w:w="0" w:type="auto"/>
            <w:vAlign w:val="center"/>
          </w:tcPr>
          <w:p w:rsidR="007E671D" w:rsidRPr="00B515BA" w:rsidRDefault="007E671D" w:rsidP="00287B2E">
            <w:pPr>
              <w:tabs>
                <w:tab w:val="left" w:pos="-141"/>
              </w:tabs>
              <w:spacing w:line="231" w:lineRule="exact"/>
              <w:ind w:right="803" w:hanging="425"/>
              <w:jc w:val="center"/>
              <w:rPr>
                <w:sz w:val="20"/>
                <w:szCs w:val="20"/>
              </w:rPr>
            </w:pPr>
            <w:r w:rsidRPr="00B515BA">
              <w:rPr>
                <w:sz w:val="20"/>
                <w:szCs w:val="20"/>
              </w:rPr>
              <w:t>6</w:t>
            </w:r>
          </w:p>
        </w:tc>
      </w:tr>
      <w:tr w:rsidR="007E671D" w:rsidRPr="00B515BA" w:rsidTr="00287B2E">
        <w:trPr>
          <w:trHeight w:val="20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.Can</w:t>
            </w:r>
            <w:proofErr w:type="spellEnd"/>
            <w:r w:rsidRPr="00B515BA">
              <w:rPr>
                <w:rFonts w:ascii="Times New Roman" w:hAnsi="Times New Roman" w:cs="Times New Roman"/>
                <w:sz w:val="20"/>
                <w:szCs w:val="20"/>
              </w:rPr>
              <w:t xml:space="preserve"> Bekaroğlu</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5</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1</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0</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.G.Selin</w:t>
            </w:r>
            <w:proofErr w:type="spellEnd"/>
            <w:r w:rsidRPr="00B515BA">
              <w:rPr>
                <w:rFonts w:ascii="Times New Roman" w:hAnsi="Times New Roman" w:cs="Times New Roman"/>
                <w:sz w:val="20"/>
                <w:szCs w:val="20"/>
              </w:rPr>
              <w:t xml:space="preserve"> Savaşkan</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6</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0</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w:t>
            </w:r>
          </w:p>
        </w:tc>
        <w:tc>
          <w:tcPr>
            <w:tcW w:w="0" w:type="auto"/>
            <w:vAlign w:val="center"/>
          </w:tcPr>
          <w:p w:rsidR="007E671D" w:rsidRPr="00B515BA" w:rsidRDefault="007E671D" w:rsidP="00287B2E">
            <w:pPr>
              <w:spacing w:line="231" w:lineRule="exact"/>
              <w:jc w:val="center"/>
              <w:rPr>
                <w:sz w:val="20"/>
                <w:szCs w:val="20"/>
              </w:rPr>
            </w:pPr>
            <w:r w:rsidRPr="00B515BA">
              <w:rPr>
                <w:sz w:val="20"/>
                <w:szCs w:val="20"/>
              </w:rPr>
              <w:t>0</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.İsmail</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Elagöz</w:t>
            </w:r>
            <w:proofErr w:type="spellEnd"/>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16+6</w:t>
            </w: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74</w:t>
            </w:r>
          </w:p>
        </w:tc>
        <w:tc>
          <w:tcPr>
            <w:tcW w:w="0" w:type="auto"/>
          </w:tcPr>
          <w:p w:rsidR="007E671D" w:rsidRPr="00B515BA" w:rsidRDefault="007E671D"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w:t>
            </w: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sz w:val="20"/>
                <w:szCs w:val="20"/>
              </w:rPr>
            </w:pPr>
            <w:r w:rsidRPr="00B515BA">
              <w:rPr>
                <w:rFonts w:ascii="Times New Roman" w:hAnsi="Times New Roman" w:cs="Times New Roman"/>
                <w:sz w:val="20"/>
                <w:szCs w:val="20"/>
              </w:rPr>
              <w:t>4</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.Abdullah</w:t>
            </w:r>
            <w:proofErr w:type="spellEnd"/>
            <w:r w:rsidRPr="00B515BA">
              <w:rPr>
                <w:rFonts w:ascii="Times New Roman" w:hAnsi="Times New Roman" w:cs="Times New Roman"/>
                <w:sz w:val="20"/>
                <w:szCs w:val="20"/>
              </w:rPr>
              <w:t xml:space="preserve"> Kıray</w:t>
            </w:r>
          </w:p>
        </w:tc>
        <w:tc>
          <w:tcPr>
            <w:tcW w:w="0" w:type="auto"/>
          </w:tcPr>
          <w:p w:rsidR="007E671D" w:rsidRPr="00B515BA" w:rsidRDefault="00FF268C"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35</w:t>
            </w:r>
          </w:p>
        </w:tc>
        <w:tc>
          <w:tcPr>
            <w:tcW w:w="0" w:type="auto"/>
          </w:tcPr>
          <w:p w:rsidR="007E671D" w:rsidRPr="00B515BA" w:rsidRDefault="00FF268C"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40</w:t>
            </w:r>
          </w:p>
        </w:tc>
        <w:tc>
          <w:tcPr>
            <w:tcW w:w="0" w:type="auto"/>
          </w:tcPr>
          <w:p w:rsidR="007E671D" w:rsidRPr="00B515BA" w:rsidRDefault="00FF268C"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40</w:t>
            </w: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sz w:val="20"/>
                <w:szCs w:val="20"/>
              </w:rPr>
            </w:pP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.Mustafa</w:t>
            </w:r>
            <w:proofErr w:type="spellEnd"/>
            <w:r w:rsidRPr="00B515BA">
              <w:rPr>
                <w:rFonts w:ascii="Times New Roman" w:hAnsi="Times New Roman" w:cs="Times New Roman"/>
                <w:sz w:val="20"/>
                <w:szCs w:val="20"/>
              </w:rPr>
              <w:t xml:space="preserve"> Kaplan</w:t>
            </w:r>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6+3</w:t>
            </w: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24</w:t>
            </w:r>
          </w:p>
        </w:tc>
        <w:tc>
          <w:tcPr>
            <w:tcW w:w="0" w:type="auto"/>
          </w:tcPr>
          <w:p w:rsidR="007E671D" w:rsidRPr="00B515BA" w:rsidRDefault="007E671D"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1</w:t>
            </w: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sz w:val="20"/>
                <w:szCs w:val="20"/>
              </w:rPr>
            </w:pPr>
            <w:r w:rsidRPr="00B515BA">
              <w:rPr>
                <w:rFonts w:ascii="Times New Roman" w:hAnsi="Times New Roman" w:cs="Times New Roman"/>
                <w:sz w:val="20"/>
                <w:szCs w:val="20"/>
              </w:rPr>
              <w:t>-</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.Erkan</w:t>
            </w:r>
            <w:proofErr w:type="spellEnd"/>
            <w:r w:rsidRPr="00B515BA">
              <w:rPr>
                <w:rFonts w:ascii="Times New Roman" w:hAnsi="Times New Roman" w:cs="Times New Roman"/>
                <w:sz w:val="20"/>
                <w:szCs w:val="20"/>
              </w:rPr>
              <w:t xml:space="preserve"> Bil</w:t>
            </w:r>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sz w:val="20"/>
                <w:szCs w:val="20"/>
              </w:rPr>
            </w:pP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sz w:val="20"/>
                <w:szCs w:val="20"/>
              </w:rPr>
            </w:pPr>
          </w:p>
        </w:tc>
        <w:tc>
          <w:tcPr>
            <w:tcW w:w="0" w:type="auto"/>
          </w:tcPr>
          <w:p w:rsidR="007E671D" w:rsidRPr="00B515BA" w:rsidRDefault="007E671D" w:rsidP="00287B2E">
            <w:pPr>
              <w:pStyle w:val="TableParagraph"/>
              <w:spacing w:before="21"/>
              <w:ind w:left="697"/>
              <w:jc w:val="center"/>
              <w:rPr>
                <w:rFonts w:ascii="Times New Roman" w:hAnsi="Times New Roman" w:cs="Times New Roman"/>
                <w:sz w:val="20"/>
                <w:szCs w:val="20"/>
              </w:rPr>
            </w:pP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sz w:val="20"/>
                <w:szCs w:val="20"/>
              </w:rPr>
            </w:pP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gramEnd"/>
            <w:r w:rsidRPr="00B515BA">
              <w:rPr>
                <w:rFonts w:ascii="Times New Roman" w:hAnsi="Times New Roman" w:cs="Times New Roman"/>
                <w:sz w:val="20"/>
                <w:szCs w:val="20"/>
              </w:rPr>
              <w:t>.</w:t>
            </w:r>
            <w:r w:rsidR="00287B2E" w:rsidRPr="00B515BA">
              <w:rPr>
                <w:rFonts w:ascii="Times New Roman" w:hAnsi="Times New Roman" w:cs="Times New Roman"/>
                <w:sz w:val="20"/>
                <w:szCs w:val="20"/>
              </w:rPr>
              <w:t>Dr.</w:t>
            </w:r>
            <w:r w:rsidRPr="00B515BA">
              <w:rPr>
                <w:rFonts w:ascii="Times New Roman" w:hAnsi="Times New Roman" w:cs="Times New Roman"/>
                <w:sz w:val="20"/>
                <w:szCs w:val="20"/>
              </w:rPr>
              <w:t>Güneş</w:t>
            </w:r>
            <w:proofErr w:type="spellEnd"/>
            <w:r w:rsidRPr="00B515BA">
              <w:rPr>
                <w:rFonts w:ascii="Times New Roman" w:hAnsi="Times New Roman" w:cs="Times New Roman"/>
                <w:sz w:val="20"/>
                <w:szCs w:val="20"/>
              </w:rPr>
              <w:t xml:space="preserve"> Topçu</w:t>
            </w:r>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3+6</w:t>
            </w: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1</w:t>
            </w:r>
          </w:p>
        </w:tc>
        <w:tc>
          <w:tcPr>
            <w:tcW w:w="0" w:type="auto"/>
          </w:tcPr>
          <w:p w:rsidR="007E671D" w:rsidRPr="00B515BA" w:rsidRDefault="007E671D"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0</w:t>
            </w: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sz w:val="20"/>
                <w:szCs w:val="20"/>
              </w:rPr>
            </w:pPr>
            <w:r w:rsidRPr="00B515BA">
              <w:rPr>
                <w:rFonts w:ascii="Times New Roman" w:hAnsi="Times New Roman" w:cs="Times New Roman"/>
                <w:sz w:val="20"/>
                <w:szCs w:val="20"/>
              </w:rPr>
              <w:t>0</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gramEnd"/>
            <w:r w:rsidRPr="00B515BA">
              <w:rPr>
                <w:rFonts w:ascii="Times New Roman" w:hAnsi="Times New Roman" w:cs="Times New Roman"/>
                <w:sz w:val="20"/>
                <w:szCs w:val="20"/>
              </w:rPr>
              <w:t>.İsmail</w:t>
            </w:r>
            <w:proofErr w:type="spellEnd"/>
            <w:r w:rsidRPr="00B515BA">
              <w:rPr>
                <w:rFonts w:ascii="Times New Roman" w:hAnsi="Times New Roman" w:cs="Times New Roman"/>
                <w:sz w:val="20"/>
                <w:szCs w:val="20"/>
              </w:rPr>
              <w:t xml:space="preserve"> Kayar</w:t>
            </w:r>
          </w:p>
        </w:tc>
        <w:tc>
          <w:tcPr>
            <w:tcW w:w="0" w:type="auto"/>
          </w:tcPr>
          <w:p w:rsidR="007E671D" w:rsidRPr="00B515BA" w:rsidRDefault="007E671D" w:rsidP="00287B2E">
            <w:pPr>
              <w:spacing w:after="150"/>
              <w:jc w:val="center"/>
              <w:rPr>
                <w:rFonts w:ascii="&amp;quot" w:hAnsi="&amp;quot"/>
                <w:color w:val="333333"/>
                <w:sz w:val="20"/>
                <w:szCs w:val="20"/>
                <w:lang w:eastAsia="tr-TR"/>
              </w:rPr>
            </w:pPr>
            <w:r w:rsidRPr="00B515BA">
              <w:rPr>
                <w:rFonts w:ascii="&amp;quot" w:hAnsi="&amp;quot"/>
                <w:color w:val="333333"/>
                <w:sz w:val="20"/>
                <w:szCs w:val="20"/>
                <w:lang w:eastAsia="tr-TR"/>
              </w:rPr>
              <w:t>1</w:t>
            </w:r>
          </w:p>
        </w:tc>
        <w:tc>
          <w:tcPr>
            <w:tcW w:w="0" w:type="auto"/>
          </w:tcPr>
          <w:p w:rsidR="007E671D" w:rsidRPr="00B515BA" w:rsidRDefault="007E671D" w:rsidP="00287B2E">
            <w:pPr>
              <w:pStyle w:val="TableParagraph"/>
              <w:spacing w:line="186" w:lineRule="exact"/>
              <w:ind w:left="15"/>
              <w:jc w:val="center"/>
              <w:rPr>
                <w:sz w:val="20"/>
                <w:szCs w:val="20"/>
              </w:rPr>
            </w:pPr>
            <w:r w:rsidRPr="00B515BA">
              <w:rPr>
                <w:sz w:val="20"/>
                <w:szCs w:val="20"/>
              </w:rPr>
              <w:t>-</w:t>
            </w:r>
          </w:p>
        </w:tc>
        <w:tc>
          <w:tcPr>
            <w:tcW w:w="0" w:type="auto"/>
          </w:tcPr>
          <w:p w:rsidR="007E671D" w:rsidRPr="00B515BA" w:rsidRDefault="007E671D" w:rsidP="00287B2E">
            <w:pPr>
              <w:pStyle w:val="TableParagraph"/>
              <w:spacing w:line="186" w:lineRule="exact"/>
              <w:ind w:left="740"/>
              <w:jc w:val="center"/>
              <w:rPr>
                <w:sz w:val="20"/>
                <w:szCs w:val="20"/>
              </w:rPr>
            </w:pPr>
            <w:r w:rsidRPr="00B515BA">
              <w:rPr>
                <w:sz w:val="20"/>
                <w:szCs w:val="20"/>
              </w:rPr>
              <w:t>-</w:t>
            </w:r>
          </w:p>
        </w:tc>
        <w:tc>
          <w:tcPr>
            <w:tcW w:w="0" w:type="auto"/>
            <w:vAlign w:val="center"/>
          </w:tcPr>
          <w:p w:rsidR="007E671D" w:rsidRPr="00B515BA" w:rsidRDefault="007E671D" w:rsidP="00287B2E">
            <w:pPr>
              <w:pStyle w:val="TableParagraph"/>
              <w:spacing w:line="186" w:lineRule="exact"/>
              <w:ind w:left="635"/>
              <w:jc w:val="center"/>
              <w:rPr>
                <w:sz w:val="20"/>
                <w:szCs w:val="20"/>
              </w:rPr>
            </w:pPr>
            <w:r w:rsidRPr="00B515BA">
              <w:rPr>
                <w:sz w:val="20"/>
                <w:szCs w:val="20"/>
              </w:rPr>
              <w:t>-</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gramEnd"/>
            <w:r w:rsidRPr="00B515BA">
              <w:rPr>
                <w:rFonts w:ascii="Times New Roman" w:hAnsi="Times New Roman" w:cs="Times New Roman"/>
                <w:sz w:val="20"/>
                <w:szCs w:val="20"/>
              </w:rPr>
              <w:t>.Mustafa</w:t>
            </w:r>
            <w:proofErr w:type="spellEnd"/>
            <w:r w:rsidRPr="00B515BA">
              <w:rPr>
                <w:rFonts w:ascii="Times New Roman" w:hAnsi="Times New Roman" w:cs="Times New Roman"/>
                <w:sz w:val="20"/>
                <w:szCs w:val="20"/>
              </w:rPr>
              <w:t xml:space="preserve"> Güngör</w:t>
            </w:r>
          </w:p>
        </w:tc>
        <w:tc>
          <w:tcPr>
            <w:tcW w:w="0" w:type="auto"/>
          </w:tcPr>
          <w:p w:rsidR="007E671D" w:rsidRPr="00B515BA" w:rsidRDefault="007E671D" w:rsidP="00287B2E">
            <w:pPr>
              <w:pStyle w:val="TableParagraph"/>
              <w:spacing w:line="186" w:lineRule="exact"/>
              <w:ind w:left="19"/>
              <w:jc w:val="center"/>
              <w:rPr>
                <w:sz w:val="20"/>
                <w:szCs w:val="20"/>
              </w:rPr>
            </w:pPr>
            <w:r w:rsidRPr="00B515BA">
              <w:rPr>
                <w:sz w:val="20"/>
                <w:szCs w:val="20"/>
              </w:rPr>
              <w:t>1</w:t>
            </w:r>
          </w:p>
        </w:tc>
        <w:tc>
          <w:tcPr>
            <w:tcW w:w="0" w:type="auto"/>
          </w:tcPr>
          <w:p w:rsidR="007E671D" w:rsidRPr="00B515BA" w:rsidRDefault="007E671D" w:rsidP="00287B2E">
            <w:pPr>
              <w:pStyle w:val="TableParagraph"/>
              <w:spacing w:line="186" w:lineRule="exact"/>
              <w:ind w:left="15"/>
              <w:jc w:val="center"/>
              <w:rPr>
                <w:sz w:val="20"/>
                <w:szCs w:val="20"/>
              </w:rPr>
            </w:pPr>
            <w:r w:rsidRPr="00B515BA">
              <w:rPr>
                <w:sz w:val="20"/>
                <w:szCs w:val="20"/>
              </w:rPr>
              <w:t>-</w:t>
            </w:r>
          </w:p>
        </w:tc>
        <w:tc>
          <w:tcPr>
            <w:tcW w:w="0" w:type="auto"/>
          </w:tcPr>
          <w:p w:rsidR="007E671D" w:rsidRPr="00B515BA" w:rsidRDefault="007E671D" w:rsidP="00287B2E">
            <w:pPr>
              <w:pStyle w:val="TableParagraph"/>
              <w:spacing w:line="186" w:lineRule="exact"/>
              <w:ind w:left="740"/>
              <w:jc w:val="center"/>
              <w:rPr>
                <w:sz w:val="20"/>
                <w:szCs w:val="20"/>
              </w:rPr>
            </w:pPr>
            <w:r w:rsidRPr="00B515BA">
              <w:rPr>
                <w:sz w:val="20"/>
                <w:szCs w:val="20"/>
              </w:rPr>
              <w:t>-</w:t>
            </w:r>
          </w:p>
        </w:tc>
        <w:tc>
          <w:tcPr>
            <w:tcW w:w="0" w:type="auto"/>
            <w:vAlign w:val="center"/>
          </w:tcPr>
          <w:p w:rsidR="007E671D" w:rsidRPr="00B515BA" w:rsidRDefault="007E671D" w:rsidP="00287B2E">
            <w:pPr>
              <w:pStyle w:val="TableParagraph"/>
              <w:spacing w:line="186" w:lineRule="exact"/>
              <w:ind w:left="635"/>
              <w:jc w:val="center"/>
              <w:rPr>
                <w:sz w:val="20"/>
                <w:szCs w:val="20"/>
              </w:rPr>
            </w:pPr>
            <w:r w:rsidRPr="00B515BA">
              <w:rPr>
                <w:sz w:val="20"/>
                <w:szCs w:val="20"/>
              </w:rPr>
              <w:t>-</w:t>
            </w: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gramEnd"/>
            <w:r w:rsidRPr="00B515BA">
              <w:rPr>
                <w:rFonts w:ascii="Times New Roman" w:hAnsi="Times New Roman" w:cs="Times New Roman"/>
                <w:sz w:val="20"/>
                <w:szCs w:val="20"/>
              </w:rPr>
              <w:t>.Aslı</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Topsoy</w:t>
            </w:r>
            <w:proofErr w:type="spellEnd"/>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gramEnd"/>
            <w:r w:rsidRPr="00B515BA">
              <w:rPr>
                <w:rFonts w:ascii="Times New Roman" w:hAnsi="Times New Roman" w:cs="Times New Roman"/>
                <w:sz w:val="20"/>
                <w:szCs w:val="20"/>
              </w:rPr>
              <w:t>.Yücel</w:t>
            </w:r>
            <w:proofErr w:type="spellEnd"/>
            <w:r w:rsidRPr="00B515BA">
              <w:rPr>
                <w:rFonts w:ascii="Times New Roman" w:hAnsi="Times New Roman" w:cs="Times New Roman"/>
                <w:sz w:val="20"/>
                <w:szCs w:val="20"/>
              </w:rPr>
              <w:t xml:space="preserve"> Baştan</w:t>
            </w:r>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287B2E" w:rsidRPr="00B515BA" w:rsidTr="00287B2E">
        <w:trPr>
          <w:trHeight w:val="266"/>
        </w:trPr>
        <w:tc>
          <w:tcPr>
            <w:tcW w:w="0" w:type="auto"/>
          </w:tcPr>
          <w:p w:rsidR="00287B2E" w:rsidRPr="00B515BA" w:rsidRDefault="00287B2E"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spellEnd"/>
            <w:proofErr w:type="gramEnd"/>
            <w:r w:rsidRPr="00B515BA">
              <w:rPr>
                <w:rFonts w:ascii="Times New Roman" w:hAnsi="Times New Roman" w:cs="Times New Roman"/>
                <w:sz w:val="20"/>
                <w:szCs w:val="20"/>
              </w:rPr>
              <w:t>. Ahmet Kurnaz(Görevli)</w:t>
            </w:r>
          </w:p>
        </w:tc>
        <w:tc>
          <w:tcPr>
            <w:tcW w:w="0" w:type="auto"/>
          </w:tcPr>
          <w:p w:rsidR="00287B2E" w:rsidRPr="00B515BA" w:rsidRDefault="00287B2E"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rsidR="00287B2E" w:rsidRPr="00B515BA" w:rsidRDefault="00287B2E"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rsidR="00287B2E" w:rsidRPr="00B515BA" w:rsidRDefault="00287B2E"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rsidR="00287B2E" w:rsidRPr="00B515BA" w:rsidRDefault="00287B2E" w:rsidP="00287B2E">
            <w:pPr>
              <w:pStyle w:val="TableParagraph"/>
              <w:spacing w:before="21"/>
              <w:ind w:left="545"/>
              <w:jc w:val="center"/>
              <w:rPr>
                <w:rFonts w:ascii="Times New Roman" w:hAnsi="Times New Roman" w:cs="Times New Roman"/>
                <w:b/>
                <w:color w:val="FF0000"/>
                <w:sz w:val="20"/>
                <w:szCs w:val="20"/>
              </w:rPr>
            </w:pPr>
          </w:p>
        </w:tc>
      </w:tr>
      <w:tr w:rsidR="007E671D" w:rsidRPr="00B515BA" w:rsidTr="00287B2E">
        <w:trPr>
          <w:trHeight w:val="266"/>
        </w:trPr>
        <w:tc>
          <w:tcPr>
            <w:tcW w:w="0" w:type="auto"/>
          </w:tcPr>
          <w:p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gramEnd"/>
            <w:r w:rsidRPr="00B515BA">
              <w:rPr>
                <w:rFonts w:ascii="Times New Roman" w:hAnsi="Times New Roman" w:cs="Times New Roman"/>
                <w:sz w:val="20"/>
                <w:szCs w:val="20"/>
              </w:rPr>
              <w:t>.Hüseyin</w:t>
            </w:r>
            <w:proofErr w:type="spellEnd"/>
            <w:r w:rsidRPr="00B515BA">
              <w:rPr>
                <w:rFonts w:ascii="Times New Roman" w:hAnsi="Times New Roman" w:cs="Times New Roman"/>
                <w:sz w:val="20"/>
                <w:szCs w:val="20"/>
              </w:rPr>
              <w:t xml:space="preserve"> Orak</w:t>
            </w:r>
          </w:p>
        </w:tc>
        <w:tc>
          <w:tcPr>
            <w:tcW w:w="0" w:type="auto"/>
          </w:tcPr>
          <w:p w:rsidR="007E671D" w:rsidRPr="00B515BA" w:rsidRDefault="007E671D"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7E671D" w:rsidRPr="00B515BA" w:rsidTr="00287B2E">
        <w:trPr>
          <w:trHeight w:val="266"/>
        </w:trPr>
        <w:tc>
          <w:tcPr>
            <w:tcW w:w="0" w:type="auto"/>
          </w:tcPr>
          <w:p w:rsidR="007E671D" w:rsidRPr="00B515BA" w:rsidRDefault="007E671D" w:rsidP="00287B2E">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spellEnd"/>
            <w:proofErr w:type="gramEnd"/>
            <w:r w:rsidRPr="00B515BA">
              <w:rPr>
                <w:rFonts w:ascii="Times New Roman" w:hAnsi="Times New Roman" w:cs="Times New Roman"/>
                <w:sz w:val="20"/>
                <w:szCs w:val="20"/>
              </w:rPr>
              <w:t>.</w:t>
            </w:r>
            <w:r w:rsidR="00287B2E" w:rsidRPr="00B515BA">
              <w:rPr>
                <w:rFonts w:ascii="Times New Roman" w:hAnsi="Times New Roman" w:cs="Times New Roman"/>
                <w:sz w:val="20"/>
                <w:szCs w:val="20"/>
              </w:rPr>
              <w:t xml:space="preserve"> Ali Haydar Işık</w:t>
            </w:r>
          </w:p>
        </w:tc>
        <w:tc>
          <w:tcPr>
            <w:tcW w:w="0" w:type="auto"/>
          </w:tcPr>
          <w:p w:rsidR="007E671D" w:rsidRPr="00B515BA" w:rsidRDefault="007E671D" w:rsidP="00FF6079">
            <w:pPr>
              <w:pStyle w:val="TableParagraph"/>
              <w:spacing w:before="21"/>
              <w:ind w:left="579" w:right="573"/>
              <w:jc w:val="center"/>
              <w:rPr>
                <w:rFonts w:ascii="Times New Roman" w:hAnsi="Times New Roman" w:cs="Times New Roman"/>
                <w:b/>
                <w:color w:val="FF0000"/>
                <w:sz w:val="20"/>
                <w:szCs w:val="20"/>
              </w:rPr>
            </w:pPr>
          </w:p>
        </w:tc>
        <w:tc>
          <w:tcPr>
            <w:tcW w:w="0" w:type="auto"/>
          </w:tcPr>
          <w:p w:rsidR="007E671D" w:rsidRPr="00B515BA" w:rsidRDefault="007E671D"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rsidR="007E671D" w:rsidRPr="00B515BA" w:rsidRDefault="007E671D" w:rsidP="00FF6079">
            <w:pPr>
              <w:pStyle w:val="TableParagraph"/>
              <w:spacing w:before="21"/>
              <w:ind w:left="697"/>
              <w:rPr>
                <w:rFonts w:ascii="Times New Roman" w:hAnsi="Times New Roman" w:cs="Times New Roman"/>
                <w:b/>
                <w:color w:val="FF0000"/>
                <w:sz w:val="20"/>
                <w:szCs w:val="20"/>
              </w:rPr>
            </w:pPr>
          </w:p>
        </w:tc>
        <w:tc>
          <w:tcPr>
            <w:tcW w:w="0" w:type="auto"/>
          </w:tcPr>
          <w:p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287B2E" w:rsidRPr="00B515BA" w:rsidTr="00287B2E">
        <w:trPr>
          <w:trHeight w:val="266"/>
        </w:trPr>
        <w:tc>
          <w:tcPr>
            <w:tcW w:w="0" w:type="auto"/>
          </w:tcPr>
          <w:p w:rsidR="00287B2E" w:rsidRPr="00B515BA" w:rsidRDefault="00287B2E" w:rsidP="00D15D5A">
            <w:pPr>
              <w:pStyle w:val="TableParagraph"/>
              <w:spacing w:before="104"/>
              <w:ind w:left="73" w:firstLine="14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spellEnd"/>
            <w:proofErr w:type="gramEnd"/>
            <w:r w:rsidRPr="00B515BA">
              <w:rPr>
                <w:rFonts w:ascii="Times New Roman" w:hAnsi="Times New Roman" w:cs="Times New Roman"/>
                <w:sz w:val="20"/>
                <w:szCs w:val="20"/>
              </w:rPr>
              <w:t>. Mert İnal</w:t>
            </w:r>
          </w:p>
        </w:tc>
        <w:tc>
          <w:tcPr>
            <w:tcW w:w="0" w:type="auto"/>
          </w:tcPr>
          <w:p w:rsidR="00287B2E" w:rsidRPr="00B515BA" w:rsidRDefault="00287B2E" w:rsidP="00D15D5A">
            <w:pPr>
              <w:pStyle w:val="TableParagraph"/>
              <w:spacing w:before="16"/>
              <w:ind w:left="429" w:right="422"/>
              <w:jc w:val="center"/>
              <w:rPr>
                <w:rFonts w:ascii="Times New Roman" w:hAnsi="Times New Roman" w:cs="Times New Roman"/>
                <w:sz w:val="20"/>
                <w:szCs w:val="20"/>
              </w:rPr>
            </w:pPr>
          </w:p>
        </w:tc>
        <w:tc>
          <w:tcPr>
            <w:tcW w:w="0" w:type="auto"/>
          </w:tcPr>
          <w:p w:rsidR="00287B2E" w:rsidRPr="00B515BA" w:rsidRDefault="00287B2E"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rsidR="00287B2E" w:rsidRPr="00B515BA" w:rsidRDefault="00287B2E" w:rsidP="00FF6079">
            <w:pPr>
              <w:pStyle w:val="TableParagraph"/>
              <w:spacing w:before="21"/>
              <w:ind w:left="697"/>
              <w:rPr>
                <w:rFonts w:ascii="Times New Roman" w:hAnsi="Times New Roman" w:cs="Times New Roman"/>
                <w:b/>
                <w:color w:val="FF0000"/>
                <w:sz w:val="20"/>
                <w:szCs w:val="20"/>
              </w:rPr>
            </w:pPr>
          </w:p>
        </w:tc>
        <w:tc>
          <w:tcPr>
            <w:tcW w:w="0" w:type="auto"/>
          </w:tcPr>
          <w:p w:rsidR="00287B2E" w:rsidRPr="00B515BA" w:rsidRDefault="00287B2E" w:rsidP="00FF6079">
            <w:pPr>
              <w:pStyle w:val="TableParagraph"/>
              <w:spacing w:before="21"/>
              <w:ind w:left="545"/>
              <w:rPr>
                <w:rFonts w:ascii="Times New Roman" w:hAnsi="Times New Roman" w:cs="Times New Roman"/>
                <w:b/>
                <w:color w:val="FF0000"/>
                <w:sz w:val="20"/>
                <w:szCs w:val="20"/>
              </w:rPr>
            </w:pPr>
          </w:p>
        </w:tc>
      </w:tr>
      <w:tr w:rsidR="00287B2E" w:rsidRPr="00B515BA" w:rsidTr="00287B2E">
        <w:trPr>
          <w:trHeight w:val="266"/>
        </w:trPr>
        <w:tc>
          <w:tcPr>
            <w:tcW w:w="0" w:type="auto"/>
          </w:tcPr>
          <w:p w:rsidR="00287B2E" w:rsidRPr="00B515BA" w:rsidRDefault="00287B2E" w:rsidP="00D15D5A">
            <w:pPr>
              <w:pStyle w:val="TableParagraph"/>
              <w:spacing w:before="104"/>
              <w:ind w:left="73" w:firstLine="14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spellEnd"/>
            <w:proofErr w:type="gramEnd"/>
            <w:r w:rsidRPr="00B515BA">
              <w:rPr>
                <w:rFonts w:ascii="Times New Roman" w:hAnsi="Times New Roman" w:cs="Times New Roman"/>
                <w:sz w:val="20"/>
                <w:szCs w:val="20"/>
              </w:rPr>
              <w:t>. Muhlis Selman Sağlam</w:t>
            </w:r>
          </w:p>
        </w:tc>
        <w:tc>
          <w:tcPr>
            <w:tcW w:w="0" w:type="auto"/>
          </w:tcPr>
          <w:p w:rsidR="00287B2E" w:rsidRPr="00B515BA" w:rsidRDefault="00287B2E" w:rsidP="00D15D5A">
            <w:pPr>
              <w:pStyle w:val="TableParagraph"/>
              <w:spacing w:before="16"/>
              <w:ind w:left="429" w:right="422"/>
              <w:jc w:val="center"/>
              <w:rPr>
                <w:rFonts w:ascii="Times New Roman" w:hAnsi="Times New Roman" w:cs="Times New Roman"/>
                <w:sz w:val="20"/>
                <w:szCs w:val="20"/>
              </w:rPr>
            </w:pPr>
          </w:p>
        </w:tc>
        <w:tc>
          <w:tcPr>
            <w:tcW w:w="0" w:type="auto"/>
          </w:tcPr>
          <w:p w:rsidR="00287B2E" w:rsidRPr="00B515BA" w:rsidRDefault="00287B2E"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rsidR="00287B2E" w:rsidRPr="00B515BA" w:rsidRDefault="00287B2E" w:rsidP="00FF6079">
            <w:pPr>
              <w:pStyle w:val="TableParagraph"/>
              <w:spacing w:before="21"/>
              <w:ind w:left="697"/>
              <w:rPr>
                <w:rFonts w:ascii="Times New Roman" w:hAnsi="Times New Roman" w:cs="Times New Roman"/>
                <w:b/>
                <w:color w:val="FF0000"/>
                <w:sz w:val="20"/>
                <w:szCs w:val="20"/>
              </w:rPr>
            </w:pPr>
          </w:p>
        </w:tc>
        <w:tc>
          <w:tcPr>
            <w:tcW w:w="0" w:type="auto"/>
          </w:tcPr>
          <w:p w:rsidR="00287B2E" w:rsidRPr="00B515BA" w:rsidRDefault="00287B2E" w:rsidP="00FF6079">
            <w:pPr>
              <w:pStyle w:val="TableParagraph"/>
              <w:spacing w:before="21"/>
              <w:ind w:left="545"/>
              <w:rPr>
                <w:rFonts w:ascii="Times New Roman" w:hAnsi="Times New Roman" w:cs="Times New Roman"/>
                <w:b/>
                <w:color w:val="FF0000"/>
                <w:sz w:val="20"/>
                <w:szCs w:val="20"/>
              </w:rPr>
            </w:pPr>
          </w:p>
        </w:tc>
      </w:tr>
      <w:tr w:rsidR="00287B2E" w:rsidRPr="00B515BA" w:rsidTr="00287B2E">
        <w:trPr>
          <w:trHeight w:val="266"/>
        </w:trPr>
        <w:tc>
          <w:tcPr>
            <w:tcW w:w="0" w:type="auto"/>
          </w:tcPr>
          <w:p w:rsidR="00287B2E" w:rsidRPr="00B515BA" w:rsidRDefault="00287B2E" w:rsidP="00D15D5A">
            <w:pPr>
              <w:pStyle w:val="TableParagraph"/>
              <w:spacing w:before="104"/>
              <w:ind w:left="73" w:firstLine="14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w:t>
            </w:r>
            <w:proofErr w:type="spellEnd"/>
            <w:proofErr w:type="gramEnd"/>
            <w:r w:rsidRPr="00B515BA">
              <w:rPr>
                <w:rFonts w:ascii="Times New Roman" w:hAnsi="Times New Roman" w:cs="Times New Roman"/>
                <w:sz w:val="20"/>
                <w:szCs w:val="20"/>
              </w:rPr>
              <w:t>. Murat Özkaya</w:t>
            </w:r>
          </w:p>
        </w:tc>
        <w:tc>
          <w:tcPr>
            <w:tcW w:w="0" w:type="auto"/>
          </w:tcPr>
          <w:p w:rsidR="00287B2E" w:rsidRPr="00B515BA" w:rsidRDefault="00287B2E" w:rsidP="00D15D5A">
            <w:pPr>
              <w:pStyle w:val="TableParagraph"/>
              <w:spacing w:before="16"/>
              <w:ind w:left="429" w:right="422"/>
              <w:jc w:val="center"/>
              <w:rPr>
                <w:rFonts w:ascii="Times New Roman" w:hAnsi="Times New Roman" w:cs="Times New Roman"/>
                <w:sz w:val="20"/>
                <w:szCs w:val="20"/>
              </w:rPr>
            </w:pPr>
          </w:p>
        </w:tc>
        <w:tc>
          <w:tcPr>
            <w:tcW w:w="0" w:type="auto"/>
          </w:tcPr>
          <w:p w:rsidR="00287B2E" w:rsidRPr="00B515BA" w:rsidRDefault="00287B2E"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rsidR="00287B2E" w:rsidRPr="00B515BA" w:rsidRDefault="00287B2E" w:rsidP="00FF6079">
            <w:pPr>
              <w:pStyle w:val="TableParagraph"/>
              <w:spacing w:before="21"/>
              <w:ind w:left="697"/>
              <w:rPr>
                <w:rFonts w:ascii="Times New Roman" w:hAnsi="Times New Roman" w:cs="Times New Roman"/>
                <w:b/>
                <w:color w:val="FF0000"/>
                <w:sz w:val="20"/>
                <w:szCs w:val="20"/>
              </w:rPr>
            </w:pPr>
          </w:p>
        </w:tc>
        <w:tc>
          <w:tcPr>
            <w:tcW w:w="0" w:type="auto"/>
          </w:tcPr>
          <w:p w:rsidR="00287B2E" w:rsidRPr="00B515BA" w:rsidRDefault="00287B2E" w:rsidP="00FF6079">
            <w:pPr>
              <w:pStyle w:val="TableParagraph"/>
              <w:spacing w:before="21"/>
              <w:ind w:left="545"/>
              <w:rPr>
                <w:rFonts w:ascii="Times New Roman" w:hAnsi="Times New Roman" w:cs="Times New Roman"/>
                <w:b/>
                <w:color w:val="FF0000"/>
                <w:sz w:val="20"/>
                <w:szCs w:val="20"/>
              </w:rPr>
            </w:pPr>
          </w:p>
        </w:tc>
      </w:tr>
    </w:tbl>
    <w:p w:rsidR="007B306E" w:rsidRPr="00314C9F" w:rsidRDefault="007B306E">
      <w:pPr>
        <w:rPr>
          <w:rFonts w:ascii="Times New Roman" w:hAnsi="Times New Roman" w:cs="Times New Roman"/>
          <w:color w:val="FF0000"/>
        </w:rPr>
        <w:sectPr w:rsidR="007B306E" w:rsidRPr="00314C9F" w:rsidSect="00E8452D">
          <w:pgSz w:w="11910" w:h="16840"/>
          <w:pgMar w:top="1304" w:right="851" w:bottom="567" w:left="851" w:header="713" w:footer="0" w:gutter="0"/>
          <w:cols w:space="708"/>
        </w:sectPr>
      </w:pPr>
    </w:p>
    <w:p w:rsidR="007B306E" w:rsidRPr="00314C9F" w:rsidRDefault="007B306E">
      <w:pPr>
        <w:pStyle w:val="GvdeMetni"/>
        <w:spacing w:before="10"/>
        <w:rPr>
          <w:rFonts w:ascii="Times New Roman" w:hAnsi="Times New Roman" w:cs="Times New Roman"/>
          <w:b/>
          <w:color w:val="FF0000"/>
          <w:sz w:val="22"/>
          <w:szCs w:val="22"/>
        </w:rPr>
      </w:pPr>
    </w:p>
    <w:p w:rsidR="007B306E" w:rsidRPr="0049541F" w:rsidRDefault="00C57BF6">
      <w:pPr>
        <w:spacing w:before="91"/>
        <w:ind w:left="1282"/>
        <w:rPr>
          <w:rFonts w:ascii="Times New Roman" w:hAnsi="Times New Roman" w:cs="Times New Roman"/>
          <w:b/>
        </w:rPr>
      </w:pPr>
      <w:r w:rsidRPr="0049541F">
        <w:rPr>
          <w:rFonts w:ascii="Times New Roman" w:hAnsi="Times New Roman" w:cs="Times New Roman"/>
          <w:b/>
        </w:rPr>
        <w:t>Tablo 6. Öğretim Kadrosunun Tamamlanan veya Halen Devam Etmekle Olan Projeleri</w:t>
      </w: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833"/>
        <w:gridCol w:w="2805"/>
      </w:tblGrid>
      <w:tr w:rsidR="0049541F" w:rsidRPr="0049541F">
        <w:trPr>
          <w:trHeight w:val="690"/>
        </w:trPr>
        <w:tc>
          <w:tcPr>
            <w:tcW w:w="4526" w:type="dxa"/>
          </w:tcPr>
          <w:p w:rsidR="007B306E" w:rsidRPr="0049541F" w:rsidRDefault="007B306E">
            <w:pPr>
              <w:pStyle w:val="TableParagraph"/>
              <w:rPr>
                <w:rFonts w:ascii="Times New Roman" w:hAnsi="Times New Roman" w:cs="Times New Roman"/>
                <w:b/>
              </w:rPr>
            </w:pPr>
          </w:p>
          <w:p w:rsidR="007B306E" w:rsidRPr="0049541F" w:rsidRDefault="00C57BF6">
            <w:pPr>
              <w:pStyle w:val="TableParagraph"/>
              <w:ind w:left="1115"/>
              <w:rPr>
                <w:rFonts w:ascii="Times New Roman" w:hAnsi="Times New Roman" w:cs="Times New Roman"/>
                <w:b/>
              </w:rPr>
            </w:pPr>
            <w:r w:rsidRPr="0049541F">
              <w:rPr>
                <w:rFonts w:ascii="Times New Roman" w:hAnsi="Times New Roman" w:cs="Times New Roman"/>
                <w:b/>
              </w:rPr>
              <w:t xml:space="preserve">Akademik Unvan - Ad, </w:t>
            </w:r>
            <w:proofErr w:type="spellStart"/>
            <w:r w:rsidRPr="0049541F">
              <w:rPr>
                <w:rFonts w:ascii="Times New Roman" w:hAnsi="Times New Roman" w:cs="Times New Roman"/>
                <w:b/>
              </w:rPr>
              <w:t>Soyad</w:t>
            </w:r>
            <w:proofErr w:type="spellEnd"/>
          </w:p>
        </w:tc>
        <w:tc>
          <w:tcPr>
            <w:tcW w:w="1833" w:type="dxa"/>
          </w:tcPr>
          <w:p w:rsidR="007B306E" w:rsidRPr="0049541F" w:rsidRDefault="00C57BF6">
            <w:pPr>
              <w:pStyle w:val="TableParagraph"/>
              <w:spacing w:before="33"/>
              <w:ind w:left="127" w:right="115" w:hanging="2"/>
              <w:jc w:val="center"/>
              <w:rPr>
                <w:rFonts w:ascii="Times New Roman" w:hAnsi="Times New Roman" w:cs="Times New Roman"/>
                <w:b/>
              </w:rPr>
            </w:pPr>
            <w:r w:rsidRPr="0049541F">
              <w:rPr>
                <w:rFonts w:ascii="Times New Roman" w:hAnsi="Times New Roman" w:cs="Times New Roman"/>
                <w:b/>
              </w:rPr>
              <w:t>BAP, TÜBİTAK, GMKA, AB, BM vb.</w:t>
            </w:r>
          </w:p>
          <w:p w:rsidR="007B306E" w:rsidRPr="0049541F" w:rsidRDefault="00C57BF6">
            <w:pPr>
              <w:pStyle w:val="TableParagraph"/>
              <w:spacing w:before="1"/>
              <w:ind w:left="438" w:right="430"/>
              <w:jc w:val="center"/>
              <w:rPr>
                <w:rFonts w:ascii="Times New Roman" w:hAnsi="Times New Roman" w:cs="Times New Roman"/>
                <w:b/>
              </w:rPr>
            </w:pPr>
            <w:r w:rsidRPr="0049541F">
              <w:rPr>
                <w:rFonts w:ascii="Times New Roman" w:hAnsi="Times New Roman" w:cs="Times New Roman"/>
                <w:b/>
              </w:rPr>
              <w:t>Proje Sayısı</w:t>
            </w:r>
          </w:p>
        </w:tc>
        <w:tc>
          <w:tcPr>
            <w:tcW w:w="2805" w:type="dxa"/>
          </w:tcPr>
          <w:p w:rsidR="007B306E" w:rsidRPr="0049541F" w:rsidRDefault="007B306E">
            <w:pPr>
              <w:pStyle w:val="TableParagraph"/>
              <w:rPr>
                <w:rFonts w:ascii="Times New Roman" w:hAnsi="Times New Roman" w:cs="Times New Roman"/>
                <w:b/>
              </w:rPr>
            </w:pPr>
          </w:p>
          <w:p w:rsidR="007B306E" w:rsidRPr="0049541F" w:rsidRDefault="00C57BF6">
            <w:pPr>
              <w:pStyle w:val="TableParagraph"/>
              <w:ind w:left="245" w:right="234"/>
              <w:jc w:val="center"/>
              <w:rPr>
                <w:rFonts w:ascii="Times New Roman" w:hAnsi="Times New Roman" w:cs="Times New Roman"/>
                <w:b/>
              </w:rPr>
            </w:pPr>
            <w:r w:rsidRPr="0049541F">
              <w:rPr>
                <w:rFonts w:ascii="Times New Roman" w:hAnsi="Times New Roman" w:cs="Times New Roman"/>
                <w:b/>
              </w:rPr>
              <w:t>Proje Kapsamında Görevi</w:t>
            </w:r>
          </w:p>
        </w:tc>
      </w:tr>
      <w:tr w:rsidR="0049541F" w:rsidRPr="0049541F">
        <w:trPr>
          <w:trHeight w:val="217"/>
        </w:trPr>
        <w:tc>
          <w:tcPr>
            <w:tcW w:w="4526" w:type="dxa"/>
          </w:tcPr>
          <w:p w:rsidR="007B306E" w:rsidRPr="0049541F" w:rsidRDefault="00C57BF6">
            <w:pPr>
              <w:pStyle w:val="TableParagraph"/>
              <w:spacing w:line="198" w:lineRule="exact"/>
              <w:ind w:left="1664" w:right="1655"/>
              <w:jc w:val="center"/>
              <w:rPr>
                <w:rFonts w:ascii="Times New Roman" w:hAnsi="Times New Roman" w:cs="Times New Roman"/>
                <w:b/>
              </w:rPr>
            </w:pPr>
            <w:r w:rsidRPr="0049541F">
              <w:rPr>
                <w:rFonts w:ascii="Times New Roman" w:hAnsi="Times New Roman" w:cs="Times New Roman"/>
                <w:b/>
              </w:rPr>
              <w:t>Genel Toplam</w:t>
            </w:r>
          </w:p>
        </w:tc>
        <w:tc>
          <w:tcPr>
            <w:tcW w:w="4638" w:type="dxa"/>
            <w:gridSpan w:val="2"/>
          </w:tcPr>
          <w:p w:rsidR="007B306E" w:rsidRPr="0049541F" w:rsidRDefault="00740C94">
            <w:pPr>
              <w:pStyle w:val="TableParagraph"/>
              <w:spacing w:line="198" w:lineRule="exact"/>
              <w:ind w:left="2202" w:right="2195"/>
              <w:jc w:val="center"/>
              <w:rPr>
                <w:rFonts w:ascii="Times New Roman" w:hAnsi="Times New Roman" w:cs="Times New Roman"/>
                <w:b/>
              </w:rPr>
            </w:pPr>
            <w:r w:rsidRPr="0049541F">
              <w:rPr>
                <w:rFonts w:ascii="Times New Roman" w:hAnsi="Times New Roman" w:cs="Times New Roman"/>
                <w:b/>
              </w:rPr>
              <w:t>---</w:t>
            </w:r>
          </w:p>
        </w:tc>
      </w:tr>
    </w:tbl>
    <w:p w:rsidR="00A42EF7" w:rsidRPr="00314C9F" w:rsidRDefault="00A42EF7">
      <w:pPr>
        <w:pStyle w:val="GvdeMetni"/>
        <w:spacing w:before="9"/>
        <w:rPr>
          <w:rFonts w:ascii="Times New Roman" w:hAnsi="Times New Roman" w:cs="Times New Roman"/>
          <w:b/>
          <w:color w:val="FF0000"/>
          <w:sz w:val="22"/>
          <w:szCs w:val="22"/>
        </w:rPr>
      </w:pPr>
    </w:p>
    <w:p w:rsidR="00A42EF7" w:rsidRPr="00314C9F" w:rsidRDefault="00A42EF7">
      <w:pPr>
        <w:pStyle w:val="GvdeMetni"/>
        <w:spacing w:before="9"/>
        <w:rPr>
          <w:rFonts w:ascii="Times New Roman" w:hAnsi="Times New Roman" w:cs="Times New Roman"/>
          <w:b/>
          <w:color w:val="FF0000"/>
          <w:sz w:val="22"/>
          <w:szCs w:val="22"/>
        </w:rPr>
      </w:pPr>
    </w:p>
    <w:p w:rsidR="007B306E" w:rsidRPr="0049541F" w:rsidRDefault="00C57BF6">
      <w:pPr>
        <w:spacing w:after="3"/>
        <w:ind w:left="1254"/>
        <w:rPr>
          <w:rFonts w:ascii="Times New Roman" w:hAnsi="Times New Roman" w:cs="Times New Roman"/>
          <w:b/>
        </w:rPr>
      </w:pPr>
      <w:r w:rsidRPr="0049541F">
        <w:rPr>
          <w:rFonts w:ascii="Times New Roman" w:hAnsi="Times New Roman" w:cs="Times New Roman"/>
          <w:b/>
        </w:rPr>
        <w:t>Tablo 7. Öğretim Elemanlarının Aldığı Burs ve Ödüller</w:t>
      </w:r>
    </w:p>
    <w:p w:rsidR="00A42EF7" w:rsidRPr="0049541F" w:rsidRDefault="00A42EF7">
      <w:pPr>
        <w:spacing w:after="3"/>
        <w:ind w:left="1254"/>
        <w:rPr>
          <w:rFonts w:ascii="Times New Roman" w:hAnsi="Times New Roman" w:cs="Times New Roman"/>
          <w:b/>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5612"/>
      </w:tblGrid>
      <w:tr w:rsidR="0049541F" w:rsidRPr="0049541F">
        <w:trPr>
          <w:trHeight w:val="206"/>
        </w:trPr>
        <w:tc>
          <w:tcPr>
            <w:tcW w:w="2806" w:type="dxa"/>
          </w:tcPr>
          <w:p w:rsidR="007B306E" w:rsidRPr="0049541F" w:rsidRDefault="00C57BF6">
            <w:pPr>
              <w:pStyle w:val="TableParagraph"/>
              <w:spacing w:line="186" w:lineRule="exact"/>
              <w:ind w:left="104" w:right="96"/>
              <w:jc w:val="center"/>
              <w:rPr>
                <w:rFonts w:ascii="Times New Roman" w:hAnsi="Times New Roman" w:cs="Times New Roman"/>
                <w:b/>
              </w:rPr>
            </w:pPr>
            <w:r w:rsidRPr="0049541F">
              <w:rPr>
                <w:rFonts w:ascii="Times New Roman" w:hAnsi="Times New Roman" w:cs="Times New Roman"/>
                <w:b/>
              </w:rPr>
              <w:t xml:space="preserve">Akademik Unvan Ad, </w:t>
            </w:r>
            <w:proofErr w:type="spellStart"/>
            <w:r w:rsidRPr="0049541F">
              <w:rPr>
                <w:rFonts w:ascii="Times New Roman" w:hAnsi="Times New Roman" w:cs="Times New Roman"/>
                <w:b/>
              </w:rPr>
              <w:t>Soyad</w:t>
            </w:r>
            <w:proofErr w:type="spellEnd"/>
          </w:p>
        </w:tc>
        <w:tc>
          <w:tcPr>
            <w:tcW w:w="5612" w:type="dxa"/>
          </w:tcPr>
          <w:p w:rsidR="007B306E" w:rsidRPr="0049541F" w:rsidRDefault="00C57BF6">
            <w:pPr>
              <w:pStyle w:val="TableParagraph"/>
              <w:spacing w:line="186" w:lineRule="exact"/>
              <w:ind w:left="963"/>
              <w:rPr>
                <w:rFonts w:ascii="Times New Roman" w:hAnsi="Times New Roman" w:cs="Times New Roman"/>
                <w:b/>
              </w:rPr>
            </w:pPr>
            <w:r w:rsidRPr="0049541F">
              <w:rPr>
                <w:rFonts w:ascii="Times New Roman" w:hAnsi="Times New Roman" w:cs="Times New Roman"/>
                <w:b/>
              </w:rPr>
              <w:t>Burs, Ödül, Destek Adı / Tarihi / Veren Kurum</w:t>
            </w:r>
          </w:p>
        </w:tc>
      </w:tr>
      <w:tr w:rsidR="0049541F" w:rsidRPr="0049541F">
        <w:trPr>
          <w:trHeight w:val="412"/>
        </w:trPr>
        <w:tc>
          <w:tcPr>
            <w:tcW w:w="2806" w:type="dxa"/>
          </w:tcPr>
          <w:p w:rsidR="00104569" w:rsidRPr="0049541F" w:rsidRDefault="00287B2E" w:rsidP="00287B2E">
            <w:pPr>
              <w:pStyle w:val="TableParagraph"/>
              <w:spacing w:before="75"/>
              <w:ind w:left="563" w:right="115" w:hanging="418"/>
              <w:rPr>
                <w:rFonts w:ascii="Times New Roman" w:hAnsi="Times New Roman" w:cs="Times New Roman"/>
              </w:rPr>
            </w:pPr>
            <w:proofErr w:type="spellStart"/>
            <w:r>
              <w:rPr>
                <w:rFonts w:ascii="Times New Roman" w:hAnsi="Times New Roman" w:cs="Times New Roman"/>
              </w:rPr>
              <w:t>Prof.</w:t>
            </w:r>
            <w:r w:rsidR="00104569" w:rsidRPr="0049541F">
              <w:rPr>
                <w:rFonts w:ascii="Times New Roman" w:hAnsi="Times New Roman" w:cs="Times New Roman"/>
              </w:rPr>
              <w:t>Dr</w:t>
            </w:r>
            <w:proofErr w:type="spellEnd"/>
            <w:r w:rsidR="00104569" w:rsidRPr="0049541F">
              <w:rPr>
                <w:rFonts w:ascii="Times New Roman" w:hAnsi="Times New Roman" w:cs="Times New Roman"/>
              </w:rPr>
              <w:t xml:space="preserve">. Pelin </w:t>
            </w:r>
            <w:proofErr w:type="spellStart"/>
            <w:r w:rsidR="00104569" w:rsidRPr="0049541F">
              <w:rPr>
                <w:rFonts w:ascii="Times New Roman" w:hAnsi="Times New Roman" w:cs="Times New Roman"/>
              </w:rPr>
              <w:t>Kanten</w:t>
            </w:r>
            <w:proofErr w:type="spellEnd"/>
          </w:p>
        </w:tc>
        <w:tc>
          <w:tcPr>
            <w:tcW w:w="5612" w:type="dxa"/>
          </w:tcPr>
          <w:p w:rsidR="00104569" w:rsidRPr="0049541F" w:rsidRDefault="0049541F">
            <w:pPr>
              <w:pStyle w:val="TableParagraph"/>
              <w:spacing w:line="191" w:lineRule="exact"/>
              <w:ind w:left="107"/>
              <w:rPr>
                <w:rFonts w:ascii="Times New Roman" w:hAnsi="Times New Roman" w:cs="Times New Roman"/>
              </w:rPr>
            </w:pPr>
            <w:r w:rsidRPr="0049541F">
              <w:rPr>
                <w:rFonts w:ascii="Times New Roman" w:hAnsi="Times New Roman" w:cs="Times New Roman"/>
              </w:rPr>
              <w:t xml:space="preserve">Global Business </w:t>
            </w:r>
            <w:proofErr w:type="spellStart"/>
            <w:r w:rsidRPr="0049541F">
              <w:rPr>
                <w:rFonts w:ascii="Times New Roman" w:hAnsi="Times New Roman" w:cs="Times New Roman"/>
              </w:rPr>
              <w:t>Research</w:t>
            </w:r>
            <w:proofErr w:type="spellEnd"/>
            <w:r w:rsidRPr="0049541F">
              <w:rPr>
                <w:rFonts w:ascii="Times New Roman" w:hAnsi="Times New Roman" w:cs="Times New Roman"/>
              </w:rPr>
              <w:t xml:space="preserve"> </w:t>
            </w:r>
            <w:proofErr w:type="spellStart"/>
            <w:r w:rsidRPr="0049541F">
              <w:rPr>
                <w:rFonts w:ascii="Times New Roman" w:hAnsi="Times New Roman" w:cs="Times New Roman"/>
              </w:rPr>
              <w:t>Congress</w:t>
            </w:r>
            <w:proofErr w:type="spellEnd"/>
            <w:r w:rsidRPr="0049541F">
              <w:rPr>
                <w:rFonts w:ascii="Times New Roman" w:hAnsi="Times New Roman" w:cs="Times New Roman"/>
              </w:rPr>
              <w:t xml:space="preserve"> 2017</w:t>
            </w:r>
          </w:p>
        </w:tc>
      </w:tr>
      <w:tr w:rsidR="0049541F" w:rsidRPr="0049541F">
        <w:trPr>
          <w:trHeight w:val="217"/>
        </w:trPr>
        <w:tc>
          <w:tcPr>
            <w:tcW w:w="2806" w:type="dxa"/>
          </w:tcPr>
          <w:p w:rsidR="007B306E" w:rsidRPr="0049541F" w:rsidRDefault="00C57BF6">
            <w:pPr>
              <w:pStyle w:val="TableParagraph"/>
              <w:spacing w:line="198" w:lineRule="exact"/>
              <w:ind w:left="104" w:right="94"/>
              <w:jc w:val="center"/>
              <w:rPr>
                <w:rFonts w:ascii="Times New Roman" w:hAnsi="Times New Roman" w:cs="Times New Roman"/>
                <w:b/>
              </w:rPr>
            </w:pPr>
            <w:r w:rsidRPr="0049541F">
              <w:rPr>
                <w:rFonts w:ascii="Times New Roman" w:hAnsi="Times New Roman" w:cs="Times New Roman"/>
                <w:b/>
              </w:rPr>
              <w:t>Genel Toplam</w:t>
            </w:r>
          </w:p>
        </w:tc>
        <w:tc>
          <w:tcPr>
            <w:tcW w:w="5612" w:type="dxa"/>
          </w:tcPr>
          <w:p w:rsidR="007B306E" w:rsidRPr="0049541F" w:rsidRDefault="0049541F">
            <w:pPr>
              <w:pStyle w:val="TableParagraph"/>
              <w:spacing w:line="198" w:lineRule="exact"/>
              <w:ind w:left="2689" w:right="2683"/>
              <w:jc w:val="center"/>
              <w:rPr>
                <w:rFonts w:ascii="Times New Roman" w:hAnsi="Times New Roman" w:cs="Times New Roman"/>
                <w:b/>
              </w:rPr>
            </w:pPr>
            <w:r>
              <w:rPr>
                <w:rFonts w:ascii="Times New Roman" w:hAnsi="Times New Roman" w:cs="Times New Roman"/>
                <w:b/>
              </w:rPr>
              <w:t>1</w:t>
            </w:r>
          </w:p>
        </w:tc>
      </w:tr>
    </w:tbl>
    <w:p w:rsidR="007B306E" w:rsidRPr="00314C9F" w:rsidRDefault="007B306E">
      <w:pPr>
        <w:pStyle w:val="GvdeMetni"/>
        <w:rPr>
          <w:rFonts w:ascii="Times New Roman" w:hAnsi="Times New Roman" w:cs="Times New Roman"/>
          <w:b/>
          <w:color w:val="FF0000"/>
          <w:sz w:val="22"/>
          <w:szCs w:val="22"/>
        </w:rPr>
      </w:pPr>
    </w:p>
    <w:p w:rsidR="007B306E" w:rsidRPr="00314C9F" w:rsidRDefault="007B306E">
      <w:pPr>
        <w:pStyle w:val="GvdeMetni"/>
        <w:spacing w:before="9"/>
        <w:rPr>
          <w:rFonts w:ascii="Times New Roman" w:hAnsi="Times New Roman" w:cs="Times New Roman"/>
          <w:b/>
          <w:color w:val="FF0000"/>
          <w:sz w:val="22"/>
          <w:szCs w:val="22"/>
        </w:rPr>
      </w:pPr>
    </w:p>
    <w:p w:rsidR="007B306E" w:rsidRPr="0049541F" w:rsidRDefault="00C57BF6">
      <w:pPr>
        <w:spacing w:after="2"/>
        <w:ind w:left="2764" w:right="2557"/>
        <w:jc w:val="center"/>
        <w:rPr>
          <w:rFonts w:ascii="Times New Roman" w:hAnsi="Times New Roman" w:cs="Times New Roman"/>
          <w:b/>
        </w:rPr>
      </w:pPr>
      <w:r w:rsidRPr="0049541F">
        <w:rPr>
          <w:rFonts w:ascii="Times New Roman" w:hAnsi="Times New Roman" w:cs="Times New Roman"/>
          <w:b/>
        </w:rPr>
        <w:t>Tablo 8. Öğretim Elemanlarının Marka, Tasarım, Patent Sayıları</w:t>
      </w:r>
    </w:p>
    <w:p w:rsidR="007B306E" w:rsidRPr="00314C9F" w:rsidRDefault="00EC08B9">
      <w:pPr>
        <w:pStyle w:val="GvdeMetni"/>
        <w:ind w:left="2816"/>
        <w:rPr>
          <w:rFonts w:ascii="Times New Roman" w:hAnsi="Times New Roman" w:cs="Times New Roman"/>
          <w:color w:val="FF0000"/>
          <w:sz w:val="22"/>
          <w:szCs w:val="22"/>
        </w:rPr>
      </w:pPr>
      <w:r w:rsidRPr="00314C9F">
        <w:rPr>
          <w:rFonts w:ascii="Times New Roman" w:hAnsi="Times New Roman" w:cs="Times New Roman"/>
          <w:noProof/>
          <w:color w:val="FF0000"/>
          <w:sz w:val="22"/>
          <w:szCs w:val="22"/>
          <w:lang w:eastAsia="tr-TR"/>
        </w:rPr>
        <mc:AlternateContent>
          <mc:Choice Requires="wpg">
            <w:drawing>
              <wp:inline distT="0" distB="0" distL="0" distR="0" wp14:anchorId="09B6C48C" wp14:editId="439ED573">
                <wp:extent cx="3374390" cy="181610"/>
                <wp:effectExtent l="9525" t="9525" r="6985" b="889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181610"/>
                          <a:chOff x="0" y="0"/>
                          <a:chExt cx="5314" cy="286"/>
                        </a:xfrm>
                      </wpg:grpSpPr>
                      <wps:wsp>
                        <wps:cNvPr id="9" name="Text Box 6"/>
                        <wps:cNvSpPr txBox="1">
                          <a:spLocks noChangeArrowheads="1"/>
                        </wps:cNvSpPr>
                        <wps:spPr bwMode="auto">
                          <a:xfrm>
                            <a:off x="3508" y="4"/>
                            <a:ext cx="1800"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49BC" w:rsidRDefault="004049BC">
                              <w:pPr>
                                <w:spacing w:before="19"/>
                                <w:ind w:left="712" w:right="710"/>
                                <w:jc w:val="center"/>
                                <w:rPr>
                                  <w:sz w:val="19"/>
                                </w:rPr>
                              </w:pPr>
                              <w:r>
                                <w:rPr>
                                  <w:sz w:val="19"/>
                                </w:rPr>
                                <w:t>Yok</w:t>
                              </w:r>
                            </w:p>
                          </w:txbxContent>
                        </wps:txbx>
                        <wps:bodyPr rot="0" vert="horz" wrap="square" lIns="0" tIns="0" rIns="0" bIns="0" anchor="t" anchorCtr="0" upright="1">
                          <a:noAutofit/>
                        </wps:bodyPr>
                      </wps:wsp>
                      <wps:wsp>
                        <wps:cNvPr id="10" name="Text Box 5"/>
                        <wps:cNvSpPr txBox="1">
                          <a:spLocks noChangeArrowheads="1"/>
                        </wps:cNvSpPr>
                        <wps:spPr bwMode="auto">
                          <a:xfrm>
                            <a:off x="4" y="4"/>
                            <a:ext cx="3504"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49BC" w:rsidRDefault="004049BC">
                              <w:pPr>
                                <w:spacing w:before="22"/>
                                <w:ind w:left="1411" w:right="1409"/>
                                <w:jc w:val="center"/>
                                <w:rPr>
                                  <w:rFonts w:ascii="Times New Roman"/>
                                  <w:b/>
                                  <w:sz w:val="19"/>
                                </w:rPr>
                              </w:pPr>
                              <w:r>
                                <w:rPr>
                                  <w:rFonts w:ascii="Times New Roman"/>
                                  <w:b/>
                                  <w:sz w:val="19"/>
                                </w:rPr>
                                <w:t>Toplam</w:t>
                              </w:r>
                            </w:p>
                          </w:txbxContent>
                        </wps:txbx>
                        <wps:bodyPr rot="0" vert="horz" wrap="square" lIns="0" tIns="0" rIns="0" bIns="0" anchor="t" anchorCtr="0" upright="1">
                          <a:noAutofit/>
                        </wps:bodyPr>
                      </wps:wsp>
                    </wpg:wgp>
                  </a:graphicData>
                </a:graphic>
              </wp:inline>
            </w:drawing>
          </mc:Choice>
          <mc:Fallback>
            <w:pict>
              <v:group id="Group 4" o:spid="_x0000_s1028" style="width:265.7pt;height:14.3pt;mso-position-horizontal-relative:char;mso-position-vertical-relative:line" coordsize="53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">
                <v:shapetype id="_x0000_t202" coordsize="21600,21600" o:spt="202" path="m,l,21600r21600,l21600,xe">
                  <v:stroke joinstyle="miter"/>
                  <v:path gradientshapeok="t" o:connecttype="rect"/>
                </v:shapetype>
                <v:shape id="Text Box 6" o:spid="_x0000_s1029" type="#_x0000_t202" style="position:absolute;left:3508;top:4;width:180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4DcIA&#10;AADaAAAADwAAAGRycy9kb3ducmV2LnhtbESP0WqDQBRE3wv5h+UW+tasLRiMcZUSEih9CJj4ARf3&#10;Rk3du+Ju1f59txDI4zAzZ5isWEwvJhpdZ1nB2zoCQVxb3XGjoLocXxMQziNr7C2Tgl9yUOSrpwxT&#10;bWcuaTr7RgQIuxQVtN4PqZSubsmgW9uBOHhXOxr0QY6N1CPOAW56+R5FG2mw47DQ4kD7lurv849R&#10;QOWts/aYzOXgm+rLHeL4cIqVenlePnYgPC3+Eb63P7WCLfxfCT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XgNwgAAANoAAAAPAAAAAAAAAAAAAAAAAJgCAABkcnMvZG93&#10;bnJldi54bWxQSwUGAAAAAAQABAD1AAAAhwMAAAAA&#10;" filled="f" strokeweight=".48pt">
                  <v:textbox inset="0,0,0,0">
                    <w:txbxContent>
                      <w:p w:rsidR="004049BC" w:rsidRDefault="004049BC">
                        <w:pPr>
                          <w:spacing w:before="19"/>
                          <w:ind w:left="712" w:right="710"/>
                          <w:jc w:val="center"/>
                          <w:rPr>
                            <w:sz w:val="19"/>
                          </w:rPr>
                        </w:pPr>
                        <w:r>
                          <w:rPr>
                            <w:sz w:val="19"/>
                          </w:rPr>
                          <w:t>Yok</w:t>
                        </w:r>
                      </w:p>
                    </w:txbxContent>
                  </v:textbox>
                </v:shape>
                <v:shape id="Text Box 5" o:spid="_x0000_s1030" type="#_x0000_t202" style="position:absolute;left:4;top:4;width:350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13cMA&#10;AADbAAAADwAAAGRycy9kb3ducmV2LnhtbESPQWuDQBCF74X+h2UKvTVrCpZgsgkhKJQeClp/wOBO&#10;1cadFXer9t93DoHcZnhv3vvmcFrdoGaaQu/ZwHaTgCJuvO25NVB/FS87UCEiWxw8k4E/CnA6Pj4c&#10;MLN+4ZLmKrZKQjhkaKCLccy0Dk1HDsPGj8SiffvJYZR1arWdcJFwN+jXJHnTDnuWhg5HunTUXKtf&#10;Z4DKn977YreUY2zrj5Cnaf6ZGvP8tJ73oCKt8W6+Xb9bwRd6+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Q13cMAAADbAAAADwAAAAAAAAAAAAAAAACYAgAAZHJzL2Rv&#10;d25yZXYueG1sUEsFBgAAAAAEAAQA9QAAAIgDAAAAAA==&#10;" filled="f" strokeweight=".48pt">
                  <v:textbox inset="0,0,0,0">
                    <w:txbxContent>
                      <w:p w:rsidR="004049BC" w:rsidRDefault="004049BC">
                        <w:pPr>
                          <w:spacing w:before="22"/>
                          <w:ind w:left="1411" w:right="1409"/>
                          <w:jc w:val="center"/>
                          <w:rPr>
                            <w:rFonts w:ascii="Times New Roman"/>
                            <w:b/>
                            <w:sz w:val="19"/>
                          </w:rPr>
                        </w:pPr>
                        <w:r>
                          <w:rPr>
                            <w:rFonts w:ascii="Times New Roman"/>
                            <w:b/>
                            <w:sz w:val="19"/>
                          </w:rPr>
                          <w:t>Toplam</w:t>
                        </w:r>
                      </w:p>
                    </w:txbxContent>
                  </v:textbox>
                </v:shape>
                <w10:anchorlock/>
              </v:group>
            </w:pict>
          </mc:Fallback>
        </mc:AlternateContent>
      </w:r>
    </w:p>
    <w:p w:rsidR="00DB560C" w:rsidRDefault="00DB560C">
      <w:pPr>
        <w:rPr>
          <w:rFonts w:ascii="Times New Roman" w:hAnsi="Times New Roman" w:cs="Times New Roman"/>
          <w:color w:val="FF0000"/>
        </w:rPr>
      </w:pPr>
    </w:p>
    <w:p w:rsidR="00DB560C" w:rsidRPr="00DB560C" w:rsidRDefault="00DB560C" w:rsidP="00DB560C">
      <w:pPr>
        <w:rPr>
          <w:rFonts w:ascii="Times New Roman" w:hAnsi="Times New Roman" w:cs="Times New Roman"/>
        </w:rPr>
      </w:pPr>
    </w:p>
    <w:p w:rsidR="007B306E" w:rsidRPr="00DB560C" w:rsidRDefault="00DB560C" w:rsidP="00DB560C">
      <w:pPr>
        <w:pStyle w:val="ListeParagraf"/>
        <w:numPr>
          <w:ilvl w:val="0"/>
          <w:numId w:val="10"/>
        </w:numPr>
        <w:tabs>
          <w:tab w:val="left" w:pos="978"/>
        </w:tabs>
        <w:jc w:val="left"/>
        <w:rPr>
          <w:b/>
        </w:rPr>
      </w:pPr>
      <w:bookmarkStart w:id="16" w:name="_TOC_250015"/>
      <w:r w:rsidRPr="00DB560C">
        <w:rPr>
          <w:rFonts w:ascii="Times New Roman" w:hAnsi="Times New Roman" w:cs="Times New Roman"/>
          <w:b/>
        </w:rPr>
        <w:t>E</w:t>
      </w:r>
      <w:r w:rsidR="00C57BF6" w:rsidRPr="00DB560C">
        <w:rPr>
          <w:b/>
        </w:rPr>
        <w:t>ĞİTİM ÖĞRETİM ALT YAPISI VE MEVCUT</w:t>
      </w:r>
      <w:r w:rsidR="00C57BF6" w:rsidRPr="00DB560C">
        <w:rPr>
          <w:b/>
          <w:spacing w:val="-4"/>
        </w:rPr>
        <w:t xml:space="preserve"> </w:t>
      </w:r>
      <w:bookmarkEnd w:id="16"/>
      <w:r w:rsidR="00C57BF6" w:rsidRPr="00DB560C">
        <w:rPr>
          <w:b/>
        </w:rPr>
        <w:t>PROGRAMLAR</w:t>
      </w:r>
    </w:p>
    <w:p w:rsidR="007B306E" w:rsidRPr="00314C9F" w:rsidRDefault="007B306E">
      <w:pPr>
        <w:pStyle w:val="GvdeMetni"/>
        <w:spacing w:before="10"/>
        <w:rPr>
          <w:rFonts w:ascii="Times New Roman" w:hAnsi="Times New Roman" w:cs="Times New Roman"/>
          <w:b/>
          <w:sz w:val="22"/>
          <w:szCs w:val="22"/>
        </w:rPr>
      </w:pPr>
    </w:p>
    <w:p w:rsidR="00232999" w:rsidRPr="00314C9F" w:rsidRDefault="00232999" w:rsidP="00232999">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Siyasal Bilgiler Fakültesi ilk olarak Çanakkale İktisadi ve İdari Bilimler Fakültesi adıyla, bu amaçlar doğrultusunda 2012/2734 sayılı Bakanlar Kurulu kararı ile 16.01.2012 tarihinde kurulmuş ve bu karar 08.03.2012 tarih 28.227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yayınlanmıştır. Fakültemiz; Bakanlar Kurulu’nun 2016/8555 sayılı 16.02.2016 tarihli kararıyla da 28.03.1983 tarih 2809 sayılı Kanunun 30. maddesine göre Çanakkale </w:t>
      </w:r>
      <w:proofErr w:type="spellStart"/>
      <w:r w:rsidRPr="00314C9F">
        <w:rPr>
          <w:rFonts w:ascii="Times New Roman" w:hAnsi="Times New Roman" w:cs="Times New Roman"/>
        </w:rPr>
        <w:t>Onsekiz</w:t>
      </w:r>
      <w:proofErr w:type="spellEnd"/>
      <w:r w:rsidRPr="00314C9F">
        <w:rPr>
          <w:rFonts w:ascii="Times New Roman" w:hAnsi="Times New Roman" w:cs="Times New Roman"/>
        </w:rPr>
        <w:t xml:space="preserve"> Mart Üniversitesi Rektörlüğüne bağlı olarak Siyasal Bilgiler Fakültesi’ne dönüştürülmüş ve 08.04.2016 tarih ve 29.678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yayımlanmıştır. Fakültemizde halen 4 bölüm bulunmaktadır. Bunlar Siyaset Bilimi ve Kamu Yönetimi, İktisat, İşletme ve Uluslararası İlişkiler bölümleridir.</w:t>
      </w:r>
    </w:p>
    <w:p w:rsidR="00232999" w:rsidRPr="00314C9F" w:rsidRDefault="00232999" w:rsidP="00232999">
      <w:pPr>
        <w:spacing w:before="200" w:line="360" w:lineRule="auto"/>
        <w:ind w:firstLine="708"/>
        <w:jc w:val="both"/>
        <w:rPr>
          <w:rFonts w:ascii="Times New Roman" w:hAnsi="Times New Roman" w:cs="Times New Roman"/>
        </w:rPr>
      </w:pPr>
      <w:proofErr w:type="gramStart"/>
      <w:r w:rsidRPr="00314C9F">
        <w:rPr>
          <w:rFonts w:ascii="Times New Roman" w:hAnsi="Times New Roman" w:cs="Times New Roman"/>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w:t>
      </w:r>
      <w:proofErr w:type="gramEnd"/>
      <w:r w:rsidRPr="00314C9F">
        <w:rPr>
          <w:rFonts w:ascii="Times New Roman" w:hAnsi="Times New Roman" w:cs="Times New Roman"/>
        </w:rPr>
        <w:t xml:space="preserve">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YÖK Yürütme Kurulu’nun 08.06.2016 ve 15.06.2016 kararı ile Yerel </w:t>
      </w:r>
      <w:r w:rsidRPr="00314C9F">
        <w:rPr>
          <w:rFonts w:ascii="Times New Roman" w:hAnsi="Times New Roman" w:cs="Times New Roman"/>
        </w:rPr>
        <w:lastRenderedPageBreak/>
        <w:t xml:space="preserve">Yönetimler, Kent ve Çevre Politikaları Tezli Yüksek Lisans Anabilim Dalı ve Uluslararası İşletmecilik Tezli Yüksek Lisans Anabilim Dalı Fakültemizde açılmıştır. 2016-2017 eğitim-öğretim yılı bahar yarıyılında lisansüstü öğrenci alımı gerçekleştirilmiştir. Yerel Yönetimler Kent ve Politikaları Tezli Yüksek Lisans programının adı Siyaset Bilimi ve Kamu Yönetimi Tezli Yüksek programı olarak değiştirilmiştir. 2018-2019 eğitim-öğretim yılı itibarıyla Siyaset Bilimi ve Kamu Yönetimi Tezsiz Yüksek Lisans (II. Öğretim) ve Siyaset Bilimi ve Kamu Yönetimi Doktora programları açılmıştır. İktisat Anabilim Dalında da İktisat Politikası Tezli Yüksek Lisans programı açılmıştır. Yine aynı şekilde Uluslararası İşletmecilik Tezsiz Yüksek Lisans (II. Öğretim) ve Doktora programları ile 2019-2020 Eğitim-Öğretim Yılında Yönetim ve Organizasyon Anabilim Dalında </w:t>
      </w:r>
      <w:proofErr w:type="spellStart"/>
      <w:r w:rsidRPr="00314C9F">
        <w:rPr>
          <w:rFonts w:ascii="Times New Roman" w:hAnsi="Times New Roman" w:cs="Times New Roman"/>
        </w:rPr>
        <w:t>Yükseklisans</w:t>
      </w:r>
      <w:proofErr w:type="spellEnd"/>
      <w:r w:rsidRPr="00314C9F">
        <w:rPr>
          <w:rFonts w:ascii="Times New Roman" w:hAnsi="Times New Roman" w:cs="Times New Roman"/>
        </w:rPr>
        <w:t xml:space="preserve"> ve Doktora programları açılmıştır.</w:t>
      </w:r>
    </w:p>
    <w:p w:rsidR="00232999" w:rsidRPr="00314C9F" w:rsidRDefault="00232999" w:rsidP="00232999">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Uluslararası İlişkiler Bölümü’nün akademik kadroları tamamlanmış % 100 İngilizce ile eğitim veren bir bölüm olarak 2018-2019 eğitim-öğretim yılı başında Zorunlu Yabancı Dil Hazırlık Eğitimine 41 öğrenci almıştır. 2019-2020 Eğitim-Öğretim </w:t>
      </w:r>
      <w:proofErr w:type="gramStart"/>
      <w:r w:rsidRPr="00314C9F">
        <w:rPr>
          <w:rFonts w:ascii="Times New Roman" w:hAnsi="Times New Roman" w:cs="Times New Roman"/>
        </w:rPr>
        <w:t>Yılında  lisans</w:t>
      </w:r>
      <w:proofErr w:type="gramEnd"/>
      <w:r w:rsidRPr="00314C9F">
        <w:rPr>
          <w:rFonts w:ascii="Times New Roman" w:hAnsi="Times New Roman" w:cs="Times New Roman"/>
        </w:rPr>
        <w:t xml:space="preserve"> eğitimine devam edilmiştir. Fakültemiz Bölümlerinden İşletme Bölümü 2019-2020 eğitim-öğretim yılından itibaren % 30 İngilizce ile öğrenci almaya başlamıştır.</w:t>
      </w:r>
    </w:p>
    <w:p w:rsidR="007B306E" w:rsidRPr="00314C9F" w:rsidRDefault="007B306E">
      <w:pPr>
        <w:pStyle w:val="GvdeMetni"/>
        <w:spacing w:before="6"/>
        <w:rPr>
          <w:rFonts w:ascii="Times New Roman" w:hAnsi="Times New Roman" w:cs="Times New Roman"/>
          <w:color w:val="FF0000"/>
          <w:sz w:val="22"/>
          <w:szCs w:val="22"/>
        </w:rPr>
      </w:pPr>
    </w:p>
    <w:p w:rsidR="007B306E" w:rsidRPr="00314C9F" w:rsidRDefault="00C57BF6" w:rsidP="00DB560C">
      <w:pPr>
        <w:pStyle w:val="Balk1"/>
        <w:numPr>
          <w:ilvl w:val="1"/>
          <w:numId w:val="10"/>
        </w:numPr>
        <w:spacing w:before="0"/>
        <w:ind w:left="0" w:firstLine="0"/>
        <w:rPr>
          <w:sz w:val="22"/>
          <w:szCs w:val="22"/>
        </w:rPr>
      </w:pPr>
      <w:r w:rsidRPr="00314C9F">
        <w:rPr>
          <w:sz w:val="22"/>
          <w:szCs w:val="22"/>
        </w:rPr>
        <w:t>Mevcut Öğrenci Profili ve Öğrenci Kaynağı</w:t>
      </w:r>
      <w:r w:rsidRPr="00314C9F">
        <w:rPr>
          <w:spacing w:val="3"/>
          <w:sz w:val="22"/>
          <w:szCs w:val="22"/>
        </w:rPr>
        <w:t xml:space="preserve"> </w:t>
      </w:r>
      <w:r w:rsidRPr="00314C9F">
        <w:rPr>
          <w:sz w:val="22"/>
          <w:szCs w:val="22"/>
        </w:rPr>
        <w:t>Sürekliliği</w:t>
      </w:r>
    </w:p>
    <w:p w:rsidR="00DB560C" w:rsidRDefault="00DB560C" w:rsidP="00DB560C">
      <w:pPr>
        <w:pStyle w:val="GvdeMetni"/>
        <w:spacing w:before="132"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232999" w:rsidRPr="00314C9F">
        <w:rPr>
          <w:rFonts w:ascii="Times New Roman" w:hAnsi="Times New Roman" w:cs="Times New Roman"/>
          <w:sz w:val="22"/>
          <w:szCs w:val="22"/>
        </w:rPr>
        <w:t xml:space="preserve">Fakültemizi </w:t>
      </w:r>
      <w:r w:rsidR="00C57BF6" w:rsidRPr="00314C9F">
        <w:rPr>
          <w:rFonts w:ascii="Times New Roman" w:hAnsi="Times New Roman" w:cs="Times New Roman"/>
          <w:sz w:val="22"/>
          <w:szCs w:val="22"/>
        </w:rPr>
        <w:t>tercih edecek öğrencilerin bir lise mezunu olması koşulunun yanı sıra ÖSYM tarafından yapılan YKS</w:t>
      </w:r>
      <w:r w:rsidR="00232999" w:rsidRPr="00314C9F">
        <w:rPr>
          <w:rFonts w:ascii="Times New Roman" w:hAnsi="Times New Roman" w:cs="Times New Roman"/>
          <w:sz w:val="22"/>
          <w:szCs w:val="22"/>
        </w:rPr>
        <w:t xml:space="preserve"> (TYT) ve YKS (AYT)  sınavlarından başarılı olması ve bölümler itibariyle Eşit ağırlık türünde aşağıda belirtilen puanları alması gerekmektedir.  </w:t>
      </w:r>
      <w:r w:rsidR="0046042E" w:rsidRPr="00314C9F">
        <w:rPr>
          <w:rFonts w:ascii="Times New Roman" w:hAnsi="Times New Roman" w:cs="Times New Roman"/>
          <w:sz w:val="22"/>
          <w:szCs w:val="22"/>
        </w:rPr>
        <w:t>Fakültemiz Siyaset Bilimi ve Kamu Yönetimi, İktisat, İşletme ve Uluslararası İlişkiler Bölümlerinden oluşmakta olup,  Türkiye’nin tüm bölgelerinden gelen öğrencileri bulunmaktadır. Ayrıca Fakültemizde 141 yabancı uyruklu öğrenci eğiti</w:t>
      </w:r>
      <w:r>
        <w:rPr>
          <w:rFonts w:ascii="Times New Roman" w:hAnsi="Times New Roman" w:cs="Times New Roman"/>
          <w:sz w:val="22"/>
          <w:szCs w:val="22"/>
        </w:rPr>
        <w:t>m-öğretimlerini sürdürmektedir.</w:t>
      </w:r>
    </w:p>
    <w:p w:rsidR="007B306E" w:rsidRPr="00DB560C" w:rsidRDefault="00C57BF6" w:rsidP="00DB560C">
      <w:pPr>
        <w:pStyle w:val="GvdeMetni"/>
        <w:numPr>
          <w:ilvl w:val="1"/>
          <w:numId w:val="10"/>
        </w:numPr>
        <w:spacing w:before="132" w:line="360" w:lineRule="auto"/>
        <w:ind w:left="0" w:right="4" w:firstLine="0"/>
        <w:jc w:val="both"/>
        <w:rPr>
          <w:b/>
          <w:sz w:val="22"/>
          <w:szCs w:val="22"/>
        </w:rPr>
      </w:pPr>
      <w:r w:rsidRPr="00DB560C">
        <w:rPr>
          <w:b/>
          <w:sz w:val="22"/>
          <w:szCs w:val="22"/>
        </w:rPr>
        <w:t>Mezun Öğrenci Profili ve Mezunlarla</w:t>
      </w:r>
      <w:r w:rsidRPr="00DB560C">
        <w:rPr>
          <w:b/>
          <w:spacing w:val="3"/>
          <w:sz w:val="22"/>
          <w:szCs w:val="22"/>
        </w:rPr>
        <w:t xml:space="preserve"> </w:t>
      </w:r>
      <w:r w:rsidRPr="00DB560C">
        <w:rPr>
          <w:b/>
          <w:sz w:val="22"/>
          <w:szCs w:val="22"/>
        </w:rPr>
        <w:t>İlişkiler</w:t>
      </w:r>
    </w:p>
    <w:p w:rsidR="007B306E" w:rsidRPr="00314C9F" w:rsidRDefault="008F58C5" w:rsidP="00DB560C">
      <w:pPr>
        <w:pStyle w:val="GvdeMetni"/>
        <w:spacing w:line="360" w:lineRule="auto"/>
        <w:ind w:right="4" w:firstLine="709"/>
        <w:jc w:val="both"/>
        <w:rPr>
          <w:rFonts w:ascii="Times New Roman" w:hAnsi="Times New Roman" w:cs="Times New Roman"/>
          <w:sz w:val="22"/>
          <w:szCs w:val="22"/>
        </w:rPr>
      </w:pPr>
      <w:r w:rsidRPr="00314C9F">
        <w:rPr>
          <w:rFonts w:ascii="Times New Roman" w:hAnsi="Times New Roman" w:cs="Times New Roman"/>
          <w:sz w:val="22"/>
          <w:szCs w:val="22"/>
        </w:rPr>
        <w:t xml:space="preserve">Fakültemiz bölümlerinden </w:t>
      </w:r>
      <w:r w:rsidR="00C57BF6" w:rsidRPr="00314C9F">
        <w:rPr>
          <w:rFonts w:ascii="Times New Roman" w:hAnsi="Times New Roman" w:cs="Times New Roman"/>
          <w:sz w:val="22"/>
          <w:szCs w:val="22"/>
        </w:rPr>
        <w:t xml:space="preserve">mezun olabilmek için öğrencilerin; Öğretim </w:t>
      </w:r>
      <w:r w:rsidRPr="00314C9F">
        <w:rPr>
          <w:rFonts w:ascii="Times New Roman" w:hAnsi="Times New Roman" w:cs="Times New Roman"/>
          <w:sz w:val="22"/>
          <w:szCs w:val="22"/>
        </w:rPr>
        <w:t xml:space="preserve">planında </w:t>
      </w:r>
      <w:proofErr w:type="spellStart"/>
      <w:r w:rsidRPr="00314C9F">
        <w:rPr>
          <w:rFonts w:ascii="Times New Roman" w:hAnsi="Times New Roman" w:cs="Times New Roman"/>
          <w:sz w:val="22"/>
          <w:szCs w:val="22"/>
        </w:rPr>
        <w:t>yeralan</w:t>
      </w:r>
      <w:proofErr w:type="spellEnd"/>
      <w:r w:rsidRPr="00314C9F">
        <w:rPr>
          <w:rFonts w:ascii="Times New Roman" w:hAnsi="Times New Roman" w:cs="Times New Roman"/>
          <w:sz w:val="22"/>
          <w:szCs w:val="22"/>
        </w:rPr>
        <w:t xml:space="preserve"> </w:t>
      </w:r>
      <w:r w:rsidR="00C57BF6" w:rsidRPr="00314C9F">
        <w:rPr>
          <w:rFonts w:ascii="Times New Roman" w:hAnsi="Times New Roman" w:cs="Times New Roman"/>
          <w:sz w:val="22"/>
          <w:szCs w:val="22"/>
        </w:rPr>
        <w:t xml:space="preserve">tüm derslerden 4.00 üzerinden en az 2.00 Genel Not Ortalamasına sahip olmaları ve </w:t>
      </w:r>
      <w:r w:rsidRPr="00314C9F">
        <w:rPr>
          <w:rFonts w:ascii="Times New Roman" w:hAnsi="Times New Roman" w:cs="Times New Roman"/>
          <w:sz w:val="22"/>
          <w:szCs w:val="22"/>
        </w:rPr>
        <w:t>dönemlik 30 AKTS olmak üzere toplam 240</w:t>
      </w:r>
      <w:r w:rsidR="00C57BF6" w:rsidRPr="00314C9F">
        <w:rPr>
          <w:rFonts w:ascii="Times New Roman" w:hAnsi="Times New Roman" w:cs="Times New Roman"/>
          <w:sz w:val="22"/>
          <w:szCs w:val="22"/>
        </w:rPr>
        <w:t xml:space="preserve"> AKTS kredisi almaları zorunludur. </w:t>
      </w:r>
      <w:r w:rsidRPr="00314C9F">
        <w:rPr>
          <w:rFonts w:ascii="Times New Roman" w:hAnsi="Times New Roman" w:cs="Times New Roman"/>
          <w:sz w:val="22"/>
          <w:szCs w:val="22"/>
        </w:rPr>
        <w:t xml:space="preserve">Öğrencilerimiz isteğe bağlı stajlarını istedikleri kurumda yapabilmektedirler. </w:t>
      </w:r>
      <w:r w:rsidR="00C57BF6" w:rsidRPr="00314C9F">
        <w:rPr>
          <w:rFonts w:ascii="Times New Roman" w:hAnsi="Times New Roman" w:cs="Times New Roman"/>
          <w:sz w:val="22"/>
          <w:szCs w:val="22"/>
        </w:rPr>
        <w:t xml:space="preserve">Genel Not Ortalaması ise </w:t>
      </w:r>
      <w:proofErr w:type="spellStart"/>
      <w:r w:rsidR="00C57BF6" w:rsidRPr="00314C9F">
        <w:rPr>
          <w:rFonts w:ascii="Times New Roman" w:hAnsi="Times New Roman" w:cs="Times New Roman"/>
          <w:sz w:val="22"/>
          <w:szCs w:val="22"/>
        </w:rPr>
        <w:t>AKTS’ye</w:t>
      </w:r>
      <w:proofErr w:type="spellEnd"/>
      <w:r w:rsidR="00C57BF6" w:rsidRPr="00314C9F">
        <w:rPr>
          <w:rFonts w:ascii="Times New Roman" w:hAnsi="Times New Roman" w:cs="Times New Roman"/>
          <w:sz w:val="22"/>
          <w:szCs w:val="22"/>
        </w:rPr>
        <w:t xml:space="preserve"> göre hesaplanmaktadır.</w:t>
      </w:r>
    </w:p>
    <w:p w:rsidR="007B306E" w:rsidRPr="00314C9F" w:rsidRDefault="007B306E" w:rsidP="00DB560C">
      <w:pPr>
        <w:pStyle w:val="GvdeMetni"/>
        <w:ind w:firstLine="709"/>
        <w:rPr>
          <w:rFonts w:ascii="Times New Roman" w:hAnsi="Times New Roman" w:cs="Times New Roman"/>
          <w:color w:val="FF0000"/>
          <w:sz w:val="22"/>
          <w:szCs w:val="22"/>
        </w:rPr>
      </w:pPr>
    </w:p>
    <w:p w:rsidR="007B306E" w:rsidRPr="00314C9F" w:rsidRDefault="00C57BF6" w:rsidP="00DB560C">
      <w:pPr>
        <w:pStyle w:val="GvdeMetni"/>
        <w:spacing w:before="1" w:line="360" w:lineRule="auto"/>
        <w:ind w:right="4" w:firstLine="709"/>
        <w:jc w:val="both"/>
        <w:rPr>
          <w:rFonts w:ascii="Times New Roman" w:hAnsi="Times New Roman" w:cs="Times New Roman"/>
          <w:sz w:val="22"/>
          <w:szCs w:val="22"/>
        </w:rPr>
      </w:pPr>
      <w:r w:rsidRPr="00314C9F">
        <w:rPr>
          <w:rFonts w:ascii="Times New Roman" w:hAnsi="Times New Roman" w:cs="Times New Roman"/>
          <w:sz w:val="22"/>
          <w:szCs w:val="22"/>
        </w:rPr>
        <w:t>28 yıllık geçmişi olan üniversitemizin, bugüne kadar ülkemize kazandırdığı, yetişmesine katkı sağladığı binlerce mezunu ile kurumsal düzeyde iletişim kurmak ve ayrıca sayıları elli bine ulaşan mevcut öğrencilerimizin eğitim hayatlarına-gelişimlerine katkı sağlamak üzere Rektörlüğümüze bağlı bir birim kurulmuştur.</w:t>
      </w:r>
    </w:p>
    <w:p w:rsidR="007B306E" w:rsidRPr="00314C9F" w:rsidRDefault="007B306E">
      <w:pPr>
        <w:pStyle w:val="GvdeMetni"/>
        <w:spacing w:before="10"/>
        <w:rPr>
          <w:rFonts w:ascii="Times New Roman" w:hAnsi="Times New Roman" w:cs="Times New Roman"/>
          <w:color w:val="FF0000"/>
          <w:sz w:val="22"/>
          <w:szCs w:val="22"/>
        </w:rPr>
      </w:pPr>
    </w:p>
    <w:p w:rsidR="007B306E" w:rsidRPr="00314C9F" w:rsidRDefault="00C57BF6" w:rsidP="00DB560C">
      <w:pPr>
        <w:pStyle w:val="GvdeMetni"/>
        <w:spacing w:line="360" w:lineRule="auto"/>
        <w:ind w:right="145" w:firstLine="709"/>
        <w:jc w:val="both"/>
        <w:rPr>
          <w:rFonts w:ascii="Times New Roman" w:hAnsi="Times New Roman" w:cs="Times New Roman"/>
          <w:sz w:val="22"/>
          <w:szCs w:val="22"/>
        </w:rPr>
      </w:pPr>
      <w:r w:rsidRPr="00314C9F">
        <w:rPr>
          <w:rFonts w:ascii="Times New Roman" w:hAnsi="Times New Roman" w:cs="Times New Roman"/>
          <w:sz w:val="22"/>
          <w:szCs w:val="22"/>
        </w:rPr>
        <w:t xml:space="preserve">Öğrenci Yaşam, Kariyer ve Mezun İlişkileri Koordinatörlüğü ismi ile kurulan birimde, hem </w:t>
      </w:r>
      <w:r w:rsidRPr="00314C9F">
        <w:rPr>
          <w:rFonts w:ascii="Times New Roman" w:hAnsi="Times New Roman" w:cs="Times New Roman"/>
          <w:sz w:val="22"/>
          <w:szCs w:val="22"/>
        </w:rPr>
        <w:lastRenderedPageBreak/>
        <w:t>mezunlarımız ve mezuniyet aşamasına gelen öğrencilerimiz ile daha sağlıklı bir iletişim kurmak hem de mevcut öğrencilerimizin üniversite eğitimlerini ve burada geçirdikleri süreyi daha nitelikli hale getirmek amacıyla kendilerine destek olmak üzere çalışmalar yürütülmesi amaçlanmaktadır.</w:t>
      </w:r>
    </w:p>
    <w:p w:rsidR="007B306E" w:rsidRPr="00314C9F" w:rsidRDefault="007B306E">
      <w:pPr>
        <w:pStyle w:val="GvdeMetni"/>
        <w:spacing w:before="6"/>
        <w:rPr>
          <w:rFonts w:ascii="Times New Roman" w:hAnsi="Times New Roman" w:cs="Times New Roman"/>
          <w:color w:val="FF0000"/>
          <w:sz w:val="22"/>
          <w:szCs w:val="22"/>
        </w:rPr>
      </w:pPr>
    </w:p>
    <w:p w:rsidR="007B306E" w:rsidRPr="00314C9F" w:rsidRDefault="00C57BF6" w:rsidP="00DB560C">
      <w:pPr>
        <w:pStyle w:val="Balk1"/>
        <w:numPr>
          <w:ilvl w:val="1"/>
          <w:numId w:val="10"/>
        </w:numPr>
        <w:tabs>
          <w:tab w:val="left" w:pos="142"/>
        </w:tabs>
        <w:spacing w:before="0"/>
        <w:ind w:left="709" w:firstLine="0"/>
        <w:rPr>
          <w:sz w:val="22"/>
          <w:szCs w:val="22"/>
        </w:rPr>
      </w:pPr>
      <w:r w:rsidRPr="00314C9F">
        <w:rPr>
          <w:sz w:val="22"/>
          <w:szCs w:val="22"/>
        </w:rPr>
        <w:t>Program Bazında Merkezi Yerleştirme</w:t>
      </w:r>
      <w:r w:rsidRPr="00314C9F">
        <w:rPr>
          <w:spacing w:val="-5"/>
          <w:sz w:val="22"/>
          <w:szCs w:val="22"/>
        </w:rPr>
        <w:t xml:space="preserve"> </w:t>
      </w:r>
      <w:r w:rsidRPr="00314C9F">
        <w:rPr>
          <w:sz w:val="22"/>
          <w:szCs w:val="22"/>
        </w:rPr>
        <w:t>Puanlarımız</w:t>
      </w:r>
    </w:p>
    <w:p w:rsidR="007B306E" w:rsidRPr="00314C9F" w:rsidRDefault="00884B77" w:rsidP="00DB560C">
      <w:pPr>
        <w:pStyle w:val="GvdeMetni"/>
        <w:spacing w:before="132" w:line="360" w:lineRule="auto"/>
        <w:ind w:right="4" w:firstLine="708"/>
        <w:jc w:val="both"/>
        <w:rPr>
          <w:rFonts w:ascii="Times New Roman" w:hAnsi="Times New Roman" w:cs="Times New Roman"/>
          <w:sz w:val="22"/>
          <w:szCs w:val="22"/>
        </w:rPr>
      </w:pPr>
      <w:r w:rsidRPr="00314C9F">
        <w:rPr>
          <w:rFonts w:ascii="Times New Roman" w:hAnsi="Times New Roman" w:cs="Times New Roman"/>
          <w:sz w:val="22"/>
          <w:szCs w:val="22"/>
        </w:rPr>
        <w:t>Bölümler</w:t>
      </w:r>
      <w:r w:rsidR="00C57BF6" w:rsidRPr="00314C9F">
        <w:rPr>
          <w:rFonts w:ascii="Times New Roman" w:hAnsi="Times New Roman" w:cs="Times New Roman"/>
          <w:sz w:val="22"/>
          <w:szCs w:val="22"/>
        </w:rPr>
        <w:t xml:space="preserve"> bazında </w:t>
      </w:r>
      <w:r w:rsidR="001D5B15">
        <w:rPr>
          <w:rFonts w:ascii="Times New Roman" w:hAnsi="Times New Roman" w:cs="Times New Roman"/>
          <w:sz w:val="22"/>
          <w:szCs w:val="22"/>
        </w:rPr>
        <w:t>2019-2020</w:t>
      </w:r>
      <w:r w:rsidRPr="00314C9F">
        <w:rPr>
          <w:rFonts w:ascii="Times New Roman" w:hAnsi="Times New Roman" w:cs="Times New Roman"/>
          <w:sz w:val="22"/>
          <w:szCs w:val="22"/>
        </w:rPr>
        <w:t xml:space="preserve"> YKS sınavı </w:t>
      </w:r>
      <w:r w:rsidR="00C57BF6" w:rsidRPr="00314C9F">
        <w:rPr>
          <w:rFonts w:ascii="Times New Roman" w:hAnsi="Times New Roman" w:cs="Times New Roman"/>
          <w:sz w:val="22"/>
          <w:szCs w:val="22"/>
        </w:rPr>
        <w:t>taban puanlarımız aşağıdaki tabloda bilgilerinize sunulmuştur.</w:t>
      </w:r>
    </w:p>
    <w:p w:rsidR="007B306E" w:rsidRPr="00314C9F" w:rsidRDefault="00C57BF6">
      <w:pPr>
        <w:spacing w:before="91"/>
        <w:ind w:left="2583"/>
        <w:rPr>
          <w:rFonts w:ascii="Times New Roman" w:hAnsi="Times New Roman" w:cs="Times New Roman"/>
          <w:b/>
        </w:rPr>
      </w:pPr>
      <w:r w:rsidRPr="00314C9F">
        <w:rPr>
          <w:rFonts w:ascii="Times New Roman" w:hAnsi="Times New Roman" w:cs="Times New Roman"/>
          <w:b/>
        </w:rPr>
        <w:t>Tablo 9. Mevcut Programların Taban Puanları</w:t>
      </w:r>
    </w:p>
    <w:p w:rsidR="007B306E" w:rsidRPr="00314C9F" w:rsidRDefault="007B306E">
      <w:pPr>
        <w:pStyle w:val="GvdeMetni"/>
        <w:spacing w:before="6"/>
        <w:rPr>
          <w:rFonts w:ascii="Times New Roman" w:hAnsi="Times New Roman" w:cs="Times New Roman"/>
          <w:b/>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701"/>
        <w:gridCol w:w="709"/>
        <w:gridCol w:w="1842"/>
      </w:tblGrid>
      <w:tr w:rsidR="00884B77" w:rsidRPr="00314C9F" w:rsidTr="00DB560C">
        <w:trPr>
          <w:trHeight w:val="342"/>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Bölümler</w:t>
            </w:r>
          </w:p>
        </w:tc>
        <w:tc>
          <w:tcPr>
            <w:tcW w:w="1701" w:type="dxa"/>
          </w:tcPr>
          <w:p w:rsidR="00884B77" w:rsidRPr="00314C9F" w:rsidRDefault="00884B77">
            <w:pPr>
              <w:pStyle w:val="TableParagraph"/>
              <w:spacing w:line="223" w:lineRule="exact"/>
              <w:ind w:left="71"/>
              <w:rPr>
                <w:rFonts w:ascii="Times New Roman" w:hAnsi="Times New Roman" w:cs="Times New Roman"/>
              </w:rPr>
            </w:pPr>
            <w:r w:rsidRPr="00314C9F">
              <w:rPr>
                <w:rFonts w:ascii="Times New Roman" w:hAnsi="Times New Roman" w:cs="Times New Roman"/>
              </w:rPr>
              <w:t>Öğretim Türü</w:t>
            </w:r>
          </w:p>
        </w:tc>
        <w:tc>
          <w:tcPr>
            <w:tcW w:w="709" w:type="dxa"/>
          </w:tcPr>
          <w:p w:rsidR="00884B77" w:rsidRPr="00314C9F" w:rsidRDefault="00884B77">
            <w:pPr>
              <w:pStyle w:val="TableParagraph"/>
              <w:spacing w:line="223" w:lineRule="exact"/>
              <w:ind w:left="71"/>
              <w:rPr>
                <w:rFonts w:ascii="Times New Roman" w:hAnsi="Times New Roman" w:cs="Times New Roman"/>
              </w:rPr>
            </w:pPr>
            <w:r w:rsidRPr="00314C9F">
              <w:rPr>
                <w:rFonts w:ascii="Times New Roman" w:hAnsi="Times New Roman" w:cs="Times New Roman"/>
              </w:rPr>
              <w:t>Puan Türü</w:t>
            </w:r>
          </w:p>
        </w:tc>
        <w:tc>
          <w:tcPr>
            <w:tcW w:w="1842" w:type="dxa"/>
          </w:tcPr>
          <w:p w:rsidR="00884B77" w:rsidRPr="00314C9F" w:rsidRDefault="00884B77">
            <w:pPr>
              <w:pStyle w:val="TableParagraph"/>
              <w:spacing w:line="223" w:lineRule="exact"/>
              <w:ind w:left="68"/>
              <w:rPr>
                <w:rFonts w:ascii="Times New Roman" w:hAnsi="Times New Roman" w:cs="Times New Roman"/>
              </w:rPr>
            </w:pPr>
            <w:r w:rsidRPr="00314C9F">
              <w:rPr>
                <w:rFonts w:ascii="Times New Roman" w:hAnsi="Times New Roman" w:cs="Times New Roman"/>
              </w:rPr>
              <w:t>Tavan-Taban Puan</w:t>
            </w: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Siyaset Bilimi ve Kamu Yönetimi Bölümü</w:t>
            </w:r>
          </w:p>
        </w:tc>
        <w:tc>
          <w:tcPr>
            <w:tcW w:w="1701" w:type="dxa"/>
          </w:tcPr>
          <w:p w:rsidR="00884B77" w:rsidRPr="00314C9F" w:rsidRDefault="00884B7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rsidR="00884B77" w:rsidRPr="00314C9F" w:rsidRDefault="00884B77">
            <w:pPr>
              <w:pStyle w:val="TableParagraph"/>
              <w:spacing w:line="223" w:lineRule="exact"/>
              <w:ind w:left="122"/>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pPr>
              <w:pStyle w:val="TableParagraph"/>
              <w:spacing w:line="223" w:lineRule="exact"/>
              <w:ind w:left="118"/>
              <w:rPr>
                <w:rFonts w:ascii="Times New Roman" w:hAnsi="Times New Roman" w:cs="Times New Roman"/>
              </w:rPr>
            </w:pPr>
            <w:r>
              <w:rPr>
                <w:rFonts w:ascii="Times New Roman" w:hAnsi="Times New Roman" w:cs="Times New Roman"/>
              </w:rPr>
              <w:t>290,87</w:t>
            </w:r>
            <w:r w:rsidR="00884B77" w:rsidRPr="00314C9F">
              <w:rPr>
                <w:rFonts w:ascii="Times New Roman" w:hAnsi="Times New Roman" w:cs="Times New Roman"/>
              </w:rPr>
              <w:t>-329,16</w:t>
            </w: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Siyaset Bilimi ve Kamu Yönetimi Bölümü</w:t>
            </w:r>
          </w:p>
        </w:tc>
        <w:tc>
          <w:tcPr>
            <w:tcW w:w="1701" w:type="dxa"/>
          </w:tcPr>
          <w:p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2. Öğretim</w:t>
            </w:r>
          </w:p>
        </w:tc>
        <w:tc>
          <w:tcPr>
            <w:tcW w:w="709" w:type="dxa"/>
          </w:tcPr>
          <w:p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rsidP="00884B77">
            <w:pPr>
              <w:pStyle w:val="GvdeMetni"/>
              <w:jc w:val="both"/>
              <w:rPr>
                <w:rFonts w:ascii="Times New Roman" w:hAnsi="Times New Roman" w:cs="Times New Roman"/>
                <w:sz w:val="22"/>
                <w:szCs w:val="22"/>
              </w:rPr>
            </w:pPr>
            <w:r>
              <w:rPr>
                <w:rFonts w:ascii="Times New Roman" w:hAnsi="Times New Roman" w:cs="Times New Roman"/>
                <w:sz w:val="22"/>
                <w:szCs w:val="22"/>
              </w:rPr>
              <w:t>265,17</w:t>
            </w:r>
            <w:r w:rsidR="00884B77" w:rsidRPr="00314C9F">
              <w:rPr>
                <w:rFonts w:ascii="Times New Roman" w:hAnsi="Times New Roman" w:cs="Times New Roman"/>
                <w:sz w:val="22"/>
                <w:szCs w:val="22"/>
              </w:rPr>
              <w:t>-307,68</w:t>
            </w:r>
          </w:p>
          <w:p w:rsidR="00884B77" w:rsidRPr="00314C9F" w:rsidRDefault="00884B77">
            <w:pPr>
              <w:pStyle w:val="TableParagraph"/>
              <w:spacing w:line="223" w:lineRule="exact"/>
              <w:ind w:left="68"/>
              <w:rPr>
                <w:rFonts w:ascii="Times New Roman" w:hAnsi="Times New Roman" w:cs="Times New Roman"/>
              </w:rPr>
            </w:pP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İktisat Bölümü</w:t>
            </w:r>
          </w:p>
        </w:tc>
        <w:tc>
          <w:tcPr>
            <w:tcW w:w="1701" w:type="dxa"/>
          </w:tcPr>
          <w:p w:rsidR="00884B77" w:rsidRPr="00314C9F" w:rsidRDefault="00884B77" w:rsidP="0061428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rsidR="00884B77" w:rsidRPr="00314C9F" w:rsidRDefault="00884B77">
            <w:pPr>
              <w:pStyle w:val="TableParagraph"/>
              <w:spacing w:line="223" w:lineRule="exact"/>
              <w:ind w:left="70"/>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pPr>
              <w:pStyle w:val="TableParagraph"/>
              <w:spacing w:line="223" w:lineRule="exact"/>
              <w:ind w:left="68"/>
              <w:rPr>
                <w:rFonts w:ascii="Times New Roman" w:hAnsi="Times New Roman" w:cs="Times New Roman"/>
              </w:rPr>
            </w:pPr>
            <w:r>
              <w:rPr>
                <w:rFonts w:ascii="Times New Roman" w:hAnsi="Times New Roman" w:cs="Times New Roman"/>
              </w:rPr>
              <w:t xml:space="preserve">251,56 </w:t>
            </w:r>
            <w:r w:rsidR="00884B77" w:rsidRPr="00314C9F">
              <w:rPr>
                <w:rFonts w:ascii="Times New Roman" w:hAnsi="Times New Roman" w:cs="Times New Roman"/>
              </w:rPr>
              <w:t>-295,09</w:t>
            </w: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İktisat Bölümü</w:t>
            </w:r>
          </w:p>
        </w:tc>
        <w:tc>
          <w:tcPr>
            <w:tcW w:w="1701" w:type="dxa"/>
          </w:tcPr>
          <w:p w:rsidR="00884B77" w:rsidRPr="00314C9F" w:rsidRDefault="00884B77" w:rsidP="00614287">
            <w:pPr>
              <w:pStyle w:val="TableParagraph"/>
              <w:spacing w:line="223" w:lineRule="exact"/>
              <w:ind w:left="72"/>
              <w:rPr>
                <w:rFonts w:ascii="Times New Roman" w:hAnsi="Times New Roman" w:cs="Times New Roman"/>
              </w:rPr>
            </w:pPr>
            <w:r w:rsidRPr="00314C9F">
              <w:rPr>
                <w:rFonts w:ascii="Times New Roman" w:hAnsi="Times New Roman" w:cs="Times New Roman"/>
              </w:rPr>
              <w:t>2. Öğretim</w:t>
            </w:r>
          </w:p>
        </w:tc>
        <w:tc>
          <w:tcPr>
            <w:tcW w:w="709" w:type="dxa"/>
          </w:tcPr>
          <w:p w:rsidR="00884B77" w:rsidRPr="00314C9F" w:rsidRDefault="00884B77">
            <w:pPr>
              <w:pStyle w:val="TableParagraph"/>
              <w:spacing w:line="223" w:lineRule="exact"/>
              <w:ind w:left="121"/>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rsidP="001D5B15">
            <w:pPr>
              <w:pStyle w:val="TableParagraph"/>
              <w:spacing w:line="223" w:lineRule="exact"/>
              <w:ind w:left="118"/>
              <w:rPr>
                <w:rFonts w:ascii="Times New Roman" w:hAnsi="Times New Roman" w:cs="Times New Roman"/>
              </w:rPr>
            </w:pPr>
            <w:r>
              <w:rPr>
                <w:rFonts w:ascii="Times New Roman" w:hAnsi="Times New Roman" w:cs="Times New Roman"/>
              </w:rPr>
              <w:t>231,66</w:t>
            </w:r>
            <w:r w:rsidR="00884B77" w:rsidRPr="00314C9F">
              <w:rPr>
                <w:rFonts w:ascii="Times New Roman" w:hAnsi="Times New Roman" w:cs="Times New Roman"/>
              </w:rPr>
              <w:t>-249,35</w:t>
            </w: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İşletme Bölümü</w:t>
            </w:r>
          </w:p>
        </w:tc>
        <w:tc>
          <w:tcPr>
            <w:tcW w:w="1701" w:type="dxa"/>
          </w:tcPr>
          <w:p w:rsidR="00884B77" w:rsidRPr="00314C9F" w:rsidRDefault="00884B77" w:rsidP="0061428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pPr>
              <w:pStyle w:val="TableParagraph"/>
              <w:spacing w:line="223" w:lineRule="exact"/>
              <w:ind w:left="68"/>
              <w:rPr>
                <w:rFonts w:ascii="Times New Roman" w:hAnsi="Times New Roman" w:cs="Times New Roman"/>
              </w:rPr>
            </w:pPr>
            <w:r>
              <w:rPr>
                <w:rFonts w:ascii="Times New Roman" w:hAnsi="Times New Roman" w:cs="Times New Roman"/>
              </w:rPr>
              <w:t>249,48</w:t>
            </w:r>
            <w:r w:rsidR="00884B77" w:rsidRPr="00314C9F">
              <w:rPr>
                <w:rFonts w:ascii="Times New Roman" w:hAnsi="Times New Roman" w:cs="Times New Roman"/>
              </w:rPr>
              <w:t>-284,27</w:t>
            </w: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İşletme Bölümü</w:t>
            </w:r>
          </w:p>
        </w:tc>
        <w:tc>
          <w:tcPr>
            <w:tcW w:w="1701" w:type="dxa"/>
          </w:tcPr>
          <w:p w:rsidR="00884B77" w:rsidRPr="00314C9F" w:rsidRDefault="00884B77" w:rsidP="00614287">
            <w:pPr>
              <w:pStyle w:val="TableParagraph"/>
              <w:spacing w:line="223" w:lineRule="exact"/>
              <w:ind w:left="72"/>
              <w:rPr>
                <w:rFonts w:ascii="Times New Roman" w:hAnsi="Times New Roman" w:cs="Times New Roman"/>
              </w:rPr>
            </w:pPr>
            <w:r w:rsidRPr="00314C9F">
              <w:rPr>
                <w:rFonts w:ascii="Times New Roman" w:hAnsi="Times New Roman" w:cs="Times New Roman"/>
              </w:rPr>
              <w:t>2. Öğretim</w:t>
            </w:r>
          </w:p>
        </w:tc>
        <w:tc>
          <w:tcPr>
            <w:tcW w:w="709" w:type="dxa"/>
          </w:tcPr>
          <w:p w:rsidR="00884B77" w:rsidRPr="00314C9F" w:rsidRDefault="00884B77">
            <w:pPr>
              <w:pStyle w:val="TableParagraph"/>
              <w:spacing w:line="223" w:lineRule="exact"/>
              <w:ind w:left="121"/>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pPr>
              <w:pStyle w:val="TableParagraph"/>
              <w:spacing w:line="223" w:lineRule="exact"/>
              <w:ind w:left="118"/>
              <w:rPr>
                <w:rFonts w:ascii="Times New Roman" w:hAnsi="Times New Roman" w:cs="Times New Roman"/>
              </w:rPr>
            </w:pPr>
            <w:r>
              <w:rPr>
                <w:rFonts w:ascii="Times New Roman" w:hAnsi="Times New Roman" w:cs="Times New Roman"/>
              </w:rPr>
              <w:t>232,07</w:t>
            </w:r>
            <w:r w:rsidR="00884B77" w:rsidRPr="00314C9F">
              <w:rPr>
                <w:rFonts w:ascii="Times New Roman" w:hAnsi="Times New Roman" w:cs="Times New Roman"/>
              </w:rPr>
              <w:t>-340,31</w:t>
            </w:r>
          </w:p>
        </w:tc>
      </w:tr>
      <w:tr w:rsidR="00884B77" w:rsidRPr="00314C9F" w:rsidTr="00DB560C">
        <w:trPr>
          <w:trHeight w:val="345"/>
        </w:trPr>
        <w:tc>
          <w:tcPr>
            <w:tcW w:w="4820" w:type="dxa"/>
          </w:tcPr>
          <w:p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Uluslarar</w:t>
            </w:r>
            <w:r w:rsidR="001D5B15">
              <w:rPr>
                <w:rFonts w:ascii="Times New Roman" w:hAnsi="Times New Roman" w:cs="Times New Roman"/>
              </w:rPr>
              <w:t>a</w:t>
            </w:r>
            <w:r w:rsidRPr="00314C9F">
              <w:rPr>
                <w:rFonts w:ascii="Times New Roman" w:hAnsi="Times New Roman" w:cs="Times New Roman"/>
              </w:rPr>
              <w:t>sı İlişkiler Bölümü</w:t>
            </w:r>
          </w:p>
        </w:tc>
        <w:tc>
          <w:tcPr>
            <w:tcW w:w="1701" w:type="dxa"/>
          </w:tcPr>
          <w:p w:rsidR="00884B77" w:rsidRPr="00314C9F" w:rsidRDefault="00884B77" w:rsidP="0061428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EA</w:t>
            </w:r>
          </w:p>
        </w:tc>
        <w:tc>
          <w:tcPr>
            <w:tcW w:w="1842" w:type="dxa"/>
          </w:tcPr>
          <w:p w:rsidR="00884B77" w:rsidRPr="00314C9F" w:rsidRDefault="001D5B15">
            <w:pPr>
              <w:pStyle w:val="TableParagraph"/>
              <w:spacing w:line="223" w:lineRule="exact"/>
              <w:ind w:left="68"/>
              <w:rPr>
                <w:rFonts w:ascii="Times New Roman" w:hAnsi="Times New Roman" w:cs="Times New Roman"/>
              </w:rPr>
            </w:pPr>
            <w:r>
              <w:rPr>
                <w:rFonts w:ascii="Times New Roman" w:hAnsi="Times New Roman" w:cs="Times New Roman"/>
              </w:rPr>
              <w:t>300,94</w:t>
            </w:r>
            <w:r w:rsidR="00884B77" w:rsidRPr="00314C9F">
              <w:rPr>
                <w:rFonts w:ascii="Times New Roman" w:hAnsi="Times New Roman" w:cs="Times New Roman"/>
              </w:rPr>
              <w:t>-349,70</w:t>
            </w:r>
          </w:p>
        </w:tc>
      </w:tr>
    </w:tbl>
    <w:p w:rsidR="00884B77" w:rsidRDefault="00884B77">
      <w:pPr>
        <w:pStyle w:val="GvdeMetni"/>
        <w:spacing w:before="8"/>
        <w:rPr>
          <w:rFonts w:ascii="Times New Roman" w:hAnsi="Times New Roman" w:cs="Times New Roman"/>
          <w:b/>
          <w:sz w:val="22"/>
          <w:szCs w:val="22"/>
        </w:rPr>
      </w:pPr>
    </w:p>
    <w:p w:rsidR="00B515BA" w:rsidRPr="00314C9F" w:rsidRDefault="00B515BA">
      <w:pPr>
        <w:pStyle w:val="GvdeMetni"/>
        <w:spacing w:before="8"/>
        <w:rPr>
          <w:rFonts w:ascii="Times New Roman" w:hAnsi="Times New Roman" w:cs="Times New Roman"/>
          <w:b/>
          <w:sz w:val="22"/>
          <w:szCs w:val="22"/>
        </w:rPr>
      </w:pPr>
    </w:p>
    <w:p w:rsidR="007B306E" w:rsidRPr="00314C9F" w:rsidRDefault="00C57BF6" w:rsidP="00DB560C">
      <w:pPr>
        <w:pStyle w:val="Balk1"/>
        <w:numPr>
          <w:ilvl w:val="1"/>
          <w:numId w:val="10"/>
        </w:numPr>
        <w:tabs>
          <w:tab w:val="left" w:pos="1276"/>
        </w:tabs>
        <w:spacing w:before="0"/>
        <w:ind w:left="1276" w:hanging="567"/>
        <w:rPr>
          <w:sz w:val="22"/>
          <w:szCs w:val="22"/>
        </w:rPr>
      </w:pPr>
      <w:r w:rsidRPr="00314C9F">
        <w:rPr>
          <w:sz w:val="22"/>
          <w:szCs w:val="22"/>
        </w:rPr>
        <w:t>Program Bazında Aktif Kayıtlı ve Mezun Öğrenci</w:t>
      </w:r>
      <w:r w:rsidRPr="00314C9F">
        <w:rPr>
          <w:spacing w:val="-3"/>
          <w:sz w:val="22"/>
          <w:szCs w:val="22"/>
        </w:rPr>
        <w:t xml:space="preserve"> </w:t>
      </w:r>
      <w:r w:rsidRPr="00314C9F">
        <w:rPr>
          <w:sz w:val="22"/>
          <w:szCs w:val="22"/>
        </w:rPr>
        <w:t>Sayılarımız</w:t>
      </w:r>
    </w:p>
    <w:p w:rsidR="007B306E" w:rsidRPr="00314C9F" w:rsidRDefault="007B306E">
      <w:pPr>
        <w:pStyle w:val="GvdeMetni"/>
        <w:spacing w:before="7"/>
        <w:rPr>
          <w:rFonts w:ascii="Times New Roman" w:hAnsi="Times New Roman" w:cs="Times New Roman"/>
          <w:b/>
          <w:color w:val="FF0000"/>
          <w:sz w:val="22"/>
          <w:szCs w:val="22"/>
        </w:rPr>
      </w:pPr>
    </w:p>
    <w:p w:rsidR="00DE59CA" w:rsidRPr="00314C9F" w:rsidRDefault="00DE59CA" w:rsidP="00DE59CA">
      <w:pPr>
        <w:spacing w:before="200" w:line="360" w:lineRule="auto"/>
        <w:ind w:firstLine="708"/>
        <w:jc w:val="both"/>
        <w:rPr>
          <w:rFonts w:ascii="Times New Roman" w:hAnsi="Times New Roman" w:cs="Times New Roman"/>
        </w:rPr>
      </w:pPr>
      <w:proofErr w:type="gramStart"/>
      <w:r w:rsidRPr="00314C9F">
        <w:rPr>
          <w:rFonts w:ascii="Times New Roman" w:hAnsi="Times New Roman" w:cs="Times New Roman"/>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w:t>
      </w:r>
      <w:proofErr w:type="gramEnd"/>
      <w:r w:rsidRPr="00314C9F">
        <w:rPr>
          <w:rFonts w:ascii="Times New Roman" w:hAnsi="Times New Roman" w:cs="Times New Roman"/>
        </w:rPr>
        <w:t xml:space="preserve">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Uluslararası İlişkiler Bölümü’nün akademik kadroları tamamlanmış % 100 İngilizce ile eğitim veren bir bölüm olarak 2018-2019 eğitim-öğretim yılı başında Zorunlu Yabancı Dil Hazırlık Eğitimine 41 öğrenci almıştır. 2019-2020 Eğitim-Öğretim </w:t>
      </w:r>
      <w:proofErr w:type="gramStart"/>
      <w:r w:rsidRPr="00314C9F">
        <w:rPr>
          <w:rFonts w:ascii="Times New Roman" w:hAnsi="Times New Roman" w:cs="Times New Roman"/>
        </w:rPr>
        <w:t>Yılında  lisans</w:t>
      </w:r>
      <w:proofErr w:type="gramEnd"/>
      <w:r w:rsidRPr="00314C9F">
        <w:rPr>
          <w:rFonts w:ascii="Times New Roman" w:hAnsi="Times New Roman" w:cs="Times New Roman"/>
        </w:rPr>
        <w:t xml:space="preserve"> eğitimine devam edilmiştir. Fakültemiz Bölümlerinden İşletme Bölümü 2019-2020 eğitim-öğretim yılından itibaren % 30 İngilizce ile öğrenci almaya başlamıştır.</w:t>
      </w:r>
      <w:r w:rsidR="00AE5897">
        <w:rPr>
          <w:rFonts w:ascii="Times New Roman" w:hAnsi="Times New Roman" w:cs="Times New Roman"/>
        </w:rPr>
        <w:t xml:space="preserve"> 2019-2020 Eğitim Öğretim yılı itibariyle 1765 aktif kayıtlı öğrencimiz bulunmaktadır. </w:t>
      </w:r>
    </w:p>
    <w:p w:rsidR="00DE59CA" w:rsidRDefault="00DE59CA" w:rsidP="00DE59CA">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 Fakültemiz ilk mezunları 2016-2017 eğitim-öğretim yılında 43 öğrenci ile Siyaset Bilimi ve Kamu Yönetimi Bölümünden vermiştir. 2017-2018 eğitim-öğretim yılında Siyaset Bilimi ve Kamu Yönetimi Bölümünden 60, İktisat Bölümünden ise 20 öğrenci mezun olmuştur. 2018-2019 eğitim-</w:t>
      </w:r>
      <w:r w:rsidRPr="00314C9F">
        <w:rPr>
          <w:rFonts w:ascii="Times New Roman" w:hAnsi="Times New Roman" w:cs="Times New Roman"/>
        </w:rPr>
        <w:lastRenderedPageBreak/>
        <w:t>öğretim yılında Siyaset Bilimi ve Kamu Yönetimi Bölümü 100, iktisat Bölümü ise 55 mezun</w:t>
      </w:r>
      <w:r w:rsidR="00DB560C">
        <w:rPr>
          <w:rFonts w:ascii="Times New Roman" w:hAnsi="Times New Roman" w:cs="Times New Roman"/>
        </w:rPr>
        <w:t xml:space="preserve"> vermiştir. Toplamda Fakültemizi</w:t>
      </w:r>
      <w:r w:rsidRPr="00314C9F">
        <w:rPr>
          <w:rFonts w:ascii="Times New Roman" w:hAnsi="Times New Roman" w:cs="Times New Roman"/>
        </w:rPr>
        <w:t>n mezun olan öğrencilerin sayısı 278 olmuştur. 2019-2020 eğitim-öğretim yılı itibarı ile işletme Bölümü ilk mezunlarını verecektir.</w:t>
      </w:r>
    </w:p>
    <w:p w:rsidR="00644294" w:rsidRPr="00314C9F" w:rsidRDefault="00644294" w:rsidP="00DE59CA">
      <w:pPr>
        <w:spacing w:before="200" w:line="360" w:lineRule="auto"/>
        <w:ind w:firstLine="708"/>
        <w:jc w:val="both"/>
        <w:rPr>
          <w:rFonts w:ascii="Times New Roman" w:hAnsi="Times New Roman" w:cs="Times New Roman"/>
        </w:rPr>
      </w:pPr>
    </w:p>
    <w:p w:rsidR="007B306E" w:rsidRPr="00314C9F" w:rsidRDefault="00C57BF6" w:rsidP="00644294">
      <w:pPr>
        <w:spacing w:before="101"/>
        <w:rPr>
          <w:rFonts w:ascii="Times New Roman" w:hAnsi="Times New Roman" w:cs="Times New Roman"/>
          <w:b/>
        </w:rPr>
      </w:pPr>
      <w:r w:rsidRPr="00314C9F">
        <w:rPr>
          <w:rFonts w:ascii="Times New Roman" w:hAnsi="Times New Roman" w:cs="Times New Roman"/>
          <w:b/>
        </w:rPr>
        <w:t>Tablo 10. Aktif Kayıtlı Öğrenci Sayımız</w:t>
      </w:r>
    </w:p>
    <w:p w:rsidR="00A20B46" w:rsidRPr="00314C9F" w:rsidRDefault="00A20B46">
      <w:pPr>
        <w:spacing w:before="101"/>
        <w:ind w:left="1583"/>
        <w:rPr>
          <w:rFonts w:ascii="Times New Roman" w:hAnsi="Times New Roman" w:cs="Times New Roman"/>
          <w:b/>
        </w:rPr>
      </w:pPr>
    </w:p>
    <w:tbl>
      <w:tblPr>
        <w:tblW w:w="9356" w:type="dxa"/>
        <w:tblInd w:w="3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56"/>
      </w:tblGrid>
      <w:tr w:rsidR="003E4C28" w:rsidRPr="00314C9F" w:rsidTr="00644294">
        <w:trPr>
          <w:trHeight w:val="4297"/>
        </w:trPr>
        <w:tc>
          <w:tcPr>
            <w:tcW w:w="93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tbl>
            <w:tblPr>
              <w:tblpPr w:leftFromText="141" w:rightFromText="141" w:horzAnchor="page" w:tblpX="1" w:tblpY="369"/>
              <w:tblOverlap w:val="never"/>
              <w:tblW w:w="9634"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4"/>
              <w:gridCol w:w="1842"/>
              <w:gridCol w:w="850"/>
              <w:gridCol w:w="993"/>
              <w:gridCol w:w="995"/>
              <w:gridCol w:w="3120"/>
            </w:tblGrid>
            <w:tr w:rsidR="003E4C28" w:rsidRPr="00B515BA" w:rsidTr="00644294">
              <w:trPr>
                <w:trHeight w:hRule="exact" w:val="284"/>
                <w:tblHeader/>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rsidR="003E4C28" w:rsidRPr="00B515BA" w:rsidRDefault="003E4C28" w:rsidP="00614287">
                  <w:pPr>
                    <w:spacing w:after="255"/>
                    <w:rPr>
                      <w:rFonts w:ascii="Times New Roman" w:eastAsia="Times New Roman" w:hAnsi="Times New Roman" w:cs="Times New Roman"/>
                      <w:b/>
                      <w:bCs/>
                      <w:highlight w:val="yellow"/>
                      <w:lang w:eastAsia="tr-TR"/>
                    </w:rPr>
                  </w:pPr>
                  <w:r w:rsidRPr="00B515BA">
                    <w:rPr>
                      <w:rFonts w:ascii="Times New Roman" w:eastAsia="Times New Roman" w:hAnsi="Times New Roman" w:cs="Times New Roman"/>
                      <w:b/>
                      <w:bCs/>
                      <w:highlight w:val="yellow"/>
                      <w:lang w:eastAsia="tr-TR"/>
                    </w:rPr>
                    <w:t>Bölüm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rsidR="003E4C28" w:rsidRPr="00B515BA" w:rsidRDefault="003E4C28" w:rsidP="00614287">
                  <w:pPr>
                    <w:spacing w:after="255"/>
                    <w:rPr>
                      <w:rFonts w:ascii="Times New Roman" w:eastAsia="Times New Roman" w:hAnsi="Times New Roman" w:cs="Times New Roman"/>
                      <w:b/>
                      <w:bCs/>
                      <w:highlight w:val="yellow"/>
                      <w:lang w:eastAsia="tr-TR"/>
                    </w:rPr>
                  </w:pPr>
                  <w:r w:rsidRPr="00B515BA">
                    <w:rPr>
                      <w:rFonts w:ascii="Times New Roman" w:eastAsia="Times New Roman" w:hAnsi="Times New Roman" w:cs="Times New Roman"/>
                      <w:b/>
                      <w:bCs/>
                      <w:highlight w:val="yellow"/>
                      <w:lang w:eastAsia="tr-TR"/>
                    </w:rPr>
                    <w:t>Program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rsidR="003E4C28" w:rsidRPr="00B515BA" w:rsidRDefault="003E4C28" w:rsidP="00614287">
                  <w:pPr>
                    <w:spacing w:after="255"/>
                    <w:rPr>
                      <w:rFonts w:ascii="Times New Roman" w:eastAsia="Times New Roman" w:hAnsi="Times New Roman" w:cs="Times New Roman"/>
                      <w:b/>
                      <w:bCs/>
                      <w:highlight w:val="yellow"/>
                      <w:lang w:eastAsia="tr-TR"/>
                    </w:rPr>
                  </w:pPr>
                  <w:r w:rsidRPr="00B515BA">
                    <w:rPr>
                      <w:rFonts w:ascii="Times New Roman" w:eastAsia="Times New Roman" w:hAnsi="Times New Roman" w:cs="Times New Roman"/>
                      <w:b/>
                      <w:bCs/>
                      <w:highlight w:val="yellow"/>
                      <w:lang w:eastAsia="tr-TR"/>
                    </w:rPr>
                    <w:t>Kız</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rsidR="003E4C28" w:rsidRPr="00B515BA" w:rsidRDefault="003E4C28" w:rsidP="00614287">
                  <w:pPr>
                    <w:spacing w:after="255"/>
                    <w:rPr>
                      <w:rFonts w:ascii="Times New Roman" w:eastAsia="Times New Roman" w:hAnsi="Times New Roman" w:cs="Times New Roman"/>
                      <w:b/>
                      <w:bCs/>
                      <w:highlight w:val="yellow"/>
                      <w:lang w:eastAsia="tr-TR"/>
                    </w:rPr>
                  </w:pPr>
                  <w:r w:rsidRPr="00B515BA">
                    <w:rPr>
                      <w:rFonts w:ascii="Times New Roman" w:eastAsia="Times New Roman" w:hAnsi="Times New Roman" w:cs="Times New Roman"/>
                      <w:b/>
                      <w:bCs/>
                      <w:highlight w:val="yellow"/>
                      <w:lang w:eastAsia="tr-TR"/>
                    </w:rPr>
                    <w:t>Erkek</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rsidR="003E4C28" w:rsidRPr="00B515BA" w:rsidRDefault="003E4C28" w:rsidP="00614287">
                  <w:pPr>
                    <w:spacing w:after="255"/>
                    <w:rPr>
                      <w:rFonts w:ascii="Times New Roman" w:eastAsia="Times New Roman" w:hAnsi="Times New Roman" w:cs="Times New Roman"/>
                      <w:b/>
                      <w:bCs/>
                      <w:highlight w:val="yellow"/>
                      <w:lang w:eastAsia="tr-TR"/>
                    </w:rPr>
                  </w:pPr>
                  <w:r w:rsidRPr="00B515BA">
                    <w:rPr>
                      <w:rFonts w:ascii="Times New Roman" w:eastAsia="Times New Roman" w:hAnsi="Times New Roman" w:cs="Times New Roman"/>
                      <w:b/>
                      <w:bCs/>
                      <w:highlight w:val="yellow"/>
                      <w:lang w:eastAsia="tr-TR"/>
                    </w:rPr>
                    <w:t>Diğer</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rsidR="003E4C28" w:rsidRPr="00B515BA" w:rsidRDefault="003E4C28" w:rsidP="00614287">
                  <w:pPr>
                    <w:spacing w:after="255"/>
                    <w:rPr>
                      <w:rFonts w:ascii="Times New Roman" w:eastAsia="Times New Roman" w:hAnsi="Times New Roman" w:cs="Times New Roman"/>
                      <w:b/>
                      <w:bCs/>
                      <w:highlight w:val="yellow"/>
                      <w:lang w:eastAsia="tr-TR"/>
                    </w:rPr>
                  </w:pPr>
                  <w:r w:rsidRPr="00B515BA">
                    <w:rPr>
                      <w:rFonts w:ascii="Times New Roman" w:eastAsia="Times New Roman" w:hAnsi="Times New Roman" w:cs="Times New Roman"/>
                      <w:b/>
                      <w:bCs/>
                      <w:highlight w:val="yellow"/>
                      <w:lang w:eastAsia="tr-TR"/>
                    </w:rPr>
                    <w:t>Toplam</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İktisat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 - İkinci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168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278</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İktisat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 - Normal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158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339</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İşletme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 - İkinci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136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184</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İşletme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 - Normal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126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282</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Siyaset Bilimi ve Kamu Yönetimi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 - İkinci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125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151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276</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Siyaset Bilimi ve Kamu Yönetimi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 - Normal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154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166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320</w:t>
                  </w:r>
                </w:p>
              </w:tc>
            </w:tr>
            <w:tr w:rsidR="003E4C28" w:rsidRPr="00B515BA" w:rsidTr="00644294">
              <w:trPr>
                <w:trHeight w:hRule="exact" w:val="284"/>
              </w:trPr>
              <w:tc>
                <w:tcPr>
                  <w:tcW w:w="1835"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Uluslararası İlişkiler Bölümü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Lisans-Normal Öğretim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0</w:t>
                  </w:r>
                </w:p>
              </w:tc>
              <w:tc>
                <w:tcPr>
                  <w:tcW w:w="312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highlight w:val="yellow"/>
                      <w:lang w:eastAsia="tr-TR"/>
                    </w:rPr>
                  </w:pPr>
                  <w:r w:rsidRPr="00B515BA">
                    <w:rPr>
                      <w:rFonts w:ascii="Times New Roman" w:eastAsia="Times New Roman" w:hAnsi="Times New Roman" w:cs="Times New Roman"/>
                      <w:highlight w:val="yellow"/>
                      <w:lang w:eastAsia="tr-TR"/>
                    </w:rPr>
                    <w:t>86</w:t>
                  </w:r>
                </w:p>
              </w:tc>
            </w:tr>
            <w:tr w:rsidR="003E4C28" w:rsidRPr="00314C9F" w:rsidTr="00644294">
              <w:trPr>
                <w:trHeight w:val="379"/>
              </w:trPr>
              <w:tc>
                <w:tcPr>
                  <w:tcW w:w="3678" w:type="dxa"/>
                  <w:gridSpan w:val="2"/>
                  <w:tcBorders>
                    <w:top w:val="single" w:sz="6" w:space="0" w:color="DDDDDD"/>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rsidR="003E4C28" w:rsidRPr="00B515BA" w:rsidRDefault="003E4C28" w:rsidP="003E4C28">
                  <w:pPr>
                    <w:spacing w:after="255"/>
                    <w:rPr>
                      <w:rFonts w:ascii="Times New Roman" w:eastAsia="Times New Roman" w:hAnsi="Times New Roman" w:cs="Times New Roman"/>
                      <w:b/>
                      <w:highlight w:val="yellow"/>
                      <w:lang w:eastAsia="tr-TR"/>
                    </w:rPr>
                  </w:pPr>
                  <w:proofErr w:type="gramStart"/>
                  <w:r w:rsidRPr="00B515BA">
                    <w:rPr>
                      <w:rFonts w:ascii="Times New Roman" w:eastAsia="Times New Roman" w:hAnsi="Times New Roman" w:cs="Times New Roman"/>
                      <w:b/>
                      <w:bCs/>
                      <w:highlight w:val="yellow"/>
                      <w:lang w:eastAsia="tr-TR"/>
                    </w:rPr>
                    <w:t>TOPLAMLAR :</w:t>
                  </w:r>
                  <w:proofErr w:type="gramEnd"/>
                </w:p>
              </w:tc>
              <w:tc>
                <w:tcPr>
                  <w:tcW w:w="850" w:type="dxa"/>
                  <w:tcBorders>
                    <w:top w:val="single" w:sz="6" w:space="0" w:color="DDDDDD"/>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b/>
                      <w:highlight w:val="yellow"/>
                      <w:lang w:eastAsia="tr-TR"/>
                    </w:rPr>
                  </w:pPr>
                  <w:r w:rsidRPr="00B515BA">
                    <w:rPr>
                      <w:rFonts w:ascii="Times New Roman" w:eastAsia="Times New Roman" w:hAnsi="Times New Roman" w:cs="Times New Roman"/>
                      <w:b/>
                      <w:highlight w:val="yellow"/>
                      <w:lang w:eastAsia="tr-TR"/>
                    </w:rPr>
                    <w:t>774</w:t>
                  </w:r>
                </w:p>
              </w:tc>
              <w:tc>
                <w:tcPr>
                  <w:tcW w:w="993" w:type="dxa"/>
                  <w:tcBorders>
                    <w:top w:val="single" w:sz="6" w:space="0" w:color="DDDDDD"/>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b/>
                      <w:highlight w:val="yellow"/>
                      <w:lang w:eastAsia="tr-TR"/>
                    </w:rPr>
                  </w:pPr>
                  <w:r w:rsidRPr="00B515BA">
                    <w:rPr>
                      <w:rFonts w:ascii="Times New Roman" w:eastAsia="Times New Roman" w:hAnsi="Times New Roman" w:cs="Times New Roman"/>
                      <w:b/>
                      <w:highlight w:val="yellow"/>
                      <w:lang w:eastAsia="tr-TR"/>
                    </w:rPr>
                    <w:t>991</w:t>
                  </w:r>
                </w:p>
              </w:tc>
              <w:tc>
                <w:tcPr>
                  <w:tcW w:w="995" w:type="dxa"/>
                  <w:tcBorders>
                    <w:top w:val="single" w:sz="6" w:space="0" w:color="DDDDDD"/>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rsidR="003E4C28" w:rsidRPr="00B515BA" w:rsidRDefault="003E4C28" w:rsidP="00614287">
                  <w:pPr>
                    <w:spacing w:after="255"/>
                    <w:rPr>
                      <w:rFonts w:ascii="Times New Roman" w:eastAsia="Times New Roman" w:hAnsi="Times New Roman" w:cs="Times New Roman"/>
                      <w:b/>
                      <w:highlight w:val="yellow"/>
                      <w:lang w:eastAsia="tr-TR"/>
                    </w:rPr>
                  </w:pPr>
                  <w:r w:rsidRPr="00B515BA">
                    <w:rPr>
                      <w:rFonts w:ascii="Times New Roman" w:eastAsia="Times New Roman" w:hAnsi="Times New Roman" w:cs="Times New Roman"/>
                      <w:b/>
                      <w:highlight w:val="yellow"/>
                      <w:lang w:eastAsia="tr-TR"/>
                    </w:rPr>
                    <w:t>0</w:t>
                  </w:r>
                </w:p>
              </w:tc>
              <w:tc>
                <w:tcPr>
                  <w:tcW w:w="3118" w:type="dxa"/>
                  <w:tcBorders>
                    <w:top w:val="single" w:sz="6" w:space="0" w:color="DDDDDD"/>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rsidR="003E4C28" w:rsidRPr="00A8114B" w:rsidRDefault="003E4C28" w:rsidP="00614287">
                  <w:pPr>
                    <w:spacing w:after="255"/>
                    <w:rPr>
                      <w:rFonts w:ascii="Times New Roman" w:eastAsia="Times New Roman" w:hAnsi="Times New Roman" w:cs="Times New Roman"/>
                      <w:b/>
                      <w:lang w:eastAsia="tr-TR"/>
                    </w:rPr>
                  </w:pPr>
                  <w:r w:rsidRPr="00B515BA">
                    <w:rPr>
                      <w:rFonts w:ascii="Times New Roman" w:eastAsia="Times New Roman" w:hAnsi="Times New Roman" w:cs="Times New Roman"/>
                      <w:b/>
                      <w:highlight w:val="yellow"/>
                      <w:lang w:eastAsia="tr-TR"/>
                    </w:rPr>
                    <w:t>1765</w:t>
                  </w:r>
                </w:p>
              </w:tc>
            </w:tr>
          </w:tbl>
          <w:p w:rsidR="003E4C28" w:rsidRPr="00314C9F" w:rsidRDefault="003E4C28" w:rsidP="00614287">
            <w:pPr>
              <w:spacing w:after="255"/>
              <w:rPr>
                <w:rFonts w:ascii="Times New Roman" w:eastAsia="Times New Roman" w:hAnsi="Times New Roman" w:cs="Times New Roman"/>
                <w:color w:val="333333"/>
                <w:lang w:eastAsia="tr-TR"/>
              </w:rPr>
            </w:pPr>
          </w:p>
        </w:tc>
      </w:tr>
    </w:tbl>
    <w:p w:rsidR="007B306E" w:rsidRPr="00314C9F" w:rsidRDefault="007B306E">
      <w:pPr>
        <w:pStyle w:val="GvdeMetni"/>
        <w:rPr>
          <w:rFonts w:ascii="Times New Roman" w:hAnsi="Times New Roman" w:cs="Times New Roman"/>
          <w:b/>
          <w:color w:val="FF0000"/>
          <w:sz w:val="22"/>
          <w:szCs w:val="22"/>
        </w:rPr>
      </w:pPr>
    </w:p>
    <w:p w:rsidR="007B306E" w:rsidRPr="00314C9F" w:rsidRDefault="00C57BF6" w:rsidP="00A8114B">
      <w:pPr>
        <w:pStyle w:val="Balk1"/>
        <w:numPr>
          <w:ilvl w:val="0"/>
          <w:numId w:val="10"/>
        </w:numPr>
        <w:tabs>
          <w:tab w:val="left" w:pos="567"/>
        </w:tabs>
        <w:spacing w:before="90"/>
        <w:ind w:left="1134" w:hanging="567"/>
        <w:jc w:val="left"/>
        <w:rPr>
          <w:sz w:val="22"/>
          <w:szCs w:val="22"/>
        </w:rPr>
      </w:pPr>
      <w:r w:rsidRPr="00314C9F">
        <w:rPr>
          <w:sz w:val="22"/>
          <w:szCs w:val="22"/>
        </w:rPr>
        <w:t>İDARİ ALT</w:t>
      </w:r>
      <w:r w:rsidRPr="00314C9F">
        <w:rPr>
          <w:spacing w:val="-1"/>
          <w:sz w:val="22"/>
          <w:szCs w:val="22"/>
        </w:rPr>
        <w:t xml:space="preserve"> </w:t>
      </w:r>
      <w:r w:rsidRPr="00314C9F">
        <w:rPr>
          <w:sz w:val="22"/>
          <w:szCs w:val="22"/>
        </w:rPr>
        <w:t>YAPI</w:t>
      </w:r>
    </w:p>
    <w:p w:rsidR="007B306E" w:rsidRPr="00314C9F" w:rsidRDefault="007B306E">
      <w:pPr>
        <w:pStyle w:val="GvdeMetni"/>
        <w:spacing w:before="7"/>
        <w:rPr>
          <w:rFonts w:ascii="Times New Roman" w:hAnsi="Times New Roman" w:cs="Times New Roman"/>
          <w:b/>
          <w:color w:val="FF0000"/>
          <w:sz w:val="22"/>
          <w:szCs w:val="22"/>
        </w:rPr>
      </w:pPr>
    </w:p>
    <w:p w:rsidR="00A73AA0" w:rsidRDefault="00A8114B" w:rsidP="00A8114B">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A73AA0" w:rsidRPr="00314C9F">
        <w:rPr>
          <w:rFonts w:ascii="Times New Roman" w:hAnsi="Times New Roman" w:cs="Times New Roman"/>
          <w:sz w:val="22"/>
          <w:szCs w:val="22"/>
        </w:rPr>
        <w:t>Fakültemiz idari kadrosunda 1 Fakülte Sekreteri, 2 şef, kadrolu 3 bilgisayar</w:t>
      </w:r>
      <w:r>
        <w:rPr>
          <w:rFonts w:ascii="Times New Roman" w:hAnsi="Times New Roman" w:cs="Times New Roman"/>
          <w:sz w:val="22"/>
          <w:szCs w:val="22"/>
        </w:rPr>
        <w:t xml:space="preserve"> </w:t>
      </w:r>
      <w:r w:rsidR="00A73AA0" w:rsidRPr="00314C9F">
        <w:rPr>
          <w:rFonts w:ascii="Times New Roman" w:hAnsi="Times New Roman" w:cs="Times New Roman"/>
          <w:sz w:val="22"/>
          <w:szCs w:val="22"/>
        </w:rPr>
        <w:t>işletmeni, 1 4/</w:t>
      </w:r>
      <w:proofErr w:type="spellStart"/>
      <w:r w:rsidR="00A73AA0" w:rsidRPr="00314C9F">
        <w:rPr>
          <w:rFonts w:ascii="Times New Roman" w:hAnsi="Times New Roman" w:cs="Times New Roman"/>
          <w:sz w:val="22"/>
          <w:szCs w:val="22"/>
        </w:rPr>
        <w:t>b’li</w:t>
      </w:r>
      <w:proofErr w:type="spellEnd"/>
      <w:r w:rsidR="00A73AA0" w:rsidRPr="00314C9F">
        <w:rPr>
          <w:rFonts w:ascii="Times New Roman" w:hAnsi="Times New Roman" w:cs="Times New Roman"/>
          <w:sz w:val="22"/>
          <w:szCs w:val="22"/>
        </w:rPr>
        <w:t xml:space="preserve"> personel, 2 4/</w:t>
      </w:r>
      <w:proofErr w:type="spellStart"/>
      <w:r w:rsidR="00A73AA0" w:rsidRPr="00314C9F">
        <w:rPr>
          <w:rFonts w:ascii="Times New Roman" w:hAnsi="Times New Roman" w:cs="Times New Roman"/>
          <w:sz w:val="22"/>
          <w:szCs w:val="22"/>
        </w:rPr>
        <w:t>d’li</w:t>
      </w:r>
      <w:proofErr w:type="spellEnd"/>
      <w:r w:rsidR="00A73AA0" w:rsidRPr="00314C9F">
        <w:rPr>
          <w:rFonts w:ascii="Times New Roman" w:hAnsi="Times New Roman" w:cs="Times New Roman"/>
          <w:sz w:val="22"/>
          <w:szCs w:val="22"/>
        </w:rPr>
        <w:t xml:space="preserve"> büro personeli ve 2 4/</w:t>
      </w:r>
      <w:proofErr w:type="spellStart"/>
      <w:r w:rsidR="00A73AA0" w:rsidRPr="00314C9F">
        <w:rPr>
          <w:rFonts w:ascii="Times New Roman" w:hAnsi="Times New Roman" w:cs="Times New Roman"/>
          <w:sz w:val="22"/>
          <w:szCs w:val="22"/>
        </w:rPr>
        <w:t>d’li</w:t>
      </w:r>
      <w:proofErr w:type="spellEnd"/>
      <w:r w:rsidR="00A73AA0" w:rsidRPr="00314C9F">
        <w:rPr>
          <w:rFonts w:ascii="Times New Roman" w:hAnsi="Times New Roman" w:cs="Times New Roman"/>
          <w:sz w:val="22"/>
          <w:szCs w:val="22"/>
        </w:rPr>
        <w:t xml:space="preserve"> hizmet personeli görev yapmaktadır. Büro personelinin çoğunluğu 20 yılın üzerinde hizmet vermiş deneyimli personelden oluşmaktadır. Personelimi hizmet kalitesinden ödün vermeden özveri ile çalışmaktadır.  Personele ait bilgiler aşağıda verilmiştir. </w:t>
      </w:r>
    </w:p>
    <w:p w:rsidR="00644294" w:rsidRDefault="00644294" w:rsidP="00A8114B">
      <w:pPr>
        <w:pStyle w:val="GvdeMetni"/>
        <w:spacing w:line="360" w:lineRule="auto"/>
        <w:ind w:right="4"/>
        <w:jc w:val="both"/>
        <w:rPr>
          <w:rFonts w:ascii="Times New Roman" w:hAnsi="Times New Roman" w:cs="Times New Roman"/>
          <w:sz w:val="22"/>
          <w:szCs w:val="22"/>
        </w:rPr>
      </w:pPr>
    </w:p>
    <w:p w:rsidR="00924244" w:rsidRDefault="00A8114B" w:rsidP="00644294">
      <w:pPr>
        <w:pStyle w:val="GvdeMetni"/>
        <w:spacing w:line="360" w:lineRule="auto"/>
        <w:ind w:right="1073" w:firstLine="53"/>
        <w:jc w:val="both"/>
        <w:rPr>
          <w:rFonts w:ascii="Times New Roman" w:hAnsi="Times New Roman" w:cs="Times New Roman"/>
          <w:b/>
          <w:sz w:val="22"/>
          <w:szCs w:val="22"/>
        </w:rPr>
      </w:pPr>
      <w:r w:rsidRPr="00A8114B">
        <w:rPr>
          <w:rFonts w:ascii="Times New Roman" w:hAnsi="Times New Roman" w:cs="Times New Roman"/>
          <w:b/>
          <w:sz w:val="22"/>
          <w:szCs w:val="22"/>
        </w:rPr>
        <w:t>Tablo 11. İdari Personel Sayıları</w:t>
      </w:r>
    </w:p>
    <w:p w:rsidR="00B515BA" w:rsidRDefault="00B515BA" w:rsidP="00644294">
      <w:pPr>
        <w:pStyle w:val="GvdeMetni"/>
        <w:spacing w:line="360" w:lineRule="auto"/>
        <w:ind w:right="1073" w:firstLine="53"/>
        <w:jc w:val="both"/>
        <w:rPr>
          <w:rFonts w:ascii="Times New Roman" w:hAnsi="Times New Roman" w:cs="Times New Roman"/>
          <w:b/>
          <w:sz w:val="22"/>
          <w:szCs w:val="22"/>
        </w:rPr>
      </w:pPr>
    </w:p>
    <w:tbl>
      <w:tblPr>
        <w:tblW w:w="9148" w:type="dxa"/>
        <w:jc w:val="center"/>
        <w:tblLayout w:type="fixed"/>
        <w:tblCellMar>
          <w:left w:w="10" w:type="dxa"/>
          <w:right w:w="10" w:type="dxa"/>
        </w:tblCellMar>
        <w:tblLook w:val="00A0" w:firstRow="1" w:lastRow="0" w:firstColumn="1" w:lastColumn="0" w:noHBand="0" w:noVBand="0"/>
      </w:tblPr>
      <w:tblGrid>
        <w:gridCol w:w="1206"/>
        <w:gridCol w:w="1276"/>
        <w:gridCol w:w="850"/>
        <w:gridCol w:w="851"/>
        <w:gridCol w:w="850"/>
        <w:gridCol w:w="992"/>
        <w:gridCol w:w="1276"/>
        <w:gridCol w:w="1847"/>
      </w:tblGrid>
      <w:tr w:rsidR="00A8114B" w:rsidRPr="00314C9F" w:rsidTr="00644294">
        <w:trPr>
          <w:cantSplit/>
          <w:trHeight w:val="375"/>
          <w:jc w:val="center"/>
        </w:trPr>
        <w:tc>
          <w:tcPr>
            <w:tcW w:w="1206"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Birimi</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 xml:space="preserve">Fakülte </w:t>
            </w:r>
            <w:proofErr w:type="spellStart"/>
            <w:r w:rsidRPr="00314C9F">
              <w:rPr>
                <w:rFonts w:ascii="Times New Roman" w:hAnsi="Times New Roman" w:cs="Times New Roman"/>
                <w:b/>
                <w:bCs/>
                <w:color w:val="000000"/>
                <w:kern w:val="3"/>
                <w:lang w:eastAsia="ko-KR"/>
              </w:rPr>
              <w:t>Sekr</w:t>
            </w:r>
            <w:proofErr w:type="spellEnd"/>
            <w:r w:rsidRPr="00314C9F">
              <w:rPr>
                <w:rFonts w:ascii="Times New Roman" w:hAnsi="Times New Roman" w:cs="Times New Roman"/>
                <w:b/>
                <w:bCs/>
                <w:color w:val="000000"/>
                <w:kern w:val="3"/>
                <w:lang w:eastAsia="ko-KR"/>
              </w:rPr>
              <w:t>.</w:t>
            </w:r>
          </w:p>
        </w:tc>
        <w:tc>
          <w:tcPr>
            <w:tcW w:w="85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Şef</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proofErr w:type="spellStart"/>
            <w:proofErr w:type="gramStart"/>
            <w:r w:rsidRPr="00314C9F">
              <w:rPr>
                <w:rFonts w:ascii="Times New Roman" w:hAnsi="Times New Roman" w:cs="Times New Roman"/>
                <w:b/>
                <w:bCs/>
                <w:color w:val="000000"/>
                <w:kern w:val="3"/>
                <w:lang w:eastAsia="ko-KR"/>
              </w:rPr>
              <w:t>Bilg.İşl</w:t>
            </w:r>
            <w:proofErr w:type="spellEnd"/>
            <w:proofErr w:type="gramEnd"/>
            <w:r w:rsidRPr="00314C9F">
              <w:rPr>
                <w:rFonts w:ascii="Times New Roman" w:hAnsi="Times New Roman" w:cs="Times New Roman"/>
                <w:b/>
                <w:bCs/>
                <w:color w:val="000000"/>
                <w:kern w:val="3"/>
                <w:lang w:eastAsia="ko-KR"/>
              </w:rPr>
              <w:t>.</w:t>
            </w:r>
          </w:p>
        </w:tc>
        <w:tc>
          <w:tcPr>
            <w:tcW w:w="85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A73AA0">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4/B</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4/D Büro</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4/D Hizmet</w:t>
            </w:r>
          </w:p>
        </w:tc>
        <w:tc>
          <w:tcPr>
            <w:tcW w:w="1847"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Toplam</w:t>
            </w:r>
          </w:p>
        </w:tc>
      </w:tr>
      <w:tr w:rsidR="00A8114B" w:rsidRPr="00314C9F" w:rsidTr="00644294">
        <w:trPr>
          <w:cantSplit/>
          <w:trHeight w:val="375"/>
          <w:jc w:val="center"/>
        </w:trPr>
        <w:tc>
          <w:tcPr>
            <w:tcW w:w="1206"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Dekanlık</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 xml:space="preserve"> 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A73AA0">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73AA0" w:rsidRPr="00314C9F" w:rsidRDefault="00B515BA" w:rsidP="00614287">
            <w:pPr>
              <w:suppressAutoHyphens/>
              <w:jc w:val="center"/>
              <w:textAlignment w:val="baseline"/>
              <w:rPr>
                <w:rFonts w:ascii="Times New Roman" w:hAnsi="Times New Roman" w:cs="Times New Roman"/>
                <w:color w:val="000000"/>
                <w:kern w:val="3"/>
                <w:lang w:eastAsia="ko-KR"/>
              </w:rPr>
            </w:pPr>
            <w:r>
              <w:rPr>
                <w:rFonts w:ascii="Times New Roman" w:hAnsi="Times New Roman" w:cs="Times New Roman"/>
                <w:color w:val="000000"/>
                <w:kern w:val="3"/>
                <w:lang w:eastAsia="ko-KR"/>
              </w:rPr>
              <w:t>3</w:t>
            </w:r>
          </w:p>
        </w:tc>
        <w:tc>
          <w:tcPr>
            <w:tcW w:w="1847"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73AA0" w:rsidRPr="00314C9F" w:rsidRDefault="00A73AA0" w:rsidP="00B515BA">
            <w:pPr>
              <w:suppressAutoHyphens/>
              <w:jc w:val="center"/>
              <w:textAlignment w:val="baseline"/>
              <w:rPr>
                <w:rFonts w:ascii="Times New Roman" w:hAnsi="Times New Roman" w:cs="Times New Roman"/>
                <w:b/>
                <w:color w:val="000000"/>
                <w:kern w:val="3"/>
                <w:lang w:eastAsia="ko-KR"/>
              </w:rPr>
            </w:pPr>
            <w:r w:rsidRPr="00314C9F">
              <w:rPr>
                <w:rFonts w:ascii="Times New Roman" w:hAnsi="Times New Roman" w:cs="Times New Roman"/>
                <w:b/>
                <w:color w:val="000000"/>
                <w:kern w:val="3"/>
                <w:lang w:eastAsia="ko-KR"/>
              </w:rPr>
              <w:t>1</w:t>
            </w:r>
            <w:r w:rsidR="00B515BA">
              <w:rPr>
                <w:rFonts w:ascii="Times New Roman" w:hAnsi="Times New Roman" w:cs="Times New Roman"/>
                <w:b/>
                <w:color w:val="000000"/>
                <w:kern w:val="3"/>
                <w:lang w:eastAsia="ko-KR"/>
              </w:rPr>
              <w:t>2</w:t>
            </w:r>
          </w:p>
        </w:tc>
      </w:tr>
      <w:tr w:rsidR="00A73AA0" w:rsidRPr="00314C9F" w:rsidTr="00644294">
        <w:trPr>
          <w:cantSplit/>
          <w:trHeight w:val="375"/>
          <w:jc w:val="center"/>
        </w:trPr>
        <w:tc>
          <w:tcPr>
            <w:tcW w:w="1206" w:type="dxa"/>
            <w:tcBorders>
              <w:top w:val="single" w:sz="6" w:space="0" w:color="000001"/>
              <w:left w:val="single" w:sz="2" w:space="0" w:color="000001"/>
              <w:bottom w:val="single" w:sz="2" w:space="0" w:color="000001"/>
              <w:right w:val="single" w:sz="6" w:space="0" w:color="000001"/>
            </w:tcBorders>
            <w:shd w:val="clear" w:color="auto" w:fill="8DB3E2" w:themeFill="text2" w:themeFillTint="66"/>
            <w:tcMar>
              <w:top w:w="0" w:type="dxa"/>
              <w:left w:w="0" w:type="dxa"/>
              <w:bottom w:w="0" w:type="dxa"/>
              <w:right w:w="0"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Genel Toplam</w:t>
            </w:r>
          </w:p>
        </w:tc>
        <w:tc>
          <w:tcPr>
            <w:tcW w:w="7942" w:type="dxa"/>
            <w:gridSpan w:val="7"/>
            <w:tcBorders>
              <w:top w:val="single" w:sz="6" w:space="0" w:color="000001"/>
              <w:left w:val="single" w:sz="6" w:space="0" w:color="000001"/>
              <w:bottom w:val="single" w:sz="2" w:space="0" w:color="000001"/>
              <w:right w:val="single" w:sz="2" w:space="0" w:color="000001"/>
            </w:tcBorders>
            <w:shd w:val="clear" w:color="auto" w:fill="8DB3E2" w:themeFill="text2" w:themeFillTint="66"/>
            <w:tcMar>
              <w:top w:w="0" w:type="dxa"/>
              <w:left w:w="0" w:type="dxa"/>
              <w:bottom w:w="0" w:type="dxa"/>
              <w:right w:w="0" w:type="dxa"/>
            </w:tcMar>
          </w:tcPr>
          <w:p w:rsidR="00A73AA0" w:rsidRPr="00314C9F" w:rsidRDefault="00924244" w:rsidP="00614287">
            <w:pPr>
              <w:suppressAutoHyphens/>
              <w:jc w:val="center"/>
              <w:textAlignment w:val="baseline"/>
              <w:rPr>
                <w:rFonts w:ascii="Times New Roman" w:hAnsi="Times New Roman" w:cs="Times New Roman"/>
                <w:b/>
                <w:color w:val="000000"/>
                <w:kern w:val="3"/>
                <w:lang w:eastAsia="ko-KR"/>
              </w:rPr>
            </w:pPr>
            <w:r w:rsidRPr="00314C9F">
              <w:rPr>
                <w:rFonts w:ascii="Times New Roman" w:hAnsi="Times New Roman" w:cs="Times New Roman"/>
                <w:b/>
                <w:color w:val="000000"/>
                <w:kern w:val="3"/>
                <w:lang w:eastAsia="ko-KR"/>
              </w:rPr>
              <w:t>11</w:t>
            </w:r>
          </w:p>
        </w:tc>
      </w:tr>
    </w:tbl>
    <w:p w:rsidR="00A8114B" w:rsidRDefault="00A8114B"/>
    <w:p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rsidR="00644294" w:rsidRDefault="00644294" w:rsidP="00644294">
      <w:pPr>
        <w:pStyle w:val="GvdeMetni"/>
        <w:spacing w:line="360" w:lineRule="auto"/>
        <w:ind w:left="142" w:right="1073" w:hanging="88"/>
        <w:jc w:val="both"/>
        <w:rPr>
          <w:rFonts w:ascii="Times New Roman" w:hAnsi="Times New Roman" w:cs="Times New Roman"/>
          <w:b/>
          <w:sz w:val="22"/>
          <w:szCs w:val="22"/>
        </w:rPr>
      </w:pPr>
      <w:r>
        <w:rPr>
          <w:rFonts w:ascii="Times New Roman" w:hAnsi="Times New Roman" w:cs="Times New Roman"/>
          <w:b/>
          <w:sz w:val="22"/>
          <w:szCs w:val="22"/>
        </w:rPr>
        <w:lastRenderedPageBreak/>
        <w:t>Tablo 12</w:t>
      </w:r>
      <w:r w:rsidRPr="00A8114B">
        <w:rPr>
          <w:rFonts w:ascii="Times New Roman" w:hAnsi="Times New Roman" w:cs="Times New Roman"/>
          <w:b/>
          <w:sz w:val="22"/>
          <w:szCs w:val="22"/>
        </w:rPr>
        <w:t>. İdari Personel Sayıları</w:t>
      </w:r>
    </w:p>
    <w:p w:rsidR="00A8114B" w:rsidRDefault="00A8114B"/>
    <w:tbl>
      <w:tblPr>
        <w:tblW w:w="9072" w:type="dxa"/>
        <w:tblInd w:w="108" w:type="dxa"/>
        <w:tblLayout w:type="fixed"/>
        <w:tblCellMar>
          <w:left w:w="10" w:type="dxa"/>
          <w:right w:w="10" w:type="dxa"/>
        </w:tblCellMar>
        <w:tblLook w:val="00A0" w:firstRow="1" w:lastRow="0" w:firstColumn="1" w:lastColumn="0" w:noHBand="0" w:noVBand="0"/>
      </w:tblPr>
      <w:tblGrid>
        <w:gridCol w:w="1316"/>
        <w:gridCol w:w="1497"/>
        <w:gridCol w:w="1487"/>
        <w:gridCol w:w="2363"/>
        <w:gridCol w:w="599"/>
        <w:gridCol w:w="1810"/>
      </w:tblGrid>
      <w:tr w:rsidR="00A73AA0" w:rsidRPr="00314C9F" w:rsidTr="00644294">
        <w:trPr>
          <w:cantSplit/>
          <w:trHeight w:val="306"/>
        </w:trPr>
        <w:tc>
          <w:tcPr>
            <w:tcW w:w="9072" w:type="dxa"/>
            <w:gridSpan w:val="6"/>
            <w:tcBorders>
              <w:top w:val="single" w:sz="4" w:space="0" w:color="00000A"/>
              <w:left w:val="single" w:sz="4" w:space="0" w:color="00000A"/>
              <w:bottom w:val="single" w:sz="4" w:space="0" w:color="00000A"/>
              <w:right w:val="single" w:sz="4" w:space="0" w:color="00000A"/>
            </w:tcBorders>
            <w:shd w:val="clear" w:color="auto" w:fill="8DB3E2" w:themeFill="text2" w:themeFillTint="66"/>
            <w:tcMar>
              <w:top w:w="0" w:type="dxa"/>
              <w:left w:w="108" w:type="dxa"/>
              <w:bottom w:w="0" w:type="dxa"/>
              <w:right w:w="108" w:type="dxa"/>
            </w:tcMar>
            <w:vAlign w:val="center"/>
          </w:tcPr>
          <w:p w:rsidR="00924244" w:rsidRPr="00314C9F" w:rsidRDefault="00924244" w:rsidP="00614287">
            <w:pPr>
              <w:suppressAutoHyphens/>
              <w:jc w:val="center"/>
              <w:textAlignment w:val="baseline"/>
              <w:rPr>
                <w:rFonts w:ascii="Times New Roman" w:hAnsi="Times New Roman" w:cs="Times New Roman"/>
                <w:b/>
                <w:bCs/>
                <w:color w:val="000000"/>
                <w:kern w:val="3"/>
                <w:lang w:eastAsia="ko-KR"/>
              </w:rPr>
            </w:pPr>
          </w:p>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İdari Personelin Hizmet Süresi</w:t>
            </w:r>
          </w:p>
        </w:tc>
      </w:tr>
      <w:tr w:rsidR="00A73AA0" w:rsidRPr="00314C9F" w:rsidTr="00A8114B">
        <w:trPr>
          <w:cantSplit/>
          <w:trHeight w:val="306"/>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4 – 6 Yıl</w:t>
            </w:r>
          </w:p>
        </w:tc>
        <w:tc>
          <w:tcPr>
            <w:tcW w:w="2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7 – 10 Yıl</w:t>
            </w:r>
          </w:p>
        </w:tc>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11–15 Yıl</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16 – 20 Yıl</w:t>
            </w:r>
          </w:p>
        </w:tc>
      </w:tr>
      <w:tr w:rsidR="00A73AA0" w:rsidRPr="00314C9F" w:rsidTr="00A8114B">
        <w:trPr>
          <w:cantSplit/>
          <w:trHeight w:val="306"/>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2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w:t>
            </w:r>
          </w:p>
        </w:tc>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5</w:t>
            </w:r>
          </w:p>
        </w:tc>
      </w:tr>
      <w:tr w:rsidR="00A73AA0" w:rsidRPr="00314C9F" w:rsidTr="00A8114B">
        <w:trPr>
          <w:cantSplit/>
          <w:trHeight w:val="306"/>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2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%17</w:t>
            </w:r>
          </w:p>
        </w:tc>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%83</w:t>
            </w:r>
          </w:p>
        </w:tc>
      </w:tr>
    </w:tbl>
    <w:p w:rsidR="00644294" w:rsidRDefault="00644294"/>
    <w:p w:rsidR="00644294" w:rsidRDefault="00644294"/>
    <w:p w:rsidR="00644294" w:rsidRDefault="00644294" w:rsidP="00644294">
      <w:pPr>
        <w:pStyle w:val="GvdeMetni"/>
        <w:spacing w:line="360" w:lineRule="auto"/>
        <w:ind w:left="142" w:right="1073"/>
        <w:jc w:val="both"/>
        <w:rPr>
          <w:rFonts w:ascii="Times New Roman" w:hAnsi="Times New Roman" w:cs="Times New Roman"/>
          <w:b/>
          <w:sz w:val="22"/>
          <w:szCs w:val="22"/>
        </w:rPr>
      </w:pPr>
      <w:r w:rsidRPr="00A8114B">
        <w:rPr>
          <w:rFonts w:ascii="Times New Roman" w:hAnsi="Times New Roman" w:cs="Times New Roman"/>
          <w:b/>
          <w:sz w:val="22"/>
          <w:szCs w:val="22"/>
        </w:rPr>
        <w:t>Tablo 1</w:t>
      </w:r>
      <w:r>
        <w:rPr>
          <w:rFonts w:ascii="Times New Roman" w:hAnsi="Times New Roman" w:cs="Times New Roman"/>
          <w:b/>
          <w:sz w:val="22"/>
          <w:szCs w:val="22"/>
        </w:rPr>
        <w:t>3</w:t>
      </w:r>
      <w:r w:rsidRPr="00A8114B">
        <w:rPr>
          <w:rFonts w:ascii="Times New Roman" w:hAnsi="Times New Roman" w:cs="Times New Roman"/>
          <w:b/>
          <w:sz w:val="22"/>
          <w:szCs w:val="22"/>
        </w:rPr>
        <w:t>. İdari Personel Sayıları</w:t>
      </w:r>
    </w:p>
    <w:p w:rsidR="00644294" w:rsidRDefault="00644294"/>
    <w:tbl>
      <w:tblPr>
        <w:tblW w:w="9072" w:type="dxa"/>
        <w:tblInd w:w="108" w:type="dxa"/>
        <w:tblLayout w:type="fixed"/>
        <w:tblCellMar>
          <w:left w:w="10" w:type="dxa"/>
          <w:right w:w="10" w:type="dxa"/>
        </w:tblCellMar>
        <w:tblLook w:val="00A0" w:firstRow="1" w:lastRow="0" w:firstColumn="1" w:lastColumn="0" w:noHBand="0" w:noVBand="0"/>
      </w:tblPr>
      <w:tblGrid>
        <w:gridCol w:w="1635"/>
        <w:gridCol w:w="1876"/>
        <w:gridCol w:w="1859"/>
        <w:gridCol w:w="1851"/>
        <w:gridCol w:w="1851"/>
      </w:tblGrid>
      <w:tr w:rsidR="00A73AA0" w:rsidRPr="00314C9F" w:rsidTr="00644294">
        <w:trPr>
          <w:cantSplit/>
          <w:trHeight w:val="306"/>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8DB3E2" w:themeFill="text2" w:themeFillTint="66"/>
            <w:tcMar>
              <w:top w:w="0" w:type="dxa"/>
              <w:left w:w="108" w:type="dxa"/>
              <w:bottom w:w="0" w:type="dxa"/>
              <w:right w:w="108" w:type="dxa"/>
            </w:tcMar>
            <w:vAlign w:val="center"/>
          </w:tcPr>
          <w:p w:rsidR="00924244" w:rsidRPr="00314C9F" w:rsidRDefault="00924244" w:rsidP="00614287">
            <w:pPr>
              <w:suppressAutoHyphens/>
              <w:jc w:val="center"/>
              <w:textAlignment w:val="baseline"/>
              <w:rPr>
                <w:rFonts w:ascii="Times New Roman" w:hAnsi="Times New Roman" w:cs="Times New Roman"/>
                <w:b/>
                <w:bCs/>
                <w:color w:val="000000"/>
                <w:kern w:val="3"/>
                <w:lang w:eastAsia="ko-KR"/>
              </w:rPr>
            </w:pPr>
          </w:p>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İdari Personelin Eğitim Durumu</w:t>
            </w:r>
          </w:p>
        </w:tc>
      </w:tr>
      <w:tr w:rsidR="00A73AA0" w:rsidRPr="00314C9F" w:rsidTr="00A8114B">
        <w:trPr>
          <w:cantSplit/>
          <w:trHeight w:val="306"/>
        </w:trPr>
        <w:tc>
          <w:tcPr>
            <w:tcW w:w="1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Lisans</w:t>
            </w:r>
          </w:p>
        </w:tc>
      </w:tr>
      <w:tr w:rsidR="00A73AA0" w:rsidRPr="00314C9F" w:rsidTr="00A8114B">
        <w:trPr>
          <w:cantSplit/>
          <w:trHeight w:val="306"/>
        </w:trPr>
        <w:tc>
          <w:tcPr>
            <w:tcW w:w="1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6</w:t>
            </w:r>
          </w:p>
        </w:tc>
      </w:tr>
      <w:tr w:rsidR="00A73AA0" w:rsidRPr="00314C9F" w:rsidTr="00A8114B">
        <w:trPr>
          <w:cantSplit/>
          <w:trHeight w:val="306"/>
        </w:trPr>
        <w:tc>
          <w:tcPr>
            <w:tcW w:w="1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w:t>
            </w:r>
          </w:p>
        </w:tc>
      </w:tr>
    </w:tbl>
    <w:p w:rsidR="007B306E" w:rsidRPr="00644294" w:rsidRDefault="00C57BF6" w:rsidP="00C87FC6">
      <w:pPr>
        <w:pStyle w:val="Balk1"/>
        <w:numPr>
          <w:ilvl w:val="1"/>
          <w:numId w:val="10"/>
        </w:numPr>
        <w:spacing w:before="0" w:line="360" w:lineRule="auto"/>
        <w:ind w:left="709" w:hanging="567"/>
        <w:rPr>
          <w:sz w:val="22"/>
          <w:szCs w:val="22"/>
        </w:rPr>
      </w:pPr>
      <w:bookmarkStart w:id="17" w:name="_TOC_250014"/>
      <w:r w:rsidRPr="00644294">
        <w:rPr>
          <w:sz w:val="22"/>
          <w:szCs w:val="22"/>
        </w:rPr>
        <w:t>Yetki, Görev ve</w:t>
      </w:r>
      <w:r w:rsidRPr="00644294">
        <w:rPr>
          <w:spacing w:val="-1"/>
          <w:sz w:val="22"/>
          <w:szCs w:val="22"/>
        </w:rPr>
        <w:t xml:space="preserve"> </w:t>
      </w:r>
      <w:bookmarkEnd w:id="17"/>
      <w:r w:rsidRPr="00644294">
        <w:rPr>
          <w:sz w:val="22"/>
          <w:szCs w:val="22"/>
        </w:rPr>
        <w:t>Sorumluluklar</w:t>
      </w:r>
    </w:p>
    <w:p w:rsidR="007B306E" w:rsidRPr="00314C9F" w:rsidRDefault="007B306E">
      <w:pPr>
        <w:pStyle w:val="GvdeMetni"/>
        <w:spacing w:before="10"/>
        <w:rPr>
          <w:rFonts w:ascii="Times New Roman" w:hAnsi="Times New Roman" w:cs="Times New Roman"/>
          <w:b/>
          <w:color w:val="FF0000"/>
          <w:sz w:val="22"/>
          <w:szCs w:val="22"/>
        </w:rPr>
      </w:pPr>
    </w:p>
    <w:p w:rsidR="00E6318C" w:rsidRPr="00314C9F" w:rsidRDefault="00E6318C" w:rsidP="00E6318C">
      <w:pPr>
        <w:suppressAutoHyphens/>
        <w:spacing w:line="360" w:lineRule="auto"/>
        <w:ind w:firstLine="709"/>
        <w:jc w:val="both"/>
        <w:textAlignment w:val="baseline"/>
        <w:rPr>
          <w:rFonts w:ascii="Times New Roman" w:hAnsi="Times New Roman" w:cs="Times New Roman"/>
          <w:color w:val="000000"/>
          <w:kern w:val="3"/>
          <w:lang w:val="de-DE" w:eastAsia="ko-KR"/>
        </w:rPr>
      </w:pPr>
      <w:proofErr w:type="spellStart"/>
      <w:r w:rsidRPr="00314C9F">
        <w:rPr>
          <w:rFonts w:ascii="Times New Roman" w:hAnsi="Times New Roman" w:cs="Times New Roman"/>
          <w:color w:val="000000"/>
          <w:kern w:val="3"/>
          <w:lang w:val="de-DE" w:eastAsia="ko-KR"/>
        </w:rPr>
        <w:t>Fakültemiz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tüm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akademik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idari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personeli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ile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birlikte</w:t>
      </w:r>
      <w:proofErr w:type="spellEnd"/>
      <w:r w:rsidRPr="00314C9F">
        <w:rPr>
          <w:rFonts w:ascii="Times New Roman" w:hAnsi="Times New Roman" w:cs="Times New Roman"/>
          <w:color w:val="000000"/>
          <w:kern w:val="3"/>
          <w:lang w:val="de-DE" w:eastAsia="ko-KR"/>
        </w:rPr>
        <w:t xml:space="preserve"> her </w:t>
      </w:r>
      <w:proofErr w:type="spellStart"/>
      <w:r w:rsidRPr="00314C9F">
        <w:rPr>
          <w:rFonts w:ascii="Times New Roman" w:hAnsi="Times New Roman" w:cs="Times New Roman"/>
          <w:color w:val="000000"/>
          <w:kern w:val="3"/>
          <w:lang w:val="de-DE" w:eastAsia="ko-KR"/>
        </w:rPr>
        <w:t>geçen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gün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gelişmekte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teknolojiyi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takip</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edebilecek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bilgi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donanımına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sahip</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yeni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gelişmelere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kendini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uydurabilecek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gençleri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yetiştirmeyi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kendisinde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olarak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görmektedir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Bunun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yanısıra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öğrencilerimizin</w:t>
      </w:r>
      <w:proofErr w:type="spellEnd"/>
      <w:r w:rsidRPr="00314C9F">
        <w:rPr>
          <w:rFonts w:ascii="Times New Roman" w:hAnsi="Times New Roman" w:cs="Times New Roman"/>
          <w:color w:val="000000"/>
          <w:kern w:val="3"/>
          <w:lang w:val="de-DE" w:eastAsia="ko-KR"/>
        </w:rPr>
        <w:t xml:space="preserve"> her </w:t>
      </w:r>
      <w:proofErr w:type="spellStart"/>
      <w:r w:rsidRPr="00314C9F">
        <w:rPr>
          <w:rFonts w:ascii="Times New Roman" w:hAnsi="Times New Roman" w:cs="Times New Roman"/>
          <w:color w:val="000000"/>
          <w:kern w:val="3"/>
          <w:lang w:val="de-DE" w:eastAsia="ko-KR"/>
        </w:rPr>
        <w:t>açıdan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toplumumuza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faydalı</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birey</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olacak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şekilde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Fakültemizden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mezun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olmaları</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başlıca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sorumluluğumuz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olarak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algılamaktayız</w:t>
      </w:r>
      <w:proofErr w:type="spellEnd"/>
      <w:r w:rsidRPr="00314C9F">
        <w:rPr>
          <w:rFonts w:ascii="Times New Roman" w:hAnsi="Times New Roman" w:cs="Times New Roman"/>
          <w:color w:val="000000"/>
          <w:kern w:val="3"/>
          <w:lang w:val="de-DE" w:eastAsia="ko-KR"/>
        </w:rPr>
        <w:t>.</w:t>
      </w:r>
    </w:p>
    <w:p w:rsidR="00E6318C" w:rsidRPr="00314C9F" w:rsidRDefault="00E6318C" w:rsidP="00E6318C">
      <w:pPr>
        <w:suppressAutoHyphens/>
        <w:spacing w:line="360" w:lineRule="auto"/>
        <w:ind w:firstLine="709"/>
        <w:jc w:val="both"/>
        <w:textAlignment w:val="baseline"/>
        <w:rPr>
          <w:rFonts w:ascii="Times New Roman" w:hAnsi="Times New Roman" w:cs="Times New Roman"/>
          <w:color w:val="000000"/>
          <w:kern w:val="3"/>
          <w:lang w:eastAsia="ko-KR"/>
        </w:rPr>
      </w:pPr>
      <w:proofErr w:type="spellStart"/>
      <w:r w:rsidRPr="00314C9F">
        <w:rPr>
          <w:rFonts w:ascii="Times New Roman" w:hAnsi="Times New Roman" w:cs="Times New Roman"/>
          <w:color w:val="000000"/>
          <w:kern w:val="3"/>
          <w:lang w:val="de-DE" w:eastAsia="ko-KR"/>
        </w:rPr>
        <w:t>Fakültemiz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bünyesinde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mevcut</w:t>
      </w:r>
      <w:proofErr w:type="spellEnd"/>
      <w:r w:rsidRPr="00314C9F">
        <w:rPr>
          <w:rFonts w:ascii="Times New Roman" w:hAnsi="Times New Roman" w:cs="Times New Roman"/>
          <w:color w:val="000000"/>
          <w:kern w:val="3"/>
          <w:lang w:val="de-DE" w:eastAsia="ko-KR"/>
        </w:rPr>
        <w:t xml:space="preserve"> 4 </w:t>
      </w:r>
      <w:proofErr w:type="spellStart"/>
      <w:r w:rsidRPr="00314C9F">
        <w:rPr>
          <w:rFonts w:ascii="Times New Roman" w:hAnsi="Times New Roman" w:cs="Times New Roman"/>
          <w:color w:val="000000"/>
          <w:kern w:val="3"/>
          <w:lang w:val="de-DE" w:eastAsia="ko-KR"/>
        </w:rPr>
        <w:t>bölüm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vardır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Fakültemiz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dekan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tarafından</w:t>
      </w:r>
      <w:proofErr w:type="spellEnd"/>
      <w:r w:rsidRPr="00314C9F">
        <w:rPr>
          <w:rFonts w:ascii="Times New Roman" w:hAnsi="Times New Roman" w:cs="Times New Roman"/>
          <w:color w:val="000000"/>
          <w:kern w:val="3"/>
          <w:lang w:val="de-DE" w:eastAsia="ko-KR"/>
        </w:rPr>
        <w:t xml:space="preserve"> 2547 </w:t>
      </w:r>
      <w:proofErr w:type="spellStart"/>
      <w:r w:rsidRPr="00314C9F">
        <w:rPr>
          <w:rFonts w:ascii="Times New Roman" w:hAnsi="Times New Roman" w:cs="Times New Roman"/>
          <w:color w:val="000000"/>
          <w:kern w:val="3"/>
          <w:lang w:val="de-DE" w:eastAsia="ko-KR"/>
        </w:rPr>
        <w:t>sayılı</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Yükseköğretim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Kanunu‘nun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belirlediği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yetki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sorumlulukta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yönetilir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Üst</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Üniversitelerde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Akademik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Teşkilat</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Yönetmeliği’nin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ilgili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maddelerinde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belirtilen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yetki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sorumluluklara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sahiptir</w:t>
      </w:r>
      <w:proofErr w:type="spellEnd"/>
      <w:r w:rsidRPr="00314C9F">
        <w:rPr>
          <w:rFonts w:ascii="Times New Roman" w:hAnsi="Times New Roman" w:cs="Times New Roman"/>
          <w:color w:val="000000"/>
          <w:kern w:val="3"/>
          <w:lang w:val="de-DE" w:eastAsia="ko-KR"/>
        </w:rPr>
        <w:t>.</w:t>
      </w:r>
    </w:p>
    <w:p w:rsidR="00E6318C" w:rsidRPr="00314C9F" w:rsidRDefault="00E6318C" w:rsidP="00E6318C">
      <w:pPr>
        <w:suppressAutoHyphens/>
        <w:spacing w:line="360" w:lineRule="auto"/>
        <w:ind w:firstLine="709"/>
        <w:jc w:val="both"/>
        <w:textAlignment w:val="baseline"/>
        <w:rPr>
          <w:rFonts w:ascii="Times New Roman" w:hAnsi="Times New Roman" w:cs="Times New Roman"/>
          <w:color w:val="000000"/>
          <w:kern w:val="3"/>
          <w:lang w:eastAsia="ko-KR"/>
        </w:rPr>
      </w:pP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dekan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başkanlığında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toplanır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eğitim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öğretimi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ilgilendiren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konularda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karar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alıp</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bunu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Rektörlüğe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bildirir</w:t>
      </w:r>
      <w:proofErr w:type="spellEnd"/>
      <w:r w:rsidRPr="00314C9F">
        <w:rPr>
          <w:rFonts w:ascii="Times New Roman" w:hAnsi="Times New Roman" w:cs="Times New Roman"/>
          <w:color w:val="000000"/>
          <w:kern w:val="3"/>
          <w:lang w:val="de-DE" w:eastAsia="ko-KR"/>
        </w:rPr>
        <w:t>.</w:t>
      </w:r>
    </w:p>
    <w:p w:rsidR="007B306E" w:rsidRPr="00314C9F" w:rsidRDefault="00C57BF6" w:rsidP="00644294">
      <w:pPr>
        <w:pStyle w:val="Balk1"/>
        <w:numPr>
          <w:ilvl w:val="1"/>
          <w:numId w:val="10"/>
        </w:numPr>
        <w:spacing w:before="182"/>
        <w:ind w:left="709" w:hanging="541"/>
        <w:rPr>
          <w:sz w:val="22"/>
          <w:szCs w:val="22"/>
        </w:rPr>
      </w:pPr>
      <w:bookmarkStart w:id="18" w:name="_TOC_250013"/>
      <w:bookmarkEnd w:id="18"/>
      <w:r w:rsidRPr="00314C9F">
        <w:rPr>
          <w:sz w:val="22"/>
          <w:szCs w:val="22"/>
        </w:rPr>
        <w:t>Yönetim ve İç Kontrol Sistemi</w:t>
      </w:r>
    </w:p>
    <w:p w:rsidR="007B306E" w:rsidRPr="00314C9F" w:rsidRDefault="007B306E">
      <w:pPr>
        <w:pStyle w:val="GvdeMetni"/>
        <w:spacing w:before="10"/>
        <w:rPr>
          <w:rFonts w:ascii="Times New Roman" w:hAnsi="Times New Roman" w:cs="Times New Roman"/>
          <w:b/>
          <w:sz w:val="22"/>
          <w:szCs w:val="22"/>
        </w:rPr>
      </w:pPr>
    </w:p>
    <w:p w:rsidR="007B306E" w:rsidRPr="00314C9F" w:rsidRDefault="00644294" w:rsidP="00644294">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687140" w:rsidRPr="00314C9F">
        <w:rPr>
          <w:rFonts w:ascii="Times New Roman" w:hAnsi="Times New Roman" w:cs="Times New Roman"/>
          <w:sz w:val="22"/>
          <w:szCs w:val="22"/>
        </w:rPr>
        <w:t>Fakültemiz Yönetimi</w:t>
      </w:r>
      <w:r w:rsidR="00C57BF6" w:rsidRPr="00314C9F">
        <w:rPr>
          <w:rFonts w:ascii="Times New Roman" w:hAnsi="Times New Roman" w:cs="Times New Roman"/>
          <w:sz w:val="22"/>
          <w:szCs w:val="22"/>
        </w:rPr>
        <w:t xml:space="preserve">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w:t>
      </w:r>
      <w:r w:rsidR="00687140" w:rsidRPr="00314C9F">
        <w:rPr>
          <w:rFonts w:ascii="Times New Roman" w:hAnsi="Times New Roman" w:cs="Times New Roman"/>
          <w:sz w:val="22"/>
          <w:szCs w:val="22"/>
        </w:rPr>
        <w:t>Fakülte</w:t>
      </w:r>
      <w:r w:rsidR="00C57BF6" w:rsidRPr="00314C9F">
        <w:rPr>
          <w:rFonts w:ascii="Times New Roman" w:hAnsi="Times New Roman" w:cs="Times New Roman"/>
          <w:sz w:val="22"/>
          <w:szCs w:val="22"/>
        </w:rPr>
        <w:t xml:space="preserve"> Kurulu ve </w:t>
      </w:r>
      <w:proofErr w:type="spellStart"/>
      <w:r w:rsidR="00687140" w:rsidRPr="00314C9F">
        <w:rPr>
          <w:rFonts w:ascii="Times New Roman" w:hAnsi="Times New Roman" w:cs="Times New Roman"/>
          <w:sz w:val="22"/>
          <w:szCs w:val="22"/>
        </w:rPr>
        <w:t>Fakülte</w:t>
      </w:r>
      <w:r w:rsidR="00C57BF6" w:rsidRPr="00314C9F">
        <w:rPr>
          <w:rFonts w:ascii="Times New Roman" w:hAnsi="Times New Roman" w:cs="Times New Roman"/>
          <w:sz w:val="22"/>
          <w:szCs w:val="22"/>
        </w:rPr>
        <w:t>Yönetim</w:t>
      </w:r>
      <w:proofErr w:type="spellEnd"/>
      <w:r w:rsidR="00C57BF6" w:rsidRPr="00314C9F">
        <w:rPr>
          <w:rFonts w:ascii="Times New Roman" w:hAnsi="Times New Roman" w:cs="Times New Roman"/>
          <w:sz w:val="22"/>
          <w:szCs w:val="22"/>
        </w:rPr>
        <w:t xml:space="preserve"> Kurulu </w:t>
      </w:r>
      <w:proofErr w:type="gramStart"/>
      <w:r w:rsidR="00C57BF6" w:rsidRPr="00314C9F">
        <w:rPr>
          <w:rFonts w:ascii="Times New Roman" w:hAnsi="Times New Roman" w:cs="Times New Roman"/>
          <w:sz w:val="22"/>
          <w:szCs w:val="22"/>
        </w:rPr>
        <w:t>dahil</w:t>
      </w:r>
      <w:proofErr w:type="gramEnd"/>
      <w:r w:rsidR="00C57BF6" w:rsidRPr="00314C9F">
        <w:rPr>
          <w:rFonts w:ascii="Times New Roman" w:hAnsi="Times New Roman" w:cs="Times New Roman"/>
          <w:sz w:val="22"/>
          <w:szCs w:val="22"/>
        </w:rPr>
        <w:t xml:space="preserve"> edilerek iç kontrolde etkinlik sağlanmaya çalışılmaktadır. Bunun yanında mali konularda denetim için, alanında etkin personelden oluşturulan komisyonlar kurulmak suretiyle denetim sağlanmaktadır.</w:t>
      </w:r>
    </w:p>
    <w:p w:rsidR="007B306E" w:rsidRDefault="00C57BF6" w:rsidP="00644294">
      <w:pPr>
        <w:pStyle w:val="Balk1"/>
        <w:numPr>
          <w:ilvl w:val="0"/>
          <w:numId w:val="10"/>
        </w:numPr>
        <w:spacing w:before="184"/>
        <w:ind w:left="0" w:hanging="22"/>
        <w:jc w:val="left"/>
        <w:rPr>
          <w:sz w:val="22"/>
          <w:szCs w:val="22"/>
        </w:rPr>
      </w:pPr>
      <w:bookmarkStart w:id="19" w:name="_TOC_250012"/>
      <w:r w:rsidRPr="00314C9F">
        <w:rPr>
          <w:sz w:val="22"/>
          <w:szCs w:val="22"/>
        </w:rPr>
        <w:lastRenderedPageBreak/>
        <w:t>FİZİKİ ALT</w:t>
      </w:r>
      <w:r w:rsidRPr="00314C9F">
        <w:rPr>
          <w:spacing w:val="3"/>
          <w:sz w:val="22"/>
          <w:szCs w:val="22"/>
        </w:rPr>
        <w:t xml:space="preserve"> </w:t>
      </w:r>
      <w:bookmarkEnd w:id="19"/>
      <w:r w:rsidRPr="00314C9F">
        <w:rPr>
          <w:sz w:val="22"/>
          <w:szCs w:val="22"/>
        </w:rPr>
        <w:t>YAPI</w:t>
      </w:r>
      <w:r w:rsidR="008A6FA2">
        <w:rPr>
          <w:sz w:val="22"/>
          <w:szCs w:val="22"/>
        </w:rPr>
        <w:t xml:space="preserve"> </w:t>
      </w:r>
    </w:p>
    <w:p w:rsidR="008A6FA2" w:rsidRPr="00314C9F" w:rsidRDefault="008A6FA2" w:rsidP="008A6FA2">
      <w:pPr>
        <w:pStyle w:val="Balk1"/>
        <w:spacing w:before="184"/>
        <w:ind w:left="0" w:firstLine="0"/>
        <w:jc w:val="right"/>
        <w:rPr>
          <w:sz w:val="22"/>
          <w:szCs w:val="22"/>
        </w:rPr>
      </w:pPr>
    </w:p>
    <w:p w:rsidR="007B306E" w:rsidRDefault="002F2A63" w:rsidP="00644294">
      <w:pPr>
        <w:keepNext/>
        <w:suppressAutoHyphens/>
        <w:spacing w:line="360" w:lineRule="auto"/>
        <w:ind w:firstLine="709"/>
        <w:jc w:val="both"/>
        <w:textAlignment w:val="baseline"/>
        <w:outlineLvl w:val="2"/>
        <w:rPr>
          <w:rFonts w:ascii="Times New Roman" w:hAnsi="Times New Roman" w:cs="Times New Roman"/>
        </w:rPr>
      </w:pPr>
      <w:r w:rsidRPr="00314C9F">
        <w:rPr>
          <w:rFonts w:ascii="Times New Roman" w:hAnsi="Times New Roman" w:cs="Times New Roman"/>
          <w:color w:val="000000"/>
        </w:rPr>
        <w:t xml:space="preserve">Fakültemizde toplam 5400 metre karelik kapalı alana sahiptir. Fakültemizde 4 adet bölüm bulunmaktadır. Bunlar; İktisat, İşletme, Siyaset Bilimi ve Kamu Yönetimi ile Uluslararası İlişkiler bölümleridir. </w:t>
      </w:r>
      <w:r w:rsidRPr="00314C9F">
        <w:rPr>
          <w:rFonts w:ascii="Times New Roman" w:hAnsi="Times New Roman" w:cs="Times New Roman"/>
          <w:color w:val="000000"/>
          <w:kern w:val="3"/>
          <w:lang w:eastAsia="ko-KR"/>
        </w:rPr>
        <w:t xml:space="preserve">Fakültemiz 79 ofis,  30 kişi kapasiteli 1 fakülte toplantı salonu, 15 öğrenci kapasiteli 1 Lisansüstü öğrenci dersliği, 1 misafir Öğretim Elemanı odası, 96 öğrenci kapasitelik 8, 75 öğrenci kapasiteli 14 derslik, 100 kişi kapasiteli 1 konferans salonu, 54 bilgisayarlı 1 bilgisayar laboratuvar, 1 kalorifer kazan dairesinden/depo oluşmaktadır. Fakültemiz binası Fakültemizin yanı sıra TÖMER, Çanakkale Uygulamalı Bilimler Yüksek Okulu ve Dış İlişkiler Koordinatörlüğü tarafından kullanılmaktadır. </w:t>
      </w:r>
      <w:r w:rsidRPr="00314C9F">
        <w:rPr>
          <w:rFonts w:ascii="Times New Roman" w:hAnsi="Times New Roman" w:cs="Times New Roman"/>
        </w:rPr>
        <w:t xml:space="preserve">Fiziki </w:t>
      </w:r>
      <w:proofErr w:type="gramStart"/>
      <w:r w:rsidRPr="00314C9F">
        <w:rPr>
          <w:rFonts w:ascii="Times New Roman" w:hAnsi="Times New Roman" w:cs="Times New Roman"/>
        </w:rPr>
        <w:t>im</w:t>
      </w:r>
      <w:r w:rsidR="00644294">
        <w:rPr>
          <w:rFonts w:ascii="Times New Roman" w:hAnsi="Times New Roman" w:cs="Times New Roman"/>
        </w:rPr>
        <w:t>kanlarımıza</w:t>
      </w:r>
      <w:proofErr w:type="gramEnd"/>
      <w:r w:rsidR="00644294">
        <w:rPr>
          <w:rFonts w:ascii="Times New Roman" w:hAnsi="Times New Roman" w:cs="Times New Roman"/>
        </w:rPr>
        <w:t xml:space="preserve"> ilişkin detaylar dos</w:t>
      </w:r>
      <w:r w:rsidRPr="00314C9F">
        <w:rPr>
          <w:rFonts w:ascii="Times New Roman" w:hAnsi="Times New Roman" w:cs="Times New Roman"/>
        </w:rPr>
        <w:t>ya ekinde sunulmuştur.</w:t>
      </w:r>
    </w:p>
    <w:p w:rsidR="007B306E" w:rsidRPr="00314C9F" w:rsidRDefault="00C57BF6" w:rsidP="008A6FA2">
      <w:pPr>
        <w:pStyle w:val="Balk1"/>
        <w:numPr>
          <w:ilvl w:val="1"/>
          <w:numId w:val="10"/>
        </w:numPr>
        <w:ind w:left="0" w:firstLine="0"/>
        <w:rPr>
          <w:sz w:val="22"/>
          <w:szCs w:val="22"/>
        </w:rPr>
      </w:pPr>
      <w:bookmarkStart w:id="20" w:name="_TOC_250011"/>
      <w:r w:rsidRPr="00314C9F">
        <w:rPr>
          <w:sz w:val="22"/>
          <w:szCs w:val="22"/>
        </w:rPr>
        <w:t>Bilgi ve Teknolojik</w:t>
      </w:r>
      <w:r w:rsidRPr="00314C9F">
        <w:rPr>
          <w:spacing w:val="-1"/>
          <w:sz w:val="22"/>
          <w:szCs w:val="22"/>
        </w:rPr>
        <w:t xml:space="preserve"> </w:t>
      </w:r>
      <w:bookmarkEnd w:id="20"/>
      <w:r w:rsidRPr="00314C9F">
        <w:rPr>
          <w:sz w:val="22"/>
          <w:szCs w:val="22"/>
        </w:rPr>
        <w:t>Kaynaklar</w:t>
      </w:r>
    </w:p>
    <w:p w:rsidR="007B306E" w:rsidRPr="00314C9F" w:rsidRDefault="007B306E">
      <w:pPr>
        <w:pStyle w:val="GvdeMetni"/>
        <w:spacing w:before="10"/>
        <w:rPr>
          <w:rFonts w:ascii="Times New Roman" w:hAnsi="Times New Roman" w:cs="Times New Roman"/>
          <w:b/>
          <w:color w:val="FF0000"/>
          <w:sz w:val="22"/>
          <w:szCs w:val="22"/>
        </w:rPr>
      </w:pPr>
    </w:p>
    <w:p w:rsidR="00687140" w:rsidRPr="00314C9F" w:rsidRDefault="00687140" w:rsidP="00687140">
      <w:pPr>
        <w:suppressAutoHyphens/>
        <w:spacing w:line="360" w:lineRule="auto"/>
        <w:ind w:firstLine="709"/>
        <w:jc w:val="both"/>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 xml:space="preserve">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Fakültemizde 54 bilgisayardan oluşan bilgisayar laboratuvarı vardır. Sınıfların hepsinde </w:t>
      </w:r>
      <w:proofErr w:type="gramStart"/>
      <w:r w:rsidRPr="00314C9F">
        <w:rPr>
          <w:rFonts w:ascii="Times New Roman" w:hAnsi="Times New Roman" w:cs="Times New Roman"/>
          <w:color w:val="000000"/>
          <w:kern w:val="3"/>
          <w:lang w:eastAsia="ko-KR"/>
        </w:rPr>
        <w:t>projeksiyon</w:t>
      </w:r>
      <w:proofErr w:type="gramEnd"/>
      <w:r w:rsidRPr="00314C9F">
        <w:rPr>
          <w:rFonts w:ascii="Times New Roman" w:hAnsi="Times New Roman" w:cs="Times New Roman"/>
          <w:color w:val="000000"/>
          <w:kern w:val="3"/>
          <w:lang w:eastAsia="ko-KR"/>
        </w:rPr>
        <w:t xml:space="preserve"> ve bilgisayar bulunmaktadır.</w:t>
      </w:r>
    </w:p>
    <w:p w:rsidR="007B306E" w:rsidRPr="00314C9F" w:rsidRDefault="00C57BF6" w:rsidP="008A6FA2">
      <w:pPr>
        <w:pStyle w:val="Balk1"/>
        <w:numPr>
          <w:ilvl w:val="1"/>
          <w:numId w:val="10"/>
        </w:numPr>
        <w:spacing w:before="161"/>
        <w:ind w:left="0" w:firstLine="0"/>
        <w:rPr>
          <w:sz w:val="22"/>
          <w:szCs w:val="22"/>
        </w:rPr>
      </w:pPr>
      <w:bookmarkStart w:id="21" w:name="_TOC_250010"/>
      <w:r w:rsidRPr="00314C9F">
        <w:rPr>
          <w:sz w:val="22"/>
          <w:szCs w:val="22"/>
        </w:rPr>
        <w:t>Tüm Eğitim</w:t>
      </w:r>
      <w:r w:rsidRPr="00314C9F">
        <w:rPr>
          <w:spacing w:val="-7"/>
          <w:sz w:val="22"/>
          <w:szCs w:val="22"/>
        </w:rPr>
        <w:t xml:space="preserve"> </w:t>
      </w:r>
      <w:bookmarkEnd w:id="21"/>
      <w:r w:rsidRPr="00314C9F">
        <w:rPr>
          <w:sz w:val="22"/>
          <w:szCs w:val="22"/>
        </w:rPr>
        <w:t>Alanları</w:t>
      </w:r>
    </w:p>
    <w:p w:rsidR="007B306E" w:rsidRPr="00314C9F" w:rsidRDefault="007B306E">
      <w:pPr>
        <w:pStyle w:val="GvdeMetni"/>
        <w:spacing w:before="9"/>
        <w:rPr>
          <w:rFonts w:ascii="Times New Roman" w:hAnsi="Times New Roman" w:cs="Times New Roman"/>
          <w:sz w:val="22"/>
          <w:szCs w:val="22"/>
        </w:rPr>
      </w:pPr>
    </w:p>
    <w:p w:rsidR="00687140" w:rsidRPr="00314C9F" w:rsidRDefault="008A6FA2" w:rsidP="008A6FA2">
      <w:pPr>
        <w:pStyle w:val="GvdeMetni"/>
        <w:spacing w:before="1" w:line="360" w:lineRule="auto"/>
        <w:ind w:right="4"/>
        <w:jc w:val="both"/>
        <w:rPr>
          <w:rFonts w:ascii="Times New Roman" w:hAnsi="Times New Roman" w:cs="Times New Roman"/>
          <w:color w:val="FF0000"/>
          <w:sz w:val="22"/>
          <w:szCs w:val="22"/>
        </w:rPr>
      </w:pPr>
      <w:r>
        <w:rPr>
          <w:rFonts w:ascii="Times New Roman" w:hAnsi="Times New Roman" w:cs="Times New Roman"/>
          <w:sz w:val="22"/>
          <w:szCs w:val="22"/>
        </w:rPr>
        <w:tab/>
      </w:r>
      <w:r w:rsidR="00687140" w:rsidRPr="00314C9F">
        <w:rPr>
          <w:rFonts w:ascii="Times New Roman" w:hAnsi="Times New Roman" w:cs="Times New Roman"/>
          <w:sz w:val="22"/>
          <w:szCs w:val="22"/>
        </w:rPr>
        <w:t>Fakültemizde 100 kişi kapasiteli bir konferans salonu ile 22 adet derslik bulunmaktadır. Dersliklerin tamamında Projeksiyon ve bilgisayar vardır. 1 derslik 54 kişilik bilgisayar laboratuvarı olarak hizmet vermektedir. Ayrıca idari ve akademik toplantıların yapılması için 30 kişilik bir toplantı salonu ile lisansüstü öğrencilerin derslerinin yürütülmesi için 1 adet lisansüstü öğrenci dersliği bulunmaktadır.</w:t>
      </w:r>
      <w:r w:rsidR="00687140" w:rsidRPr="00314C9F">
        <w:rPr>
          <w:rFonts w:ascii="Times New Roman" w:hAnsi="Times New Roman" w:cs="Times New Roman"/>
          <w:b/>
          <w:sz w:val="22"/>
          <w:szCs w:val="22"/>
        </w:rPr>
        <w:t xml:space="preserve"> </w:t>
      </w:r>
    </w:p>
    <w:p w:rsidR="007B306E" w:rsidRDefault="00C57BF6" w:rsidP="008A6FA2">
      <w:pPr>
        <w:pStyle w:val="Balk1"/>
        <w:numPr>
          <w:ilvl w:val="1"/>
          <w:numId w:val="10"/>
        </w:numPr>
        <w:spacing w:before="0"/>
        <w:ind w:left="0" w:firstLine="0"/>
        <w:rPr>
          <w:sz w:val="22"/>
          <w:szCs w:val="22"/>
        </w:rPr>
      </w:pPr>
      <w:bookmarkStart w:id="22" w:name="_TOC_250009"/>
      <w:r w:rsidRPr="00314C9F">
        <w:rPr>
          <w:sz w:val="22"/>
          <w:szCs w:val="22"/>
        </w:rPr>
        <w:t>Sosyal</w:t>
      </w:r>
      <w:r w:rsidRPr="00314C9F">
        <w:rPr>
          <w:spacing w:val="2"/>
          <w:sz w:val="22"/>
          <w:szCs w:val="22"/>
        </w:rPr>
        <w:t xml:space="preserve"> </w:t>
      </w:r>
      <w:bookmarkEnd w:id="22"/>
      <w:r w:rsidRPr="00314C9F">
        <w:rPr>
          <w:sz w:val="22"/>
          <w:szCs w:val="22"/>
        </w:rPr>
        <w:t>Alanlar</w:t>
      </w:r>
    </w:p>
    <w:p w:rsidR="008A6FA2" w:rsidRPr="00314C9F" w:rsidRDefault="008A6FA2" w:rsidP="008A6FA2">
      <w:pPr>
        <w:pStyle w:val="Balk1"/>
        <w:spacing w:before="0"/>
        <w:ind w:left="0" w:firstLine="0"/>
        <w:jc w:val="right"/>
        <w:rPr>
          <w:sz w:val="22"/>
          <w:szCs w:val="22"/>
        </w:rPr>
      </w:pPr>
    </w:p>
    <w:p w:rsidR="007B306E" w:rsidRPr="00314C9F" w:rsidRDefault="008A6FA2" w:rsidP="008A6FA2">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C57BF6" w:rsidRPr="00314C9F">
        <w:rPr>
          <w:rFonts w:ascii="Times New Roman" w:hAnsi="Times New Roman" w:cs="Times New Roman"/>
          <w:sz w:val="22"/>
          <w:szCs w:val="22"/>
        </w:rPr>
        <w:t xml:space="preserve">Bina girişinde bir adet öğrenci kantini ve boş zaman aktiviteleri için gerekli oyun </w:t>
      </w:r>
      <w:proofErr w:type="gramStart"/>
      <w:r w:rsidR="00C57BF6" w:rsidRPr="00314C9F">
        <w:rPr>
          <w:rFonts w:ascii="Times New Roman" w:hAnsi="Times New Roman" w:cs="Times New Roman"/>
          <w:sz w:val="22"/>
          <w:szCs w:val="22"/>
        </w:rPr>
        <w:t>ekipmanları</w:t>
      </w:r>
      <w:proofErr w:type="gramEnd"/>
      <w:r w:rsidR="00C57BF6" w:rsidRPr="00314C9F">
        <w:rPr>
          <w:rFonts w:ascii="Times New Roman" w:hAnsi="Times New Roman" w:cs="Times New Roman"/>
          <w:sz w:val="22"/>
          <w:szCs w:val="22"/>
        </w:rPr>
        <w:t xml:space="preserve"> mevcuttur. Kampüs alanı içerisinde öğrencilerimizin ve çalışanlarımızın öğle ve akşam yemeklerini yiyebilecekleri </w:t>
      </w:r>
      <w:proofErr w:type="gramStart"/>
      <w:r w:rsidR="00687140" w:rsidRPr="00314C9F">
        <w:rPr>
          <w:rFonts w:ascii="Times New Roman" w:hAnsi="Times New Roman" w:cs="Times New Roman"/>
          <w:sz w:val="22"/>
          <w:szCs w:val="22"/>
        </w:rPr>
        <w:t>mekanlar</w:t>
      </w:r>
      <w:proofErr w:type="gramEnd"/>
      <w:r w:rsidR="00C57BF6" w:rsidRPr="00314C9F">
        <w:rPr>
          <w:rFonts w:ascii="Times New Roman" w:hAnsi="Times New Roman" w:cs="Times New Roman"/>
          <w:sz w:val="22"/>
          <w:szCs w:val="22"/>
        </w:rPr>
        <w:t xml:space="preserve"> mevcuttur.</w:t>
      </w:r>
    </w:p>
    <w:p w:rsidR="007B306E" w:rsidRPr="00314C9F" w:rsidRDefault="008A6FA2" w:rsidP="008A6FA2">
      <w:pPr>
        <w:pStyle w:val="GvdeMetni"/>
        <w:spacing w:before="1" w:line="360" w:lineRule="auto"/>
        <w:ind w:right="4"/>
        <w:jc w:val="both"/>
        <w:rPr>
          <w:rFonts w:ascii="Times New Roman" w:hAnsi="Times New Roman" w:cs="Times New Roman"/>
          <w:sz w:val="22"/>
          <w:szCs w:val="22"/>
        </w:rPr>
      </w:pPr>
      <w:r>
        <w:rPr>
          <w:rFonts w:ascii="Times New Roman" w:hAnsi="Times New Roman" w:cs="Times New Roman"/>
          <w:b/>
          <w:sz w:val="22"/>
          <w:szCs w:val="22"/>
        </w:rPr>
        <w:tab/>
      </w:r>
      <w:r w:rsidR="00C57BF6" w:rsidRPr="00314C9F">
        <w:rPr>
          <w:rFonts w:ascii="Times New Roman" w:hAnsi="Times New Roman" w:cs="Times New Roman"/>
          <w:b/>
          <w:sz w:val="22"/>
          <w:szCs w:val="22"/>
        </w:rPr>
        <w:t>Öğrenci Toplulukları</w:t>
      </w:r>
      <w:r w:rsidR="00C57BF6" w:rsidRPr="00314C9F">
        <w:rPr>
          <w:rFonts w:ascii="Times New Roman" w:hAnsi="Times New Roman" w:cs="Times New Roman"/>
          <w:sz w:val="22"/>
          <w:szCs w:val="22"/>
        </w:rPr>
        <w:t xml:space="preserve">: </w:t>
      </w:r>
      <w:r w:rsidR="00687140" w:rsidRPr="00314C9F">
        <w:rPr>
          <w:rFonts w:ascii="Times New Roman" w:hAnsi="Times New Roman" w:cs="Times New Roman"/>
          <w:sz w:val="22"/>
          <w:szCs w:val="22"/>
        </w:rPr>
        <w:t>Fakültemizde öğrencilerin aktif olarak faa</w:t>
      </w:r>
      <w:r w:rsidR="002B0098" w:rsidRPr="00314C9F">
        <w:rPr>
          <w:rFonts w:ascii="Times New Roman" w:hAnsi="Times New Roman" w:cs="Times New Roman"/>
          <w:sz w:val="22"/>
          <w:szCs w:val="22"/>
        </w:rPr>
        <w:t>l</w:t>
      </w:r>
      <w:r w:rsidR="00687140" w:rsidRPr="00314C9F">
        <w:rPr>
          <w:rFonts w:ascii="Times New Roman" w:hAnsi="Times New Roman" w:cs="Times New Roman"/>
          <w:sz w:val="22"/>
          <w:szCs w:val="22"/>
        </w:rPr>
        <w:t xml:space="preserve">iyet gösterdiği Yerel Yönetimler Etkileşim Topluluğu, Ombudsmanlık topluluğu </w:t>
      </w:r>
      <w:r w:rsidR="002B0098" w:rsidRPr="00314C9F">
        <w:rPr>
          <w:rFonts w:ascii="Times New Roman" w:hAnsi="Times New Roman" w:cs="Times New Roman"/>
          <w:sz w:val="22"/>
          <w:szCs w:val="22"/>
        </w:rPr>
        <w:t xml:space="preserve">olmak üzere 2 adet topluluk faaliyetlerini sürdürmektedir. </w:t>
      </w:r>
    </w:p>
    <w:p w:rsidR="007B306E" w:rsidRPr="00314C9F" w:rsidRDefault="00C57BF6" w:rsidP="008A6FA2">
      <w:pPr>
        <w:pStyle w:val="Balk1"/>
        <w:numPr>
          <w:ilvl w:val="0"/>
          <w:numId w:val="10"/>
        </w:numPr>
        <w:spacing w:before="183"/>
        <w:ind w:left="0" w:firstLine="0"/>
        <w:jc w:val="left"/>
        <w:rPr>
          <w:sz w:val="22"/>
          <w:szCs w:val="22"/>
        </w:rPr>
      </w:pPr>
      <w:bookmarkStart w:id="23" w:name="_TOC_250008"/>
      <w:r w:rsidRPr="00314C9F">
        <w:rPr>
          <w:sz w:val="22"/>
          <w:szCs w:val="22"/>
        </w:rPr>
        <w:t>YENİ BİNA</w:t>
      </w:r>
      <w:r w:rsidRPr="00314C9F">
        <w:rPr>
          <w:spacing w:val="-1"/>
          <w:sz w:val="22"/>
          <w:szCs w:val="22"/>
        </w:rPr>
        <w:t xml:space="preserve"> </w:t>
      </w:r>
      <w:bookmarkEnd w:id="23"/>
      <w:r w:rsidRPr="00314C9F">
        <w:rPr>
          <w:sz w:val="22"/>
          <w:szCs w:val="22"/>
        </w:rPr>
        <w:t>YATIRIMI</w:t>
      </w:r>
    </w:p>
    <w:p w:rsidR="007B306E" w:rsidRPr="00314C9F" w:rsidRDefault="007B306E">
      <w:pPr>
        <w:pStyle w:val="GvdeMetni"/>
        <w:spacing w:before="10"/>
        <w:rPr>
          <w:rFonts w:ascii="Times New Roman" w:hAnsi="Times New Roman" w:cs="Times New Roman"/>
          <w:b/>
          <w:sz w:val="22"/>
          <w:szCs w:val="22"/>
        </w:rPr>
      </w:pPr>
    </w:p>
    <w:p w:rsidR="007B306E" w:rsidRPr="00314C9F" w:rsidRDefault="008A6FA2" w:rsidP="008A6FA2">
      <w:pPr>
        <w:pStyle w:val="GvdeMetni"/>
        <w:spacing w:line="360" w:lineRule="auto"/>
        <w:ind w:right="4"/>
        <w:jc w:val="both"/>
        <w:rPr>
          <w:rFonts w:ascii="Times New Roman" w:hAnsi="Times New Roman" w:cs="Times New Roman"/>
          <w:color w:val="FF0000"/>
          <w:sz w:val="22"/>
          <w:szCs w:val="22"/>
        </w:rPr>
      </w:pPr>
      <w:r>
        <w:rPr>
          <w:rFonts w:ascii="Times New Roman" w:hAnsi="Times New Roman" w:cs="Times New Roman"/>
          <w:sz w:val="22"/>
          <w:szCs w:val="22"/>
        </w:rPr>
        <w:tab/>
      </w:r>
      <w:r w:rsidR="00750933" w:rsidRPr="00314C9F">
        <w:rPr>
          <w:rFonts w:ascii="Times New Roman" w:hAnsi="Times New Roman" w:cs="Times New Roman"/>
          <w:sz w:val="22"/>
          <w:szCs w:val="22"/>
        </w:rPr>
        <w:t>Fakülte binamız</w:t>
      </w:r>
      <w:r w:rsidR="00E3798A" w:rsidRPr="00314C9F">
        <w:rPr>
          <w:rFonts w:ascii="Times New Roman" w:hAnsi="Times New Roman" w:cs="Times New Roman"/>
          <w:sz w:val="22"/>
          <w:szCs w:val="22"/>
        </w:rPr>
        <w:t>da</w:t>
      </w:r>
      <w:r w:rsidR="00750933" w:rsidRPr="00314C9F">
        <w:rPr>
          <w:rFonts w:ascii="Times New Roman" w:hAnsi="Times New Roman" w:cs="Times New Roman"/>
          <w:sz w:val="22"/>
          <w:szCs w:val="22"/>
        </w:rPr>
        <w:t xml:space="preserve"> </w:t>
      </w:r>
      <w:r w:rsidR="00E3798A" w:rsidRPr="00314C9F">
        <w:rPr>
          <w:rFonts w:ascii="Times New Roman" w:hAnsi="Times New Roman" w:cs="Times New Roman"/>
          <w:sz w:val="22"/>
          <w:szCs w:val="22"/>
        </w:rPr>
        <w:t>Siyaset Bilimi ve Kamu Yönetimi, İktisat, İşletme ve Uluslararası İlişkiler Bölümleri eğitim-öğretim faaliyetlerini s</w:t>
      </w:r>
      <w:r w:rsidR="00AF5C9F" w:rsidRPr="00314C9F">
        <w:rPr>
          <w:rFonts w:ascii="Times New Roman" w:hAnsi="Times New Roman" w:cs="Times New Roman"/>
          <w:sz w:val="22"/>
          <w:szCs w:val="22"/>
        </w:rPr>
        <w:t xml:space="preserve">ürdürmektedir. Binamızda toplam 90 çalışma ofisi, 1 </w:t>
      </w:r>
      <w:r w:rsidR="00AF5C9F" w:rsidRPr="00314C9F">
        <w:rPr>
          <w:rFonts w:ascii="Times New Roman" w:hAnsi="Times New Roman" w:cs="Times New Roman"/>
          <w:sz w:val="22"/>
          <w:szCs w:val="22"/>
        </w:rPr>
        <w:lastRenderedPageBreak/>
        <w:t xml:space="preserve">bilgisayar laboratuvar, 1 konferans salonu, 1 toplantı salonu, 1 lisansüstü dersliği ve 22 derslik bulunmaktadır. Her ne kadar alan ve sayı itibariyle mevcut bina kapasitesi ihtiyacı karşılasa da öğrenci sayısındaki artış ve Uygulamalı Bilimler Yüksekokulu, </w:t>
      </w:r>
      <w:proofErr w:type="spellStart"/>
      <w:r w:rsidR="00AF5C9F" w:rsidRPr="00314C9F">
        <w:rPr>
          <w:rFonts w:ascii="Times New Roman" w:hAnsi="Times New Roman" w:cs="Times New Roman"/>
          <w:sz w:val="22"/>
          <w:szCs w:val="22"/>
        </w:rPr>
        <w:t>Tömer</w:t>
      </w:r>
      <w:proofErr w:type="spellEnd"/>
      <w:r w:rsidR="00AF5C9F" w:rsidRPr="00314C9F">
        <w:rPr>
          <w:rFonts w:ascii="Times New Roman" w:hAnsi="Times New Roman" w:cs="Times New Roman"/>
          <w:sz w:val="22"/>
          <w:szCs w:val="22"/>
        </w:rPr>
        <w:t xml:space="preserve"> ve Dış İlişkiler Ofisinin binamız içinde yer alması nedeniyle zaman zaman </w:t>
      </w:r>
      <w:proofErr w:type="spellStart"/>
      <w:r w:rsidR="00AF5C9F" w:rsidRPr="00314C9F">
        <w:rPr>
          <w:rFonts w:ascii="Times New Roman" w:hAnsi="Times New Roman" w:cs="Times New Roman"/>
          <w:sz w:val="22"/>
          <w:szCs w:val="22"/>
        </w:rPr>
        <w:t>derlik</w:t>
      </w:r>
      <w:proofErr w:type="spellEnd"/>
      <w:r w:rsidR="00AF5C9F" w:rsidRPr="00314C9F">
        <w:rPr>
          <w:rFonts w:ascii="Times New Roman" w:hAnsi="Times New Roman" w:cs="Times New Roman"/>
          <w:sz w:val="22"/>
          <w:szCs w:val="22"/>
        </w:rPr>
        <w:t xml:space="preserve"> ve ofis anlamında sıkıntılar yaşanmaktadır. Bina kullanımı Fakültemize tamamen kaldığı takdirde yeni bir bina yatırımına gerek duyulmamaktadır.</w:t>
      </w:r>
    </w:p>
    <w:p w:rsidR="007B306E" w:rsidRPr="00314C9F" w:rsidRDefault="00C57BF6" w:rsidP="00E14FA4">
      <w:pPr>
        <w:pStyle w:val="Balk1"/>
        <w:numPr>
          <w:ilvl w:val="0"/>
          <w:numId w:val="10"/>
        </w:numPr>
        <w:spacing w:before="184"/>
        <w:ind w:left="0" w:firstLine="0"/>
        <w:jc w:val="left"/>
        <w:rPr>
          <w:sz w:val="22"/>
          <w:szCs w:val="22"/>
        </w:rPr>
      </w:pPr>
      <w:bookmarkStart w:id="24" w:name="_TOC_250007"/>
      <w:r w:rsidRPr="00314C9F">
        <w:rPr>
          <w:sz w:val="22"/>
          <w:szCs w:val="22"/>
        </w:rPr>
        <w:t>MALİ FAALİYETLERE İLİŞKİN</w:t>
      </w:r>
      <w:r w:rsidRPr="00314C9F">
        <w:rPr>
          <w:spacing w:val="-1"/>
          <w:sz w:val="22"/>
          <w:szCs w:val="22"/>
        </w:rPr>
        <w:t xml:space="preserve"> </w:t>
      </w:r>
      <w:bookmarkEnd w:id="24"/>
      <w:r w:rsidRPr="00314C9F">
        <w:rPr>
          <w:sz w:val="22"/>
          <w:szCs w:val="22"/>
        </w:rPr>
        <w:t>DEĞERLENDİRME</w:t>
      </w:r>
    </w:p>
    <w:p w:rsidR="007B306E" w:rsidRPr="00314C9F" w:rsidRDefault="002B0098" w:rsidP="00E14FA4">
      <w:pPr>
        <w:pStyle w:val="GvdeMetni"/>
        <w:spacing w:line="360" w:lineRule="auto"/>
        <w:ind w:left="1081" w:right="1062" w:hanging="372"/>
        <w:rPr>
          <w:rFonts w:ascii="Times New Roman" w:hAnsi="Times New Roman" w:cs="Times New Roman"/>
          <w:sz w:val="22"/>
          <w:szCs w:val="22"/>
        </w:rPr>
      </w:pPr>
      <w:r w:rsidRPr="00314C9F">
        <w:rPr>
          <w:rFonts w:ascii="Times New Roman" w:hAnsi="Times New Roman" w:cs="Times New Roman"/>
          <w:sz w:val="22"/>
          <w:szCs w:val="22"/>
        </w:rPr>
        <w:t>Fakültemizde</w:t>
      </w:r>
      <w:r w:rsidR="00B515BA">
        <w:rPr>
          <w:rFonts w:ascii="Times New Roman" w:hAnsi="Times New Roman" w:cs="Times New Roman"/>
          <w:sz w:val="22"/>
          <w:szCs w:val="22"/>
        </w:rPr>
        <w:t xml:space="preserve">; </w:t>
      </w:r>
      <w:proofErr w:type="gramStart"/>
      <w:r w:rsidR="00B515BA">
        <w:rPr>
          <w:rFonts w:ascii="Times New Roman" w:hAnsi="Times New Roman" w:cs="Times New Roman"/>
          <w:sz w:val="22"/>
          <w:szCs w:val="22"/>
        </w:rPr>
        <w:t xml:space="preserve">2020 </w:t>
      </w:r>
      <w:r w:rsidR="00C57BF6" w:rsidRPr="00314C9F">
        <w:rPr>
          <w:rFonts w:ascii="Times New Roman" w:hAnsi="Times New Roman" w:cs="Times New Roman"/>
          <w:sz w:val="22"/>
          <w:szCs w:val="22"/>
        </w:rPr>
        <w:t xml:space="preserve"> yılında</w:t>
      </w:r>
      <w:proofErr w:type="gramEnd"/>
      <w:r w:rsidR="00C57BF6" w:rsidRPr="00314C9F">
        <w:rPr>
          <w:rFonts w:ascii="Times New Roman" w:hAnsi="Times New Roman" w:cs="Times New Roman"/>
          <w:sz w:val="22"/>
          <w:szCs w:val="22"/>
        </w:rPr>
        <w:t xml:space="preserve"> </w:t>
      </w:r>
      <w:r w:rsidRPr="00314C9F">
        <w:rPr>
          <w:rFonts w:ascii="Times New Roman" w:hAnsi="Times New Roman" w:cs="Times New Roman"/>
          <w:sz w:val="22"/>
          <w:szCs w:val="22"/>
        </w:rPr>
        <w:t>bütçesi ve harcamalar aşağıdaki tabloda verilmiştir.</w:t>
      </w:r>
    </w:p>
    <w:p w:rsidR="007B306E" w:rsidRPr="00314C9F" w:rsidRDefault="007B306E">
      <w:pPr>
        <w:pStyle w:val="GvdeMetni"/>
        <w:spacing w:before="5" w:after="1"/>
        <w:rPr>
          <w:rFonts w:ascii="Times New Roman" w:hAnsi="Times New Roman" w:cs="Times New Roman"/>
          <w:color w:val="FF0000"/>
          <w:sz w:val="22"/>
          <w:szCs w:val="22"/>
        </w:rPr>
      </w:pPr>
    </w:p>
    <w:tbl>
      <w:tblPr>
        <w:tblW w:w="9075" w:type="dxa"/>
        <w:tblInd w:w="67" w:type="dxa"/>
        <w:tblLayout w:type="fixed"/>
        <w:tblCellMar>
          <w:left w:w="10" w:type="dxa"/>
          <w:right w:w="10" w:type="dxa"/>
        </w:tblCellMar>
        <w:tblLook w:val="00A0" w:firstRow="1" w:lastRow="0" w:firstColumn="1" w:lastColumn="0" w:noHBand="0" w:noVBand="0"/>
      </w:tblPr>
      <w:tblGrid>
        <w:gridCol w:w="3473"/>
        <w:gridCol w:w="253"/>
        <w:gridCol w:w="1759"/>
        <w:gridCol w:w="112"/>
        <w:gridCol w:w="1380"/>
        <w:gridCol w:w="536"/>
        <w:gridCol w:w="1486"/>
        <w:gridCol w:w="76"/>
      </w:tblGrid>
      <w:tr w:rsidR="002B0098" w:rsidRPr="00314C9F" w:rsidTr="00B515BA">
        <w:trPr>
          <w:cantSplit/>
          <w:trHeight w:val="420"/>
        </w:trPr>
        <w:tc>
          <w:tcPr>
            <w:tcW w:w="3473"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tr-TR"/>
              </w:rPr>
              <w:t> </w:t>
            </w:r>
          </w:p>
        </w:tc>
        <w:tc>
          <w:tcPr>
            <w:tcW w:w="2124" w:type="dxa"/>
            <w:gridSpan w:val="3"/>
            <w:tcBorders>
              <w:top w:val="single" w:sz="8" w:space="0" w:color="00000A"/>
              <w:right w:val="single" w:sz="4" w:space="0" w:color="00000A"/>
            </w:tcBorders>
            <w:tcMar>
              <w:top w:w="0" w:type="dxa"/>
              <w:left w:w="70" w:type="dxa"/>
              <w:bottom w:w="0" w:type="dxa"/>
              <w:right w:w="7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2019 Yılı</w:t>
            </w:r>
          </w:p>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Başlangıç Ödeneği</w:t>
            </w:r>
          </w:p>
          <w:p w:rsidR="002B0098" w:rsidRPr="00314C9F" w:rsidRDefault="002B0098" w:rsidP="00614287">
            <w:pPr>
              <w:suppressAutoHyphens/>
              <w:jc w:val="center"/>
              <w:textAlignment w:val="baseline"/>
              <w:rPr>
                <w:rFonts w:ascii="Times New Roman" w:hAnsi="Times New Roman" w:cs="Times New Roman"/>
                <w:b/>
                <w:bCs/>
                <w:color w:val="000000"/>
                <w:kern w:val="3"/>
                <w:lang w:eastAsia="tr-TR"/>
              </w:rPr>
            </w:pPr>
          </w:p>
        </w:tc>
        <w:tc>
          <w:tcPr>
            <w:tcW w:w="1916" w:type="dxa"/>
            <w:gridSpan w:val="2"/>
            <w:tcBorders>
              <w:top w:val="single" w:sz="8" w:space="0" w:color="00000A"/>
              <w:left w:val="single" w:sz="4" w:space="0" w:color="00000A"/>
              <w:right w:val="single" w:sz="4" w:space="0" w:color="00000A"/>
            </w:tcBorders>
            <w:tcMar>
              <w:top w:w="0" w:type="dxa"/>
              <w:left w:w="70" w:type="dxa"/>
              <w:bottom w:w="0" w:type="dxa"/>
              <w:right w:w="7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2019 Yılı</w:t>
            </w:r>
          </w:p>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Ek Ödeneği</w:t>
            </w:r>
          </w:p>
          <w:p w:rsidR="002B0098" w:rsidRPr="00314C9F" w:rsidRDefault="002B0098" w:rsidP="00614287">
            <w:pPr>
              <w:suppressAutoHyphens/>
              <w:jc w:val="center"/>
              <w:textAlignment w:val="baseline"/>
              <w:rPr>
                <w:rFonts w:ascii="Times New Roman" w:hAnsi="Times New Roman" w:cs="Times New Roman"/>
                <w:b/>
                <w:bCs/>
                <w:color w:val="000000"/>
                <w:kern w:val="3"/>
                <w:lang w:eastAsia="tr-TR"/>
              </w:rPr>
            </w:pPr>
          </w:p>
        </w:tc>
        <w:tc>
          <w:tcPr>
            <w:tcW w:w="1559" w:type="dxa"/>
            <w:gridSpan w:val="2"/>
            <w:tcBorders>
              <w:top w:val="single" w:sz="8" w:space="0" w:color="00000A"/>
              <w:left w:val="single" w:sz="4" w:space="0" w:color="00000A"/>
              <w:right w:val="single" w:sz="4" w:space="0" w:color="00000A"/>
            </w:tcBorders>
            <w:tcMar>
              <w:top w:w="0" w:type="dxa"/>
              <w:left w:w="70" w:type="dxa"/>
              <w:bottom w:w="0" w:type="dxa"/>
              <w:right w:w="7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Toplam</w:t>
            </w:r>
          </w:p>
        </w:tc>
      </w:tr>
      <w:tr w:rsidR="002B0098" w:rsidRPr="00314C9F"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BÜTÇE GİDERLERİ TOPLAMI</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p>
        </w:tc>
      </w:tr>
      <w:tr w:rsidR="00B515BA" w:rsidRPr="00314C9F"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B515BA" w:rsidRPr="00314C9F" w:rsidRDefault="00B515BA"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01 - PERSONEL GİDERLERİ</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rsidR="00B515BA" w:rsidRPr="00314C9F" w:rsidRDefault="00B515BA" w:rsidP="00B515BA">
            <w:pPr>
              <w:suppressAutoHyphens/>
              <w:jc w:val="center"/>
              <w:textAlignment w:val="baseline"/>
              <w:rPr>
                <w:rFonts w:ascii="Times New Roman" w:hAnsi="Times New Roman" w:cs="Times New Roman"/>
                <w:color w:val="000000"/>
                <w:kern w:val="3"/>
                <w:lang w:eastAsia="ko-KR"/>
              </w:rPr>
            </w:pPr>
            <w:r>
              <w:rPr>
                <w:rFonts w:ascii="Times New Roman" w:hAnsi="Times New Roman" w:cs="Times New Roman"/>
                <w:color w:val="000000"/>
                <w:kern w:val="3"/>
                <w:lang w:eastAsia="ko-KR"/>
              </w:rPr>
              <w:t>5</w:t>
            </w:r>
            <w:r w:rsidRPr="00314C9F">
              <w:rPr>
                <w:rFonts w:ascii="Times New Roman" w:hAnsi="Times New Roman" w:cs="Times New Roman"/>
                <w:color w:val="000000"/>
                <w:kern w:val="3"/>
                <w:lang w:eastAsia="ko-KR"/>
              </w:rPr>
              <w:t>.</w:t>
            </w:r>
            <w:r>
              <w:rPr>
                <w:rFonts w:ascii="Times New Roman" w:hAnsi="Times New Roman" w:cs="Times New Roman"/>
                <w:color w:val="000000"/>
                <w:kern w:val="3"/>
                <w:lang w:eastAsia="ko-KR"/>
              </w:rPr>
              <w:t>000</w:t>
            </w:r>
            <w:r w:rsidRPr="00314C9F">
              <w:rPr>
                <w:rFonts w:ascii="Times New Roman" w:hAnsi="Times New Roman" w:cs="Times New Roman"/>
                <w:color w:val="000000"/>
                <w:kern w:val="3"/>
                <w:lang w:eastAsia="ko-KR"/>
              </w:rPr>
              <w:t>.000,00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B515BA" w:rsidRPr="00314C9F" w:rsidRDefault="00B515BA"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B515BA" w:rsidRPr="00314C9F" w:rsidRDefault="00B515BA" w:rsidP="004744E2">
            <w:pPr>
              <w:suppressAutoHyphens/>
              <w:jc w:val="center"/>
              <w:textAlignment w:val="baseline"/>
              <w:rPr>
                <w:rFonts w:ascii="Times New Roman" w:hAnsi="Times New Roman" w:cs="Times New Roman"/>
                <w:color w:val="000000"/>
                <w:kern w:val="3"/>
                <w:lang w:eastAsia="ko-KR"/>
              </w:rPr>
            </w:pPr>
            <w:r>
              <w:rPr>
                <w:rFonts w:ascii="Times New Roman" w:hAnsi="Times New Roman" w:cs="Times New Roman"/>
                <w:color w:val="000000"/>
                <w:kern w:val="3"/>
                <w:lang w:eastAsia="ko-KR"/>
              </w:rPr>
              <w:t>5</w:t>
            </w:r>
            <w:r w:rsidRPr="00314C9F">
              <w:rPr>
                <w:rFonts w:ascii="Times New Roman" w:hAnsi="Times New Roman" w:cs="Times New Roman"/>
                <w:color w:val="000000"/>
                <w:kern w:val="3"/>
                <w:lang w:eastAsia="ko-KR"/>
              </w:rPr>
              <w:t>.</w:t>
            </w:r>
            <w:r>
              <w:rPr>
                <w:rFonts w:ascii="Times New Roman" w:hAnsi="Times New Roman" w:cs="Times New Roman"/>
                <w:color w:val="000000"/>
                <w:kern w:val="3"/>
                <w:lang w:eastAsia="ko-KR"/>
              </w:rPr>
              <w:t>000</w:t>
            </w:r>
            <w:r w:rsidRPr="00314C9F">
              <w:rPr>
                <w:rFonts w:ascii="Times New Roman" w:hAnsi="Times New Roman" w:cs="Times New Roman"/>
                <w:color w:val="000000"/>
                <w:kern w:val="3"/>
                <w:lang w:eastAsia="ko-KR"/>
              </w:rPr>
              <w:t>.000,00</w:t>
            </w:r>
          </w:p>
        </w:tc>
      </w:tr>
      <w:tr w:rsidR="002B0098" w:rsidRPr="00314C9F"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02 - Tüketime Yönelik Mal ve Malzeme Alımı</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8.000,00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8.000,00</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16.000,00</w:t>
            </w:r>
          </w:p>
        </w:tc>
      </w:tr>
      <w:tr w:rsidR="002B0098" w:rsidRPr="00314C9F" w:rsidTr="00B515BA">
        <w:trPr>
          <w:cantSplit/>
          <w:trHeight w:val="420"/>
        </w:trPr>
        <w:tc>
          <w:tcPr>
            <w:tcW w:w="3473"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03 - Yolluklar</w:t>
            </w:r>
          </w:p>
        </w:tc>
        <w:tc>
          <w:tcPr>
            <w:tcW w:w="2124" w:type="dxa"/>
            <w:gridSpan w:val="3"/>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14.000,00</w:t>
            </w:r>
          </w:p>
        </w:tc>
        <w:tc>
          <w:tcPr>
            <w:tcW w:w="191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14.000,00</w:t>
            </w:r>
          </w:p>
        </w:tc>
      </w:tr>
      <w:tr w:rsidR="002B0098" w:rsidRPr="00314C9F"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05 – Telefon, Konferans Katılım Payları</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bCs/>
                <w:color w:val="000000"/>
                <w:kern w:val="3"/>
                <w:lang w:eastAsia="tr-TR"/>
              </w:rPr>
            </w:pPr>
            <w:r w:rsidRPr="00314C9F">
              <w:rPr>
                <w:rFonts w:ascii="Times New Roman" w:hAnsi="Times New Roman" w:cs="Times New Roman"/>
                <w:bCs/>
                <w:color w:val="000000"/>
                <w:kern w:val="3"/>
                <w:lang w:eastAsia="tr-TR"/>
              </w:rPr>
              <w:t>-</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r>
      <w:tr w:rsidR="002B0098" w:rsidRPr="00314C9F"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07 – Menkul Mal bakım Onarım</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15.000,00</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16.000,00</w:t>
            </w:r>
          </w:p>
        </w:tc>
      </w:tr>
      <w:tr w:rsidR="002B0098" w:rsidRPr="00314C9F" w:rsidTr="00B515BA">
        <w:trPr>
          <w:cantSplit/>
          <w:trHeight w:val="420"/>
        </w:trPr>
        <w:tc>
          <w:tcPr>
            <w:tcW w:w="3473"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08 – Gayrimenkul Mal Bakım Onarım</w:t>
            </w:r>
          </w:p>
        </w:tc>
        <w:tc>
          <w:tcPr>
            <w:tcW w:w="2124" w:type="dxa"/>
            <w:gridSpan w:val="3"/>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c>
          <w:tcPr>
            <w:tcW w:w="191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r>
      <w:tr w:rsidR="002B0098" w:rsidRPr="00314C9F" w:rsidTr="00B515BA">
        <w:tblPrEx>
          <w:jc w:val="center"/>
        </w:tblPrEx>
        <w:trPr>
          <w:gridAfter w:val="1"/>
          <w:wAfter w:w="76" w:type="dxa"/>
          <w:cantSplit/>
          <w:trHeight w:val="435"/>
          <w:jc w:val="center"/>
        </w:trPr>
        <w:tc>
          <w:tcPr>
            <w:tcW w:w="3726" w:type="dxa"/>
            <w:gridSpan w:val="2"/>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 xml:space="preserve">  Katılan Eleman Sayısı</w:t>
            </w:r>
          </w:p>
        </w:tc>
        <w:tc>
          <w:tcPr>
            <w:tcW w:w="1492" w:type="dxa"/>
            <w:gridSpan w:val="2"/>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Etkinlik Sayısı</w:t>
            </w:r>
          </w:p>
        </w:tc>
        <w:tc>
          <w:tcPr>
            <w:tcW w:w="2022" w:type="dxa"/>
            <w:gridSpan w:val="2"/>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Ödenen Ödenek (TL)</w:t>
            </w:r>
          </w:p>
        </w:tc>
      </w:tr>
      <w:tr w:rsidR="002B0098" w:rsidRPr="00314C9F" w:rsidTr="00B515BA">
        <w:tblPrEx>
          <w:jc w:val="center"/>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6</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6</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1.500,00</w:t>
            </w:r>
          </w:p>
        </w:tc>
      </w:tr>
      <w:tr w:rsidR="002B0098" w:rsidRPr="00314C9F" w:rsidTr="00B515BA">
        <w:tblPrEx>
          <w:jc w:val="center"/>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r>
      <w:tr w:rsidR="002B0098" w:rsidRPr="00314C9F" w:rsidTr="00B515BA">
        <w:tblPrEx>
          <w:jc w:val="center"/>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 xml:space="preserve">İdari </w:t>
            </w:r>
            <w:proofErr w:type="gramStart"/>
            <w:r w:rsidRPr="00314C9F">
              <w:rPr>
                <w:rFonts w:ascii="Times New Roman" w:hAnsi="Times New Roman" w:cs="Times New Roman"/>
                <w:color w:val="000000"/>
                <w:kern w:val="3"/>
                <w:lang w:eastAsia="ko-KR"/>
              </w:rPr>
              <w:t>(</w:t>
            </w:r>
            <w:proofErr w:type="gramEnd"/>
            <w:r w:rsidRPr="00314C9F">
              <w:rPr>
                <w:rFonts w:ascii="Times New Roman" w:hAnsi="Times New Roman" w:cs="Times New Roman"/>
                <w:color w:val="000000"/>
                <w:kern w:val="3"/>
                <w:lang w:eastAsia="ko-KR"/>
              </w:rPr>
              <w:t xml:space="preserve">MDK, Böl. Bşk. </w:t>
            </w:r>
            <w:proofErr w:type="spellStart"/>
            <w:r w:rsidRPr="00314C9F">
              <w:rPr>
                <w:rFonts w:ascii="Times New Roman" w:hAnsi="Times New Roman" w:cs="Times New Roman"/>
                <w:color w:val="000000"/>
                <w:kern w:val="3"/>
                <w:lang w:eastAsia="ko-KR"/>
              </w:rPr>
              <w:t>Topl</w:t>
            </w:r>
            <w:proofErr w:type="spellEnd"/>
            <w:r w:rsidRPr="00314C9F">
              <w:rPr>
                <w:rFonts w:ascii="Times New Roman" w:hAnsi="Times New Roman" w:cs="Times New Roman"/>
                <w:color w:val="000000"/>
                <w:kern w:val="3"/>
                <w:lang w:eastAsia="ko-KR"/>
              </w:rPr>
              <w:t>. ÜAK Komisyon, Doç. Sınav</w:t>
            </w:r>
            <w:proofErr w:type="gramStart"/>
            <w:r w:rsidRPr="00314C9F">
              <w:rPr>
                <w:rFonts w:ascii="Times New Roman" w:hAnsi="Times New Roman" w:cs="Times New Roman"/>
                <w:color w:val="000000"/>
                <w:kern w:val="3"/>
                <w:lang w:eastAsia="ko-KR"/>
              </w:rPr>
              <w:t>)</w:t>
            </w:r>
            <w:proofErr w:type="gramEnd"/>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4.233,75</w:t>
            </w:r>
          </w:p>
        </w:tc>
      </w:tr>
      <w:tr w:rsidR="002B0098" w:rsidRPr="00314C9F" w:rsidTr="00B515BA">
        <w:tblPrEx>
          <w:jc w:val="center"/>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4.935,49</w:t>
            </w:r>
          </w:p>
        </w:tc>
      </w:tr>
      <w:tr w:rsidR="002B0098" w:rsidRPr="00314C9F" w:rsidTr="00B515BA">
        <w:tblPrEx>
          <w:jc w:val="center"/>
        </w:tblPrEx>
        <w:trPr>
          <w:gridAfter w:val="1"/>
          <w:wAfter w:w="76" w:type="dxa"/>
          <w:cantSplit/>
          <w:trHeight w:val="435"/>
          <w:jc w:val="center"/>
        </w:trPr>
        <w:tc>
          <w:tcPr>
            <w:tcW w:w="3726" w:type="dxa"/>
            <w:gridSpan w:val="2"/>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21</w:t>
            </w:r>
          </w:p>
        </w:tc>
        <w:tc>
          <w:tcPr>
            <w:tcW w:w="1492" w:type="dxa"/>
            <w:gridSpan w:val="2"/>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21</w:t>
            </w:r>
          </w:p>
        </w:tc>
        <w:tc>
          <w:tcPr>
            <w:tcW w:w="2022" w:type="dxa"/>
            <w:gridSpan w:val="2"/>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11.669,24</w:t>
            </w:r>
          </w:p>
        </w:tc>
      </w:tr>
    </w:tbl>
    <w:p w:rsidR="007B306E" w:rsidRPr="00314C9F" w:rsidRDefault="007B306E">
      <w:pPr>
        <w:pStyle w:val="GvdeMetni"/>
        <w:rPr>
          <w:rFonts w:ascii="Times New Roman" w:hAnsi="Times New Roman" w:cs="Times New Roman"/>
          <w:color w:val="FF0000"/>
          <w:sz w:val="22"/>
          <w:szCs w:val="22"/>
        </w:rPr>
      </w:pPr>
    </w:p>
    <w:p w:rsidR="007B306E" w:rsidRPr="008A6FA2" w:rsidRDefault="00C57BF6" w:rsidP="00E14FA4">
      <w:pPr>
        <w:pStyle w:val="Balk1"/>
        <w:numPr>
          <w:ilvl w:val="0"/>
          <w:numId w:val="10"/>
        </w:numPr>
        <w:spacing w:before="184"/>
        <w:ind w:left="0" w:firstLine="0"/>
        <w:jc w:val="left"/>
        <w:rPr>
          <w:sz w:val="22"/>
          <w:szCs w:val="22"/>
        </w:rPr>
      </w:pPr>
      <w:bookmarkStart w:id="25" w:name="_TOC_250006"/>
      <w:r w:rsidRPr="008A6FA2">
        <w:rPr>
          <w:sz w:val="22"/>
          <w:szCs w:val="22"/>
        </w:rPr>
        <w:t>AKADEMİK PERFORMANS</w:t>
      </w:r>
      <w:r w:rsidRPr="008A6FA2">
        <w:rPr>
          <w:spacing w:val="1"/>
          <w:sz w:val="22"/>
          <w:szCs w:val="22"/>
        </w:rPr>
        <w:t xml:space="preserve"> </w:t>
      </w:r>
      <w:bookmarkEnd w:id="25"/>
      <w:r w:rsidRPr="008A6FA2">
        <w:rPr>
          <w:sz w:val="22"/>
          <w:szCs w:val="22"/>
        </w:rPr>
        <w:t>DEĞERLENDİRMESİ</w:t>
      </w:r>
    </w:p>
    <w:p w:rsidR="007B306E" w:rsidRPr="008A6FA2" w:rsidRDefault="00E14FA4" w:rsidP="00E14FA4">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8A6FA2" w:rsidRPr="008A6FA2">
        <w:rPr>
          <w:rFonts w:ascii="Times New Roman" w:hAnsi="Times New Roman" w:cs="Times New Roman"/>
          <w:sz w:val="22"/>
          <w:szCs w:val="22"/>
        </w:rPr>
        <w:t>Fakültemiz Türkiye’deki sekiz Siyasal Bilgiler Fakültesinden birisidir. Fakültemizde alanında uzmanlaşmış akademik personelimiz bulunmaktadır. Akademik personelimiz uzmanlık alanlarında nitelikli eser üretme kapasitesine sahiptir. Fakültemizde iki bölümde biri %100 olmak üzere İngilizce eğitim verilmektedir. Fakültemizdeki dersler kamunun ve özel sektörün ihtiyaçları doğrultusunda hazırlanmıştır. Fakültemizde Öğrenci sayısının artmasıyla birlikte öğretim elemanı sayısında da artış yaşanmaktadır. Öğretim elemanları yayın ve yayınlarına yapılan atıf sayıları her geçen gün artmaktadır.</w:t>
      </w:r>
    </w:p>
    <w:p w:rsidR="007B306E" w:rsidRPr="00314C9F" w:rsidRDefault="007B306E">
      <w:pPr>
        <w:spacing w:line="360" w:lineRule="auto"/>
        <w:jc w:val="both"/>
        <w:rPr>
          <w:rFonts w:ascii="Times New Roman" w:hAnsi="Times New Roman" w:cs="Times New Roman"/>
          <w:color w:val="FF0000"/>
        </w:rPr>
        <w:sectPr w:rsidR="007B306E" w:rsidRPr="00314C9F" w:rsidSect="008A6FA2">
          <w:pgSz w:w="11910" w:h="16840"/>
          <w:pgMar w:top="1417" w:right="1417" w:bottom="1417" w:left="1417" w:header="713" w:footer="0" w:gutter="0"/>
          <w:cols w:space="708"/>
          <w:docGrid w:linePitch="299"/>
        </w:sectPr>
      </w:pPr>
    </w:p>
    <w:p w:rsidR="007B306E" w:rsidRPr="00314C9F" w:rsidRDefault="007B306E">
      <w:pPr>
        <w:pStyle w:val="GvdeMetni"/>
        <w:spacing w:before="10"/>
        <w:rPr>
          <w:rFonts w:ascii="Times New Roman" w:hAnsi="Times New Roman" w:cs="Times New Roman"/>
          <w:b/>
          <w:color w:val="FF0000"/>
          <w:sz w:val="22"/>
          <w:szCs w:val="22"/>
        </w:rPr>
      </w:pPr>
      <w:bookmarkStart w:id="26" w:name="_TOC_250005"/>
      <w:bookmarkEnd w:id="26"/>
    </w:p>
    <w:p w:rsidR="008B74C9" w:rsidRPr="00314C9F" w:rsidRDefault="008B74C9" w:rsidP="00E14FA4">
      <w:pPr>
        <w:pStyle w:val="ListeParagraf"/>
        <w:numPr>
          <w:ilvl w:val="0"/>
          <w:numId w:val="10"/>
        </w:numPr>
        <w:tabs>
          <w:tab w:val="left" w:pos="709"/>
        </w:tabs>
        <w:spacing w:line="0" w:lineRule="atLeast"/>
        <w:ind w:left="0" w:firstLine="0"/>
        <w:jc w:val="left"/>
        <w:rPr>
          <w:rFonts w:ascii="Times New Roman" w:eastAsia="Arial" w:hAnsi="Times New Roman" w:cs="Times New Roman"/>
          <w:b/>
          <w:bCs/>
        </w:rPr>
      </w:pPr>
      <w:r w:rsidRPr="00314C9F">
        <w:rPr>
          <w:rFonts w:ascii="Times New Roman" w:eastAsia="Arial" w:hAnsi="Times New Roman" w:cs="Times New Roman"/>
          <w:b/>
          <w:bCs/>
        </w:rPr>
        <w:t>SİYASAL BİLGİLER FAKÜLTESİ SWOT ANALİZİ</w:t>
      </w:r>
    </w:p>
    <w:p w:rsidR="008B74C9" w:rsidRPr="00314C9F" w:rsidRDefault="008B74C9" w:rsidP="008B74C9">
      <w:pPr>
        <w:spacing w:line="310" w:lineRule="exact"/>
        <w:rPr>
          <w:rFonts w:ascii="Times New Roman" w:eastAsia="Times New Roman" w:hAnsi="Times New Roman" w:cs="Times New Roman"/>
        </w:rPr>
      </w:pPr>
    </w:p>
    <w:p w:rsidR="008B74C9" w:rsidRPr="00314C9F" w:rsidRDefault="00E14FA4" w:rsidP="00E14FA4">
      <w:pPr>
        <w:tabs>
          <w:tab w:val="left" w:pos="709"/>
        </w:tabs>
        <w:spacing w:line="354" w:lineRule="auto"/>
        <w:ind w:right="4"/>
        <w:jc w:val="both"/>
        <w:rPr>
          <w:rFonts w:ascii="Times New Roman" w:eastAsia="Arial" w:hAnsi="Times New Roman" w:cs="Times New Roman"/>
        </w:rPr>
      </w:pPr>
      <w:r>
        <w:rPr>
          <w:rFonts w:ascii="Times New Roman" w:eastAsia="Arial" w:hAnsi="Times New Roman" w:cs="Times New Roman"/>
        </w:rPr>
        <w:tab/>
      </w:r>
      <w:r w:rsidR="008B74C9" w:rsidRPr="00314C9F">
        <w:rPr>
          <w:rFonts w:ascii="Times New Roman" w:eastAsia="Arial" w:hAnsi="Times New Roman" w:cs="Times New Roman"/>
        </w:rPr>
        <w:t>Fakültemiz eğitim, öğretim ve yönetim faaliyetleri çerçevesinde incelenerek kuvvetli yönleri, zayıf yönleri, fırsatları ve tehditleri değerlendirilmiştir. Değerlendirme konuları şunlardır:</w:t>
      </w:r>
    </w:p>
    <w:p w:rsidR="008B74C9" w:rsidRPr="00314C9F" w:rsidRDefault="008B74C9" w:rsidP="008B74C9">
      <w:pPr>
        <w:spacing w:line="8" w:lineRule="exact"/>
        <w:rPr>
          <w:rFonts w:ascii="Times New Roman" w:eastAsia="Times New Roman" w:hAnsi="Times New Roman" w:cs="Times New Roman"/>
        </w:rPr>
      </w:pP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Eğitim-öğretim planları,</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Akademik kadro,</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Programların amaç ve hedefleri,</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Programların doluluk oranları,</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Mezun öğrencilerin işe yerleşme oranları,</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Etkin bir kariyer planlamasının yapılandırılması,</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Öğrenci/akademisyen iletişimi,</w:t>
      </w:r>
    </w:p>
    <w:p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Destek birimleri kapsamında yapılmıştır.</w:t>
      </w:r>
    </w:p>
    <w:p w:rsidR="008B74C9" w:rsidRPr="00E14FA4" w:rsidRDefault="008B74C9" w:rsidP="00E14FA4">
      <w:pPr>
        <w:pStyle w:val="ListeParagraf"/>
        <w:numPr>
          <w:ilvl w:val="1"/>
          <w:numId w:val="10"/>
        </w:numPr>
        <w:spacing w:line="360" w:lineRule="auto"/>
        <w:ind w:left="709" w:firstLine="0"/>
        <w:rPr>
          <w:rFonts w:ascii="Times New Roman" w:eastAsia="Arial" w:hAnsi="Times New Roman" w:cs="Times New Roman"/>
          <w:b/>
          <w:bCs/>
        </w:rPr>
      </w:pPr>
      <w:r w:rsidRPr="00E14FA4">
        <w:rPr>
          <w:rFonts w:ascii="Times New Roman" w:eastAsia="Arial" w:hAnsi="Times New Roman" w:cs="Times New Roman"/>
          <w:b/>
          <w:bCs/>
        </w:rPr>
        <w:t>Fakültemizin Güçlü Yönleri</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Türkiye’nin sekiz Siyasal Bilgiler Fakültesinden birisi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Çanakkale il merkezinde bulunması ve ilin İstanbul, Bursa, İzmir, Tekirdağ ve Balıkesir gibi büyük şehirlere yakınlığı,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Alanında gerekli yetkinliğe sahip akademik kadronun varlığı,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Akademisyenlerimizin, konuları hakkında nitelikli eser üretme kapasitesine sahip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Akademisyenlerimizin, konuları hakkında nitelikli proje üretme potansiyeline sahip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Akademik personel öğrenci iletişiminin istenilen düzeyde olması,</w:t>
      </w:r>
    </w:p>
    <w:p w:rsidR="008B74C9" w:rsidRPr="00314C9F" w:rsidRDefault="008B74C9" w:rsidP="00E14FA4">
      <w:pPr>
        <w:widowControl/>
        <w:numPr>
          <w:ilvl w:val="0"/>
          <w:numId w:val="23"/>
        </w:numPr>
        <w:tabs>
          <w:tab w:val="left" w:pos="14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Akademik personel idari personel iletişimimin istenilen düzeyde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İdari personel öğrenci iletişimin istenilen düzeyde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fiziki konumu ve teknolojik alt yapı noktasında bilgi kaynaklarına erişimin uygun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Fakültemizdeki programlardan birisi olan Uluslararası İlişkiler bölümünün % 100 İngilizce eğitim veren, Türkiye’deki sayılı programlarından birisi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Fakültemizdeki programlardan birisi olan İşletme programının Biga İİBF işletme programından farklı olarak % 30 düzeyde İngilizce eğitim vermesi</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Mezunlarımızın hem kamu hem de özel sektörde istihdam olanaklarının bulunması ve girişimcilik donatıları ile mezun olması,</w:t>
      </w:r>
    </w:p>
    <w:p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Kongre, toplantı, mezuniyet vb. organizasyonlar için fakültemizin yeterli fiziki imkânlara sahip olması,</w:t>
      </w:r>
    </w:p>
    <w:p w:rsidR="008B74C9" w:rsidRPr="00314C9F" w:rsidRDefault="008B74C9" w:rsidP="00E14FA4">
      <w:pPr>
        <w:widowControl/>
        <w:numPr>
          <w:ilvl w:val="0"/>
          <w:numId w:val="23"/>
        </w:numPr>
        <w:tabs>
          <w:tab w:val="left" w:pos="131"/>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Üniversitemizin bölgenin en büyük ve kapsamlı kütüphanelerinden birine sahip olması ve yerleşke dışı erişim için öğrencilerimize verilen kullanıcı adı ve şifre ile </w:t>
      </w:r>
      <w:proofErr w:type="gramStart"/>
      <w:r w:rsidRPr="00314C9F">
        <w:rPr>
          <w:rFonts w:ascii="Times New Roman" w:eastAsia="Arial" w:hAnsi="Times New Roman" w:cs="Times New Roman"/>
        </w:rPr>
        <w:t>online</w:t>
      </w:r>
      <w:proofErr w:type="gramEnd"/>
      <w:r w:rsidRPr="00314C9F">
        <w:rPr>
          <w:rFonts w:ascii="Times New Roman" w:eastAsia="Arial" w:hAnsi="Times New Roman" w:cs="Times New Roman"/>
        </w:rPr>
        <w:t xml:space="preserve"> kaynaklara ve veri tabanlarına anında erişim sağlaması,</w:t>
      </w:r>
    </w:p>
    <w:p w:rsidR="008B74C9" w:rsidRPr="00314C9F" w:rsidRDefault="008B74C9" w:rsidP="00E14FA4">
      <w:pPr>
        <w:widowControl/>
        <w:numPr>
          <w:ilvl w:val="0"/>
          <w:numId w:val="23"/>
        </w:numPr>
        <w:tabs>
          <w:tab w:val="left" w:pos="131"/>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Üniversitemizde ve Fakültemizde girişimcilik ve yenilikçilik faaliyetleriyle ilgili gerekli organizasyonların yönetim tarafından desteklenmesi ve teşvik edilmesi,</w:t>
      </w:r>
    </w:p>
    <w:p w:rsidR="008B74C9" w:rsidRPr="00314C9F" w:rsidRDefault="008B74C9" w:rsidP="00E14FA4">
      <w:pPr>
        <w:widowControl/>
        <w:numPr>
          <w:ilvl w:val="0"/>
          <w:numId w:val="23"/>
        </w:numPr>
        <w:tabs>
          <w:tab w:val="left" w:pos="131"/>
        </w:tabs>
        <w:autoSpaceDE/>
        <w:autoSpaceDN/>
        <w:spacing w:line="360" w:lineRule="auto"/>
        <w:jc w:val="both"/>
        <w:rPr>
          <w:rFonts w:ascii="Times New Roman" w:eastAsia="Arial" w:hAnsi="Times New Roman" w:cs="Times New Roman"/>
        </w:rPr>
      </w:pPr>
      <w:proofErr w:type="gramStart"/>
      <w:r w:rsidRPr="00314C9F">
        <w:rPr>
          <w:rFonts w:ascii="Times New Roman" w:eastAsia="Arial" w:hAnsi="Times New Roman" w:cs="Times New Roman"/>
        </w:rPr>
        <w:t>Bir çok</w:t>
      </w:r>
      <w:proofErr w:type="gramEnd"/>
      <w:r w:rsidRPr="00314C9F">
        <w:rPr>
          <w:rFonts w:ascii="Times New Roman" w:eastAsia="Arial" w:hAnsi="Times New Roman" w:cs="Times New Roman"/>
        </w:rPr>
        <w:t xml:space="preserve"> lisansüstü eğitim veren programa sahip olması,</w:t>
      </w:r>
    </w:p>
    <w:p w:rsidR="008B74C9" w:rsidRPr="00E14FA4" w:rsidRDefault="008B74C9" w:rsidP="00E14FA4">
      <w:pPr>
        <w:pStyle w:val="ListeParagraf"/>
        <w:numPr>
          <w:ilvl w:val="1"/>
          <w:numId w:val="10"/>
        </w:numPr>
        <w:spacing w:line="360" w:lineRule="auto"/>
        <w:ind w:left="709" w:firstLine="0"/>
        <w:rPr>
          <w:rFonts w:ascii="Times New Roman" w:eastAsia="Arial" w:hAnsi="Times New Roman" w:cs="Times New Roman"/>
          <w:b/>
          <w:bCs/>
        </w:rPr>
      </w:pPr>
      <w:r w:rsidRPr="00E14FA4">
        <w:rPr>
          <w:rFonts w:ascii="Times New Roman" w:eastAsia="Arial" w:hAnsi="Times New Roman" w:cs="Times New Roman"/>
          <w:b/>
          <w:bCs/>
        </w:rPr>
        <w:lastRenderedPageBreak/>
        <w:t>Fakültemizin Zayıf Yönleri</w:t>
      </w:r>
    </w:p>
    <w:p w:rsidR="008B74C9" w:rsidRPr="00314C9F" w:rsidRDefault="008B74C9" w:rsidP="00E14FA4">
      <w:pPr>
        <w:widowControl/>
        <w:numPr>
          <w:ilvl w:val="0"/>
          <w:numId w:val="24"/>
        </w:numPr>
        <w:tabs>
          <w:tab w:val="left" w:pos="183"/>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 xml:space="preserve">Kamu ve özel kuruluşlarla işbirliğinin istenilen düzeyde olmaması, </w:t>
      </w:r>
    </w:p>
    <w:p w:rsidR="008B74C9" w:rsidRPr="00314C9F" w:rsidRDefault="008B74C9" w:rsidP="00E14FA4">
      <w:pPr>
        <w:widowControl/>
        <w:numPr>
          <w:ilvl w:val="0"/>
          <w:numId w:val="24"/>
        </w:numPr>
        <w:tabs>
          <w:tab w:val="left" w:pos="175"/>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Akademik proje üretme kapasitesinin düşük kalması,</w:t>
      </w:r>
    </w:p>
    <w:p w:rsidR="008B74C9" w:rsidRPr="00314C9F" w:rsidRDefault="008B74C9" w:rsidP="00E14FA4">
      <w:pPr>
        <w:widowControl/>
        <w:numPr>
          <w:ilvl w:val="0"/>
          <w:numId w:val="24"/>
        </w:numPr>
        <w:tabs>
          <w:tab w:val="left" w:pos="175"/>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Uluslararası nitelikli yayın üretme potansiyelinin düşük olması,</w:t>
      </w:r>
    </w:p>
    <w:p w:rsidR="008B74C9" w:rsidRPr="00314C9F" w:rsidRDefault="008B74C9" w:rsidP="00E14FA4">
      <w:pPr>
        <w:widowControl/>
        <w:numPr>
          <w:ilvl w:val="0"/>
          <w:numId w:val="24"/>
        </w:numPr>
        <w:tabs>
          <w:tab w:val="left" w:pos="186"/>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Öğrencilerin yeterli yabancı dil eğitimi alamaması,</w:t>
      </w:r>
    </w:p>
    <w:p w:rsidR="008B74C9" w:rsidRPr="00314C9F" w:rsidRDefault="008B74C9" w:rsidP="00E14FA4">
      <w:pPr>
        <w:widowControl/>
        <w:numPr>
          <w:ilvl w:val="0"/>
          <w:numId w:val="24"/>
        </w:numPr>
        <w:tabs>
          <w:tab w:val="left" w:pos="186"/>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Fakülte binasının farklı birimlerle ortak olarak kullanılması,</w:t>
      </w:r>
    </w:p>
    <w:p w:rsidR="008B74C9" w:rsidRPr="00314C9F" w:rsidRDefault="008B74C9" w:rsidP="00E14FA4">
      <w:pPr>
        <w:widowControl/>
        <w:numPr>
          <w:ilvl w:val="0"/>
          <w:numId w:val="24"/>
        </w:numPr>
        <w:tabs>
          <w:tab w:val="left" w:pos="18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Fakültenin temizlik personeli ve idari kadro açısından yeterli işgücü sayısına sahip olmaması,</w:t>
      </w:r>
    </w:p>
    <w:p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Ofis, demirbaş ve sarf malzemesi gibi donanımların etkin bir şekilde tahsis edilememesi,</w:t>
      </w:r>
    </w:p>
    <w:p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Uluslararası çalışmalarda akademik personele yeterince ekonomik destek verilmemesi,</w:t>
      </w:r>
    </w:p>
    <w:p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Öğrencilere ve akademisyenlere yönelik teknik gezi, kongre, </w:t>
      </w:r>
      <w:proofErr w:type="gramStart"/>
      <w:r w:rsidRPr="00314C9F">
        <w:rPr>
          <w:rFonts w:ascii="Times New Roman" w:eastAsia="Arial" w:hAnsi="Times New Roman" w:cs="Times New Roman"/>
        </w:rPr>
        <w:t>sempozyum</w:t>
      </w:r>
      <w:proofErr w:type="gramEnd"/>
      <w:r w:rsidRPr="00314C9F">
        <w:rPr>
          <w:rFonts w:ascii="Times New Roman" w:eastAsia="Arial" w:hAnsi="Times New Roman" w:cs="Times New Roman"/>
        </w:rPr>
        <w:t>, fuar vb. organizasyonların yeterli düzeyde gerçekleştirilememesi,</w:t>
      </w:r>
    </w:p>
    <w:p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Öğrencilerin eğitim öğretim gördüğü bölüme ilişkin staj yapma </w:t>
      </w:r>
      <w:proofErr w:type="gramStart"/>
      <w:r w:rsidRPr="00314C9F">
        <w:rPr>
          <w:rFonts w:ascii="Times New Roman" w:eastAsia="Arial" w:hAnsi="Times New Roman" w:cs="Times New Roman"/>
        </w:rPr>
        <w:t>imkanlarının</w:t>
      </w:r>
      <w:proofErr w:type="gramEnd"/>
      <w:r w:rsidRPr="00314C9F">
        <w:rPr>
          <w:rFonts w:ascii="Times New Roman" w:eastAsia="Arial" w:hAnsi="Times New Roman" w:cs="Times New Roman"/>
        </w:rPr>
        <w:t xml:space="preserve"> olmaması,</w:t>
      </w:r>
    </w:p>
    <w:p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 bölümlerinin tanıtımının etkili olarak yapılamaması,</w:t>
      </w:r>
    </w:p>
    <w:p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proofErr w:type="gramStart"/>
      <w:r w:rsidRPr="00314C9F">
        <w:rPr>
          <w:rFonts w:ascii="Times New Roman" w:eastAsia="Arial" w:hAnsi="Times New Roman" w:cs="Times New Roman"/>
        </w:rPr>
        <w:t>Kamu ve özel sektör işletmelerinde öğrencilerin istihdam oranının üniversite-sanayi işbirliği sağlanamaması sebebiyle düşük olması.</w:t>
      </w:r>
      <w:proofErr w:type="gramEnd"/>
    </w:p>
    <w:p w:rsidR="008B74C9" w:rsidRPr="00ED3003" w:rsidRDefault="008B74C9" w:rsidP="00ED3003">
      <w:pPr>
        <w:pStyle w:val="ListeParagraf"/>
        <w:numPr>
          <w:ilvl w:val="1"/>
          <w:numId w:val="10"/>
        </w:numPr>
        <w:spacing w:line="360" w:lineRule="auto"/>
        <w:ind w:left="709" w:firstLine="0"/>
        <w:jc w:val="both"/>
        <w:rPr>
          <w:rFonts w:ascii="Times New Roman" w:eastAsia="Arial" w:hAnsi="Times New Roman" w:cs="Times New Roman"/>
          <w:b/>
          <w:bCs/>
        </w:rPr>
      </w:pPr>
      <w:r w:rsidRPr="00ED3003">
        <w:rPr>
          <w:rFonts w:ascii="Times New Roman" w:eastAsia="Arial" w:hAnsi="Times New Roman" w:cs="Times New Roman"/>
          <w:b/>
          <w:bCs/>
        </w:rPr>
        <w:t>Fırsatlar</w:t>
      </w:r>
    </w:p>
    <w:p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Türkiye’deki sekiz fakülteden birisi olması,</w:t>
      </w:r>
    </w:p>
    <w:p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programlarında İngilizce eğitime kısmen geçilmesi,</w:t>
      </w:r>
    </w:p>
    <w:p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Bölüm ders planlarının sektörün ihtiyaçları doğrultusunda güncellenmesi,</w:t>
      </w:r>
    </w:p>
    <w:p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öğretim kadrosunun alanlarında yeterli bilgi ve donanıma sahip olması,</w:t>
      </w:r>
    </w:p>
    <w:p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2023 yılında tamamlanması planlanan 1915 Çanakkale köprüsü sayesinde mevcut ulaşım ağının gelişmesiyle öğrenci sayısının artması,</w:t>
      </w:r>
    </w:p>
    <w:p w:rsidR="008B74C9" w:rsidRPr="00314C9F" w:rsidRDefault="008B74C9" w:rsidP="00E14FA4">
      <w:pPr>
        <w:widowControl/>
        <w:numPr>
          <w:ilvl w:val="0"/>
          <w:numId w:val="25"/>
        </w:numPr>
        <w:tabs>
          <w:tab w:val="left" w:pos="144"/>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Türkiye’de fakültemiz bölümlerinin akademisyenleriyle üst düzey sektör profesyonellerinin konferans/</w:t>
      </w:r>
      <w:proofErr w:type="gramStart"/>
      <w:r w:rsidRPr="00314C9F">
        <w:rPr>
          <w:rFonts w:ascii="Times New Roman" w:eastAsia="Arial" w:hAnsi="Times New Roman" w:cs="Times New Roman"/>
        </w:rPr>
        <w:t>sempozyum</w:t>
      </w:r>
      <w:proofErr w:type="gramEnd"/>
      <w:r w:rsidRPr="00314C9F">
        <w:rPr>
          <w:rFonts w:ascii="Times New Roman" w:eastAsia="Arial" w:hAnsi="Times New Roman" w:cs="Times New Roman"/>
        </w:rPr>
        <w:t xml:space="preserve">/ </w:t>
      </w:r>
      <w:proofErr w:type="spellStart"/>
      <w:r w:rsidRPr="00314C9F">
        <w:rPr>
          <w:rFonts w:ascii="Times New Roman" w:eastAsia="Arial" w:hAnsi="Times New Roman" w:cs="Times New Roman"/>
        </w:rPr>
        <w:t>çalıştaylar</w:t>
      </w:r>
      <w:proofErr w:type="spellEnd"/>
      <w:r w:rsidRPr="00314C9F">
        <w:rPr>
          <w:rFonts w:ascii="Times New Roman" w:eastAsia="Arial" w:hAnsi="Times New Roman" w:cs="Times New Roman"/>
        </w:rPr>
        <w:t xml:space="preserve"> ile bir araya getirilmesi,</w:t>
      </w:r>
    </w:p>
    <w:p w:rsidR="008B74C9" w:rsidRPr="00314C9F" w:rsidRDefault="008B74C9" w:rsidP="00E14FA4">
      <w:pPr>
        <w:widowControl/>
        <w:numPr>
          <w:ilvl w:val="0"/>
          <w:numId w:val="25"/>
        </w:numPr>
        <w:tabs>
          <w:tab w:val="left" w:pos="144"/>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Fakültemiz öğretim elemanlarının güncel mevzuata </w:t>
      </w:r>
      <w:proofErr w:type="gramStart"/>
      <w:r w:rsidRPr="00314C9F">
        <w:rPr>
          <w:rFonts w:ascii="Times New Roman" w:eastAsia="Arial" w:hAnsi="Times New Roman" w:cs="Times New Roman"/>
        </w:rPr>
        <w:t>hakim</w:t>
      </w:r>
      <w:proofErr w:type="gramEnd"/>
      <w:r w:rsidRPr="00314C9F">
        <w:rPr>
          <w:rFonts w:ascii="Times New Roman" w:eastAsia="Arial" w:hAnsi="Times New Roman" w:cs="Times New Roman"/>
        </w:rPr>
        <w:t xml:space="preserve"> olması ve üniversite-sanayi, üniversite-kamu ilişkilerinin geliştirebilme potansiyelinin var olması,</w:t>
      </w:r>
    </w:p>
    <w:p w:rsidR="008B74C9" w:rsidRPr="00314C9F" w:rsidRDefault="008B74C9" w:rsidP="00E14FA4">
      <w:pPr>
        <w:widowControl/>
        <w:numPr>
          <w:ilvl w:val="0"/>
          <w:numId w:val="25"/>
        </w:numPr>
        <w:tabs>
          <w:tab w:val="left" w:pos="144"/>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akademik personelinin dinamik ve üretken akademisyenlerden oluşması,</w:t>
      </w:r>
    </w:p>
    <w:p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aktif, yönetime katılımı sağlayan, paylaşımcı, eleştiri ve yeniliklere açık her konuda çalışanına ve kuruma destek olmaya çalışan idari bir yapıya sahip olması,</w:t>
      </w:r>
    </w:p>
    <w:p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Bölümler arası ve diğer üniversite öğretim üyeleri arasındaki ilişkinin yeterli olması,</w:t>
      </w:r>
    </w:p>
    <w:p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Ulusal ve uluslararası projelerde çalışabilecek nitelikte yeterli akademik personele sahip olunması,</w:t>
      </w:r>
    </w:p>
    <w:p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bölümlerinin %100 doluluk oranlarına sahip olması,</w:t>
      </w:r>
    </w:p>
    <w:p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bazı bölümlerinin puanı yüksek olması ve tercih edilen programlar kategorisinde yer alması,</w:t>
      </w:r>
    </w:p>
    <w:p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Üniversite- sektör işbirliğini düzenlemeye açık bir üst yönetimin olması,</w:t>
      </w:r>
    </w:p>
    <w:p w:rsidR="008B74C9" w:rsidRPr="00ED3003" w:rsidRDefault="008B74C9" w:rsidP="00ED3003">
      <w:pPr>
        <w:pStyle w:val="ListeParagraf"/>
        <w:numPr>
          <w:ilvl w:val="1"/>
          <w:numId w:val="10"/>
        </w:numPr>
        <w:spacing w:line="360" w:lineRule="auto"/>
        <w:ind w:left="709" w:firstLine="0"/>
        <w:rPr>
          <w:rFonts w:ascii="Times New Roman" w:eastAsia="Arial" w:hAnsi="Times New Roman" w:cs="Times New Roman"/>
          <w:b/>
          <w:bCs/>
        </w:rPr>
      </w:pPr>
      <w:r w:rsidRPr="00ED3003">
        <w:rPr>
          <w:rFonts w:ascii="Times New Roman" w:eastAsia="Arial" w:hAnsi="Times New Roman" w:cs="Times New Roman"/>
          <w:b/>
          <w:bCs/>
        </w:rPr>
        <w:t>Tehditler</w:t>
      </w:r>
    </w:p>
    <w:p w:rsidR="008B74C9" w:rsidRPr="00314C9F" w:rsidRDefault="008B74C9" w:rsidP="00ED3003">
      <w:pPr>
        <w:widowControl/>
        <w:numPr>
          <w:ilvl w:val="0"/>
          <w:numId w:val="26"/>
        </w:numPr>
        <w:tabs>
          <w:tab w:val="left" w:pos="162"/>
        </w:tabs>
        <w:autoSpaceDE/>
        <w:autoSpaceDN/>
        <w:spacing w:line="360" w:lineRule="auto"/>
        <w:ind w:right="23"/>
        <w:rPr>
          <w:rFonts w:ascii="Times New Roman" w:eastAsia="Arial" w:hAnsi="Times New Roman" w:cs="Times New Roman"/>
        </w:rPr>
      </w:pPr>
      <w:r w:rsidRPr="00314C9F">
        <w:rPr>
          <w:rFonts w:ascii="Times New Roman" w:eastAsia="Arial" w:hAnsi="Times New Roman" w:cs="Times New Roman"/>
        </w:rPr>
        <w:t>Fakültemiz bazı bölümlerin dolu olmasına rağmen, diğer üniversitelerdeki kontenjanların boş kalması,</w:t>
      </w:r>
    </w:p>
    <w:p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lastRenderedPageBreak/>
        <w:t>Fakültemizdeki bazı bölümlerin gelecekte doluluk oranlarının düşme ihtimali,</w:t>
      </w:r>
    </w:p>
    <w:p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Çanakkale ilinin tedrici olarak göç alması ve hızlı nüfus artışının öğrenci tercihlerini azaltabilme ihtimali,</w:t>
      </w:r>
    </w:p>
    <w:p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Üniversite-sanayi işbirliğinin il merkezinde yetersiz kalması,</w:t>
      </w:r>
    </w:p>
    <w:p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 xml:space="preserve">Eğitim-öğretim gören öğrencilere staj yapma veya yarı zamanlı çalışma </w:t>
      </w:r>
      <w:proofErr w:type="gramStart"/>
      <w:r w:rsidRPr="00314C9F">
        <w:rPr>
          <w:rFonts w:ascii="Times New Roman" w:eastAsia="Arial" w:hAnsi="Times New Roman" w:cs="Times New Roman"/>
        </w:rPr>
        <w:t>imkanı</w:t>
      </w:r>
      <w:proofErr w:type="gramEnd"/>
      <w:r w:rsidRPr="00314C9F">
        <w:rPr>
          <w:rFonts w:ascii="Times New Roman" w:eastAsia="Arial" w:hAnsi="Times New Roman" w:cs="Times New Roman"/>
        </w:rPr>
        <w:t xml:space="preserve"> sağlayan işletmelerin az sayıda olması,</w:t>
      </w:r>
    </w:p>
    <w:p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Uzaktan eğitim programlarının giderek artmasıyla öğrenci potansiyelinin azalma ihtimali,</w:t>
      </w:r>
    </w:p>
    <w:p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Akademik niteliği yüksek düzeyde olan personellerin büyük illerdeki üniversiteleri tercih etme potansiyeli,</w:t>
      </w:r>
    </w:p>
    <w:p w:rsidR="008B74C9" w:rsidRPr="00314C9F" w:rsidRDefault="008B74C9" w:rsidP="008B74C9">
      <w:pPr>
        <w:widowControl/>
        <w:numPr>
          <w:ilvl w:val="0"/>
          <w:numId w:val="26"/>
        </w:numPr>
        <w:tabs>
          <w:tab w:val="left" w:pos="160"/>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Öğrencilerin uygulamalı eğitim görme eksikliğine sahip olması,</w:t>
      </w:r>
    </w:p>
    <w:p w:rsidR="008B74C9" w:rsidRDefault="008B74C9" w:rsidP="008B74C9">
      <w:pPr>
        <w:widowControl/>
        <w:numPr>
          <w:ilvl w:val="0"/>
          <w:numId w:val="26"/>
        </w:numPr>
        <w:tabs>
          <w:tab w:val="left" w:pos="160"/>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Fakülte program ve bölümlerinin ulusal çevrede tanıtım eksikliğinin olması.</w:t>
      </w:r>
    </w:p>
    <w:p w:rsidR="00E14FA4" w:rsidRPr="00ED3003" w:rsidRDefault="00E14FA4" w:rsidP="00ED3003">
      <w:pPr>
        <w:pStyle w:val="ListeParagraf"/>
        <w:numPr>
          <w:ilvl w:val="1"/>
          <w:numId w:val="10"/>
        </w:numPr>
        <w:spacing w:line="0" w:lineRule="atLeast"/>
        <w:rPr>
          <w:rFonts w:ascii="Times New Roman" w:eastAsia="Arial" w:hAnsi="Times New Roman" w:cs="Times New Roman"/>
          <w:b/>
          <w:bCs/>
        </w:rPr>
      </w:pPr>
      <w:r w:rsidRPr="00ED3003">
        <w:rPr>
          <w:rFonts w:ascii="Times New Roman" w:eastAsia="Arial" w:hAnsi="Times New Roman" w:cs="Times New Roman"/>
          <w:b/>
          <w:bCs/>
        </w:rPr>
        <w:t xml:space="preserve">SWOT </w:t>
      </w:r>
      <w:r w:rsidR="00ED3003" w:rsidRPr="00ED3003">
        <w:rPr>
          <w:rFonts w:ascii="Times New Roman" w:eastAsia="Arial" w:hAnsi="Times New Roman" w:cs="Times New Roman"/>
          <w:b/>
          <w:bCs/>
        </w:rPr>
        <w:t>Matrisi</w:t>
      </w:r>
    </w:p>
    <w:p w:rsidR="00E14FA4" w:rsidRPr="00E14FA4" w:rsidRDefault="00E14FA4" w:rsidP="00E14FA4">
      <w:pPr>
        <w:pStyle w:val="ListeParagraf"/>
        <w:spacing w:line="0" w:lineRule="atLeast"/>
        <w:ind w:left="0"/>
        <w:rPr>
          <w:rFonts w:ascii="Times New Roman" w:eastAsia="Arial" w:hAnsi="Times New Roman" w:cs="Times New Roman"/>
          <w:b/>
          <w:bCs/>
        </w:rPr>
      </w:pPr>
    </w:p>
    <w:p w:rsidR="008B74C9" w:rsidRPr="00314C9F" w:rsidRDefault="00E14FA4" w:rsidP="00E14FA4">
      <w:pPr>
        <w:spacing w:line="0" w:lineRule="atLeast"/>
        <w:rPr>
          <w:rFonts w:ascii="Times New Roman" w:eastAsia="Arial" w:hAnsi="Times New Roman" w:cs="Times New Roman"/>
          <w:b/>
          <w:bCs/>
        </w:rPr>
      </w:pPr>
      <w:r>
        <w:rPr>
          <w:rFonts w:ascii="Times New Roman" w:eastAsia="Arial" w:hAnsi="Times New Roman" w:cs="Times New Roman"/>
          <w:b/>
          <w:bCs/>
        </w:rPr>
        <w:tab/>
      </w:r>
      <w:r w:rsidR="008B74C9" w:rsidRPr="00314C9F">
        <w:rPr>
          <w:rFonts w:ascii="Times New Roman" w:eastAsia="Arial" w:hAnsi="Times New Roman" w:cs="Times New Roman"/>
          <w:b/>
          <w:bCs/>
        </w:rPr>
        <w:t>Tablo</w:t>
      </w:r>
      <w:r>
        <w:rPr>
          <w:rFonts w:ascii="Times New Roman" w:eastAsia="Arial" w:hAnsi="Times New Roman" w:cs="Times New Roman"/>
          <w:b/>
          <w:bCs/>
        </w:rPr>
        <w:t xml:space="preserve"> 14. </w:t>
      </w:r>
      <w:r w:rsidR="008B74C9" w:rsidRPr="00314C9F">
        <w:rPr>
          <w:rFonts w:ascii="Times New Roman" w:eastAsia="Arial" w:hAnsi="Times New Roman" w:cs="Times New Roman"/>
          <w:b/>
          <w:bCs/>
        </w:rPr>
        <w:t xml:space="preserve"> SWOT Matrisi</w:t>
      </w:r>
      <w:r>
        <w:rPr>
          <w:rFonts w:ascii="Times New Roman" w:eastAsia="Arial" w:hAnsi="Times New Roman" w:cs="Times New Roman"/>
          <w:b/>
          <w:bCs/>
        </w:rPr>
        <w:t xml:space="preserve"> Tablosu</w:t>
      </w:r>
    </w:p>
    <w:p w:rsidR="00E14FA4" w:rsidRPr="00E14FA4" w:rsidRDefault="00E14FA4" w:rsidP="008B74C9">
      <w:pPr>
        <w:spacing w:line="0" w:lineRule="atLeast"/>
        <w:jc w:val="center"/>
        <w:rPr>
          <w:rFonts w:ascii="Times New Roman" w:eastAsia="Arial"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639"/>
      </w:tblGrid>
      <w:tr w:rsidR="008B74C9" w:rsidRPr="00314C9F" w:rsidTr="00E14FA4">
        <w:tc>
          <w:tcPr>
            <w:tcW w:w="4149" w:type="dxa"/>
            <w:shd w:val="clear" w:color="auto" w:fill="auto"/>
          </w:tcPr>
          <w:p w:rsidR="008B74C9" w:rsidRPr="00314C9F" w:rsidRDefault="008B74C9" w:rsidP="0076579F">
            <w:pPr>
              <w:tabs>
                <w:tab w:val="left" w:pos="920"/>
              </w:tabs>
              <w:spacing w:line="0" w:lineRule="atLeast"/>
              <w:jc w:val="center"/>
              <w:rPr>
                <w:rFonts w:ascii="Times New Roman" w:eastAsia="Arial" w:hAnsi="Times New Roman" w:cs="Times New Roman"/>
                <w:b/>
              </w:rPr>
            </w:pPr>
            <w:r w:rsidRPr="00314C9F">
              <w:rPr>
                <w:rFonts w:ascii="Times New Roman" w:eastAsia="Arial" w:hAnsi="Times New Roman" w:cs="Times New Roman"/>
                <w:b/>
              </w:rPr>
              <w:t>Fakültenin Güçlü Yönleri</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Türkiye’nin sekiz Siyasal Bilgiler Fakültesinden birisi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Çanakkale il merkezinde bulunması ve ilin İstanbul, Bursa, İzmir, Tekirdağ ve Balıkesir gibi büyük şehirlere yakınlığı,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Alanında gerekli yetkinliğe sahip akademik kadronun varlığı,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Akademisyenlerimizin, konuları hakkında nitelikli eser üretme kapasitesine sahip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Akademisyenlerimizin, konuları hakkında nitelikli proje üretme potansiyeline sahip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Akademik personel öğrenci iletişiminin istenilen düzeyde olması,</w:t>
            </w:r>
          </w:p>
          <w:p w:rsidR="008B74C9" w:rsidRPr="00314C9F" w:rsidRDefault="008B74C9" w:rsidP="008B74C9">
            <w:pPr>
              <w:widowControl/>
              <w:numPr>
                <w:ilvl w:val="0"/>
                <w:numId w:val="20"/>
              </w:numPr>
              <w:tabs>
                <w:tab w:val="left" w:pos="14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Akademik personel idari personel iletişimimin istenilen düzeyde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İdari personel öğrenci iletişimin istenilen düzeyde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Fakültemizin fiziki konumu ve teknolojik alt yapı noktasında bilgi kaynaklarına erişimin uygun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Fakültemizdeki programlardan birisi olan Uluslararası İlişkiler bölümünün %100 İngilizce eğitim veren, Türkiye’deki sayılı programlarından birisi olması,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Fakültemizdeki programlardan birisi olan İşletme programının Biga İİBF işletme programından farklı olarak %30 düzeyde İngilizce eğitim vermesi,</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lastRenderedPageBreak/>
              <w:t>Mezunlarımızın hem kamu hem de özel sektörde istihdam olanaklarının bulunması,</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Kongre, toplantı, mezuniyet vb. organizasyonlar için fakültemizin yeterli fiziki imkânlara sahip olması,</w:t>
            </w:r>
          </w:p>
          <w:p w:rsidR="008B74C9" w:rsidRPr="00314C9F" w:rsidRDefault="008B74C9" w:rsidP="008B74C9">
            <w:pPr>
              <w:widowControl/>
              <w:numPr>
                <w:ilvl w:val="0"/>
                <w:numId w:val="20"/>
              </w:numPr>
              <w:tabs>
                <w:tab w:val="left" w:pos="131"/>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Üniversitemizin bölgenin en büyük ve kapsamlı kütüphanelerinden birine sahip olması ve yerleşke dışı erişim için öğrencilerimize verilen kullanıcı adı ve şifre ile </w:t>
            </w:r>
            <w:proofErr w:type="gramStart"/>
            <w:r w:rsidRPr="00314C9F">
              <w:rPr>
                <w:rFonts w:ascii="Times New Roman" w:eastAsia="Arial" w:hAnsi="Times New Roman" w:cs="Times New Roman"/>
              </w:rPr>
              <w:t>online</w:t>
            </w:r>
            <w:proofErr w:type="gramEnd"/>
            <w:r w:rsidRPr="00314C9F">
              <w:rPr>
                <w:rFonts w:ascii="Times New Roman" w:eastAsia="Arial" w:hAnsi="Times New Roman" w:cs="Times New Roman"/>
              </w:rPr>
              <w:t xml:space="preserve"> kaynaklara ve veri tabanlarına anında erişim sağlaması,</w:t>
            </w:r>
          </w:p>
          <w:p w:rsidR="008B74C9" w:rsidRPr="00314C9F" w:rsidRDefault="008B74C9" w:rsidP="008B74C9">
            <w:pPr>
              <w:widowControl/>
              <w:numPr>
                <w:ilvl w:val="0"/>
                <w:numId w:val="20"/>
              </w:numPr>
              <w:tabs>
                <w:tab w:val="left" w:pos="131"/>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Üniversitemizde ve Fakültemizde girişimcilik ve yenilik faaliyetleriyle ilgili gerekli organizasyonların yönetim tarafından desteklenmesi ve teşvik edilmesi,</w:t>
            </w:r>
          </w:p>
          <w:p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Birçok lisansüstü eğitim veren programa sahip olması</w:t>
            </w:r>
          </w:p>
        </w:tc>
        <w:tc>
          <w:tcPr>
            <w:tcW w:w="4639" w:type="dxa"/>
            <w:shd w:val="clear" w:color="auto" w:fill="auto"/>
          </w:tcPr>
          <w:p w:rsidR="008B74C9" w:rsidRPr="00314C9F" w:rsidRDefault="008B74C9" w:rsidP="0076579F">
            <w:pPr>
              <w:tabs>
                <w:tab w:val="left" w:pos="220"/>
              </w:tabs>
              <w:spacing w:line="236" w:lineRule="auto"/>
              <w:ind w:right="20"/>
              <w:jc w:val="center"/>
              <w:rPr>
                <w:rFonts w:ascii="Times New Roman" w:eastAsia="Arial" w:hAnsi="Times New Roman" w:cs="Times New Roman"/>
                <w:b/>
              </w:rPr>
            </w:pPr>
            <w:r w:rsidRPr="00314C9F">
              <w:rPr>
                <w:rFonts w:ascii="Times New Roman" w:eastAsia="Arial" w:hAnsi="Times New Roman" w:cs="Times New Roman"/>
                <w:b/>
              </w:rPr>
              <w:lastRenderedPageBreak/>
              <w:t>Fakültenin Zayıf Yönleri</w:t>
            </w:r>
          </w:p>
          <w:p w:rsidR="008B74C9" w:rsidRPr="00314C9F" w:rsidRDefault="008B74C9" w:rsidP="0076579F">
            <w:pPr>
              <w:spacing w:line="200" w:lineRule="exact"/>
              <w:rPr>
                <w:rFonts w:ascii="Times New Roman" w:eastAsia="Arial" w:hAnsi="Times New Roman" w:cs="Times New Roman"/>
              </w:rPr>
            </w:pP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Kamu ve özel kuruluşlarla işbirliğinin istenilen düzeyde olması, </w:t>
            </w:r>
          </w:p>
          <w:p w:rsidR="008B74C9" w:rsidRPr="00314C9F" w:rsidRDefault="008B74C9" w:rsidP="008B74C9">
            <w:pPr>
              <w:widowControl/>
              <w:numPr>
                <w:ilvl w:val="0"/>
                <w:numId w:val="21"/>
              </w:numPr>
              <w:tabs>
                <w:tab w:val="left" w:pos="175"/>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Akademik proje üretme kapasitesinin düşük kalması,</w:t>
            </w:r>
          </w:p>
          <w:p w:rsidR="008B74C9" w:rsidRPr="00314C9F" w:rsidRDefault="008B74C9" w:rsidP="008B74C9">
            <w:pPr>
              <w:widowControl/>
              <w:numPr>
                <w:ilvl w:val="0"/>
                <w:numId w:val="21"/>
              </w:numPr>
              <w:tabs>
                <w:tab w:val="left" w:pos="175"/>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Uluslararası nitelikli yayın üretme potansiyelinin düşük olması,</w:t>
            </w:r>
          </w:p>
          <w:p w:rsidR="008B74C9" w:rsidRPr="00314C9F" w:rsidRDefault="008B74C9" w:rsidP="008B74C9">
            <w:pPr>
              <w:widowControl/>
              <w:numPr>
                <w:ilvl w:val="0"/>
                <w:numId w:val="21"/>
              </w:numPr>
              <w:tabs>
                <w:tab w:val="left" w:pos="18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Öğrencilerin yeterli yabancı dil eğitimi alamaması,</w:t>
            </w:r>
          </w:p>
          <w:p w:rsidR="008B74C9" w:rsidRPr="00B515BA" w:rsidRDefault="008B74C9" w:rsidP="00B515BA">
            <w:pPr>
              <w:widowControl/>
              <w:numPr>
                <w:ilvl w:val="0"/>
                <w:numId w:val="21"/>
              </w:numPr>
              <w:tabs>
                <w:tab w:val="left" w:pos="18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 binasının farklı birimlerle ortak </w:t>
            </w:r>
            <w:r w:rsidRPr="00B515BA">
              <w:rPr>
                <w:rFonts w:ascii="Times New Roman" w:eastAsia="Arial" w:hAnsi="Times New Roman" w:cs="Times New Roman"/>
              </w:rPr>
              <w:t>olarak kullanılması,</w:t>
            </w:r>
          </w:p>
          <w:p w:rsidR="008B74C9" w:rsidRPr="00314C9F" w:rsidRDefault="008B74C9" w:rsidP="008B74C9">
            <w:pPr>
              <w:widowControl/>
              <w:numPr>
                <w:ilvl w:val="0"/>
                <w:numId w:val="21"/>
              </w:numPr>
              <w:tabs>
                <w:tab w:val="left" w:pos="18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Temizlik personeli ve idari kadro açısından yeterli işgücü sayısına sahip olmama,</w:t>
            </w: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Ofis, demirbaş ve sarf malzemesi gibi donanımların etkin bir şekilde tahsis edilememesi,</w:t>
            </w: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Uluslararası çalışmalarda akademik personele yeterince ekonomik destek verilmemesi,</w:t>
            </w: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Öğrencilere ve akademisyenlere yönelik teknik gezi, kongre, </w:t>
            </w:r>
            <w:proofErr w:type="gramStart"/>
            <w:r w:rsidRPr="00314C9F">
              <w:rPr>
                <w:rFonts w:ascii="Times New Roman" w:eastAsia="Arial" w:hAnsi="Times New Roman" w:cs="Times New Roman"/>
              </w:rPr>
              <w:t>sempozyum</w:t>
            </w:r>
            <w:proofErr w:type="gramEnd"/>
            <w:r w:rsidRPr="00314C9F">
              <w:rPr>
                <w:rFonts w:ascii="Times New Roman" w:eastAsia="Arial" w:hAnsi="Times New Roman" w:cs="Times New Roman"/>
              </w:rPr>
              <w:t>, fuar vb. organizasyonların yeterli düzeyde gerçekleştirilememesi,</w:t>
            </w: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Öğrencilerin eğitim gördüğü bölümlere ilişkin staj yapma </w:t>
            </w:r>
            <w:proofErr w:type="gramStart"/>
            <w:r w:rsidRPr="00314C9F">
              <w:rPr>
                <w:rFonts w:ascii="Times New Roman" w:eastAsia="Arial" w:hAnsi="Times New Roman" w:cs="Times New Roman"/>
              </w:rPr>
              <w:t>imkanlarının</w:t>
            </w:r>
            <w:proofErr w:type="gramEnd"/>
            <w:r w:rsidRPr="00314C9F">
              <w:rPr>
                <w:rFonts w:ascii="Times New Roman" w:eastAsia="Arial" w:hAnsi="Times New Roman" w:cs="Times New Roman"/>
              </w:rPr>
              <w:t xml:space="preserve"> olmaması,</w:t>
            </w: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 bölümlerinin tanıtımının etkili olarak yapılamaması</w:t>
            </w:r>
          </w:p>
          <w:p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Kamu ve özel sektör işletmelerinde öğrencilerin istihdam oranının üniversite-sanayi işbirliği sağlanamaması sebebiyle düşük olması</w:t>
            </w:r>
          </w:p>
          <w:p w:rsidR="008B74C9" w:rsidRPr="00314C9F" w:rsidRDefault="008B74C9" w:rsidP="0076579F">
            <w:pPr>
              <w:tabs>
                <w:tab w:val="left" w:pos="142"/>
              </w:tabs>
              <w:spacing w:line="236" w:lineRule="auto"/>
              <w:ind w:left="360" w:right="20"/>
              <w:rPr>
                <w:rFonts w:ascii="Times New Roman" w:eastAsia="Arial" w:hAnsi="Times New Roman" w:cs="Times New Roman"/>
              </w:rPr>
            </w:pPr>
          </w:p>
        </w:tc>
      </w:tr>
    </w:tbl>
    <w:p w:rsidR="008B74C9" w:rsidRDefault="008B74C9" w:rsidP="008B74C9">
      <w:pPr>
        <w:spacing w:line="0" w:lineRule="atLeast"/>
        <w:ind w:left="720"/>
        <w:rPr>
          <w:rFonts w:ascii="Times New Roman" w:eastAsia="Arial" w:hAnsi="Times New Roman" w:cs="Times New Roman"/>
        </w:rPr>
      </w:pPr>
    </w:p>
    <w:p w:rsidR="00B515BA" w:rsidRPr="00314C9F" w:rsidRDefault="00B515BA" w:rsidP="008B74C9">
      <w:pPr>
        <w:spacing w:line="0" w:lineRule="atLeast"/>
        <w:ind w:left="720"/>
        <w:rPr>
          <w:rFonts w:ascii="Times New Roman" w:eastAsia="Arial" w:hAnsi="Times New Roman" w:cs="Times New Roman"/>
        </w:rPr>
      </w:pPr>
    </w:p>
    <w:p w:rsidR="008B74C9" w:rsidRPr="00314C9F" w:rsidRDefault="008B74C9" w:rsidP="008B74C9">
      <w:pPr>
        <w:spacing w:line="228" w:lineRule="exact"/>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7"/>
      </w:tblGrid>
      <w:tr w:rsidR="008B74C9" w:rsidRPr="00314C9F" w:rsidTr="0076579F">
        <w:tc>
          <w:tcPr>
            <w:tcW w:w="4597" w:type="dxa"/>
            <w:shd w:val="clear" w:color="auto" w:fill="auto"/>
          </w:tcPr>
          <w:p w:rsidR="008B74C9" w:rsidRPr="00314C9F" w:rsidRDefault="008B74C9" w:rsidP="0076579F">
            <w:pPr>
              <w:spacing w:line="0" w:lineRule="atLeast"/>
              <w:jc w:val="center"/>
              <w:rPr>
                <w:rFonts w:ascii="Times New Roman" w:eastAsia="Arial" w:hAnsi="Times New Roman" w:cs="Times New Roman"/>
                <w:b/>
              </w:rPr>
            </w:pPr>
            <w:r w:rsidRPr="00314C9F">
              <w:rPr>
                <w:rFonts w:ascii="Times New Roman" w:eastAsia="Arial" w:hAnsi="Times New Roman" w:cs="Times New Roman"/>
                <w:b/>
              </w:rPr>
              <w:t>Fırsatlar</w:t>
            </w:r>
          </w:p>
          <w:p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br w:type="column"/>
              <w:t>Fakültemizin Türkiye’deki sekiz siyasal bilgiler fakültesinden birisi olması,</w:t>
            </w:r>
          </w:p>
          <w:p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programlarında İngilizce eğitime kısmen geçilmesi,</w:t>
            </w:r>
          </w:p>
          <w:p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Bölüm ders planlarının kamu ve özel sektörün ihtiyaçları doğrultusunda güncellenmesi,</w:t>
            </w:r>
          </w:p>
          <w:p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öğretim kadrosunun alanında yeterli bilgi ve donanıma sahip olması,</w:t>
            </w:r>
          </w:p>
          <w:p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2023 yılında tamamlanması planlanan 1915 Çanakkale köprüsü sayesinde mevcut ulaşım ağının gelişmesiyle öğrenci sayısının artması</w:t>
            </w:r>
          </w:p>
          <w:p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Fakültemiz bölümlerin konferans, </w:t>
            </w:r>
            <w:proofErr w:type="gramStart"/>
            <w:r w:rsidRPr="00314C9F">
              <w:rPr>
                <w:rFonts w:ascii="Times New Roman" w:eastAsia="Arial" w:hAnsi="Times New Roman" w:cs="Times New Roman"/>
              </w:rPr>
              <w:t>sempozyum</w:t>
            </w:r>
            <w:proofErr w:type="gramEnd"/>
            <w:r w:rsidRPr="00314C9F">
              <w:rPr>
                <w:rFonts w:ascii="Times New Roman" w:eastAsia="Arial" w:hAnsi="Times New Roman" w:cs="Times New Roman"/>
              </w:rPr>
              <w:t xml:space="preserve">, kongre ve </w:t>
            </w:r>
            <w:proofErr w:type="spellStart"/>
            <w:r w:rsidRPr="00314C9F">
              <w:rPr>
                <w:rFonts w:ascii="Times New Roman" w:eastAsia="Arial" w:hAnsi="Times New Roman" w:cs="Times New Roman"/>
              </w:rPr>
              <w:t>çalıştay</w:t>
            </w:r>
            <w:proofErr w:type="spellEnd"/>
            <w:r w:rsidRPr="00314C9F">
              <w:rPr>
                <w:rFonts w:ascii="Times New Roman" w:eastAsia="Arial" w:hAnsi="Times New Roman" w:cs="Times New Roman"/>
              </w:rPr>
              <w:t xml:space="preserve"> gibi etkinlikler organize etmeleri,</w:t>
            </w:r>
          </w:p>
          <w:p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Fakültemizin uluslararası akademik bir dergiye sahip olması</w:t>
            </w:r>
          </w:p>
          <w:p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Fakültemiz öğretim elemanlarının güncel mevzuata </w:t>
            </w:r>
            <w:proofErr w:type="gramStart"/>
            <w:r w:rsidRPr="00314C9F">
              <w:rPr>
                <w:rFonts w:ascii="Times New Roman" w:eastAsia="Arial" w:hAnsi="Times New Roman" w:cs="Times New Roman"/>
              </w:rPr>
              <w:t>hakim</w:t>
            </w:r>
            <w:proofErr w:type="gramEnd"/>
            <w:r w:rsidRPr="00314C9F">
              <w:rPr>
                <w:rFonts w:ascii="Times New Roman" w:eastAsia="Arial" w:hAnsi="Times New Roman" w:cs="Times New Roman"/>
              </w:rPr>
              <w:t xml:space="preserve"> olması ve üniversite-sanayi, üniversite-kamu ilişkilerinin geliştirebilme potansiyelinin var olması,</w:t>
            </w:r>
          </w:p>
          <w:p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akademik personelinin dinamik ve üretken akademisyenlerden oluşması,</w:t>
            </w:r>
          </w:p>
          <w:p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Fakültemizin aktif, yönetime katılımı sağlayan, paylaşımcı, eleştiri ve yeniliklere açık her konuda çalışanına ve kuruma destek olmaya çalışan idari bir </w:t>
            </w:r>
            <w:r w:rsidRPr="00314C9F">
              <w:rPr>
                <w:rFonts w:ascii="Times New Roman" w:eastAsia="Arial" w:hAnsi="Times New Roman" w:cs="Times New Roman"/>
              </w:rPr>
              <w:lastRenderedPageBreak/>
              <w:t>yapıya sahip olması,</w:t>
            </w:r>
          </w:p>
          <w:p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Bölümler arası ve diğer üniversite öğretim üyeleri arasındaki ilişkinin yeterli olması,</w:t>
            </w:r>
          </w:p>
          <w:p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Ulusal ve uluslararası projelerde çalışabilecek nitelikte yeterli akademik personele sahip olunması,</w:t>
            </w:r>
          </w:p>
          <w:p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bölümlerinin %100 doluluk oranlarına sahip olması,</w:t>
            </w:r>
          </w:p>
          <w:p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Fakültemizin bazı bölümlerinin puanı yüksek olması ve tercih edilen programlar kategorisinde yer alması,</w:t>
            </w:r>
          </w:p>
          <w:p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Üniversite- sektör işbirliğini düzenlemeye açık bir üst yönetimin olması,</w:t>
            </w:r>
          </w:p>
          <w:p w:rsidR="008B74C9" w:rsidRPr="00314C9F" w:rsidRDefault="008B74C9" w:rsidP="0076579F">
            <w:pPr>
              <w:spacing w:line="0" w:lineRule="atLeast"/>
              <w:jc w:val="both"/>
              <w:rPr>
                <w:rFonts w:ascii="Times New Roman" w:eastAsia="Arial" w:hAnsi="Times New Roman" w:cs="Times New Roman"/>
              </w:rPr>
            </w:pPr>
          </w:p>
        </w:tc>
        <w:tc>
          <w:tcPr>
            <w:tcW w:w="4597" w:type="dxa"/>
            <w:shd w:val="clear" w:color="auto" w:fill="auto"/>
          </w:tcPr>
          <w:p w:rsidR="008B74C9" w:rsidRPr="00314C9F" w:rsidRDefault="008B74C9" w:rsidP="0076579F">
            <w:pPr>
              <w:spacing w:line="0" w:lineRule="atLeast"/>
              <w:jc w:val="center"/>
              <w:rPr>
                <w:rFonts w:ascii="Times New Roman" w:eastAsia="Arial" w:hAnsi="Times New Roman" w:cs="Times New Roman"/>
                <w:b/>
              </w:rPr>
            </w:pPr>
            <w:r w:rsidRPr="00314C9F">
              <w:rPr>
                <w:rFonts w:ascii="Times New Roman" w:eastAsia="Arial" w:hAnsi="Times New Roman" w:cs="Times New Roman"/>
                <w:b/>
              </w:rPr>
              <w:lastRenderedPageBreak/>
              <w:t>Tehditler</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Fakültemiz bazı bölümlerinin diğer üniversitelerdeki kontenjanlarının boş kalması,</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Fakültemizdeki bazı bölümlerin gelecekte doluluk oranlarının düşme ihtimali,</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Çanakkale ilinin tedrici olarak göç alması ve hızlı nüfus artışının yavaş şehir olarak tercih edilen Çanakkale’yi tercih etme oranını düşürmesi,</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Üniversite-sanayi işbirliğinin il merkezinde yetersiz olması,</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 xml:space="preserve">Eğitim gören öğrencilere staj yapma veya yarı zamanlı çalışma </w:t>
            </w:r>
            <w:proofErr w:type="gramStart"/>
            <w:r w:rsidRPr="00314C9F">
              <w:rPr>
                <w:rFonts w:ascii="Times New Roman" w:eastAsia="Arial" w:hAnsi="Times New Roman" w:cs="Times New Roman"/>
              </w:rPr>
              <w:t>imkanı</w:t>
            </w:r>
            <w:proofErr w:type="gramEnd"/>
            <w:r w:rsidRPr="00314C9F">
              <w:rPr>
                <w:rFonts w:ascii="Times New Roman" w:eastAsia="Arial" w:hAnsi="Times New Roman" w:cs="Times New Roman"/>
              </w:rPr>
              <w:t xml:space="preserve"> sağlayan işletmelerin az sayıda olması,</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Uzaktan eğitim programlarının giderek artmasıyla öğrenci potansiyelinin azalma ihtimali,</w:t>
            </w:r>
          </w:p>
          <w:p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Akademik niteliği yüksek düzeyde olan personellerin büyük illerdeki üniversiteleri tercih etme potansiyeli,</w:t>
            </w:r>
          </w:p>
          <w:p w:rsidR="008B74C9" w:rsidRPr="00314C9F" w:rsidRDefault="008B74C9" w:rsidP="008B74C9">
            <w:pPr>
              <w:widowControl/>
              <w:numPr>
                <w:ilvl w:val="0"/>
                <w:numId w:val="19"/>
              </w:numPr>
              <w:tabs>
                <w:tab w:val="left" w:pos="160"/>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Öğrencilerin uygulamalı eğitim görme eksikliğine sahip olması,</w:t>
            </w:r>
          </w:p>
          <w:p w:rsidR="008B74C9" w:rsidRPr="00314C9F" w:rsidRDefault="008B74C9" w:rsidP="008B74C9">
            <w:pPr>
              <w:widowControl/>
              <w:numPr>
                <w:ilvl w:val="0"/>
                <w:numId w:val="19"/>
              </w:numPr>
              <w:tabs>
                <w:tab w:val="left" w:pos="160"/>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Fakülte program ve bölümlerinin ulusal çevrede tanıtım eksikliğinin olması,</w:t>
            </w:r>
          </w:p>
          <w:p w:rsidR="008B74C9" w:rsidRPr="00314C9F" w:rsidRDefault="008B74C9" w:rsidP="008B74C9">
            <w:pPr>
              <w:widowControl/>
              <w:numPr>
                <w:ilvl w:val="0"/>
                <w:numId w:val="19"/>
              </w:numPr>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Uluslararası kongre katılımlarının karşılanmaması sebebiyle, akademik yayın sayısının az olması.</w:t>
            </w:r>
          </w:p>
        </w:tc>
      </w:tr>
    </w:tbl>
    <w:p w:rsidR="00B515BA" w:rsidRDefault="00B515BA" w:rsidP="008B74C9">
      <w:pPr>
        <w:rPr>
          <w:rFonts w:ascii="Times New Roman" w:hAnsi="Times New Roman" w:cs="Times New Roman"/>
        </w:rPr>
      </w:pPr>
    </w:p>
    <w:p w:rsidR="007B306E" w:rsidRPr="00314C9F" w:rsidRDefault="00C57BF6" w:rsidP="00ED3003">
      <w:pPr>
        <w:pStyle w:val="Balk1"/>
        <w:numPr>
          <w:ilvl w:val="0"/>
          <w:numId w:val="10"/>
        </w:numPr>
        <w:spacing w:before="90"/>
        <w:ind w:left="0" w:hanging="22"/>
        <w:jc w:val="left"/>
        <w:rPr>
          <w:sz w:val="22"/>
          <w:szCs w:val="22"/>
        </w:rPr>
      </w:pPr>
      <w:r w:rsidRPr="00314C9F">
        <w:rPr>
          <w:sz w:val="22"/>
          <w:szCs w:val="22"/>
        </w:rPr>
        <w:t>UYGUN STRATEJİLERİN</w:t>
      </w:r>
      <w:r w:rsidRPr="00314C9F">
        <w:rPr>
          <w:spacing w:val="-3"/>
          <w:sz w:val="22"/>
          <w:szCs w:val="22"/>
        </w:rPr>
        <w:t xml:space="preserve"> </w:t>
      </w:r>
      <w:r w:rsidRPr="00314C9F">
        <w:rPr>
          <w:sz w:val="22"/>
          <w:szCs w:val="22"/>
        </w:rPr>
        <w:t>GELİŞTİRİLMESİ</w:t>
      </w:r>
    </w:p>
    <w:p w:rsidR="007B306E" w:rsidRPr="00314C9F" w:rsidRDefault="007B306E">
      <w:pPr>
        <w:pStyle w:val="GvdeMetni"/>
        <w:spacing w:before="10"/>
        <w:rPr>
          <w:rFonts w:ascii="Times New Roman" w:hAnsi="Times New Roman" w:cs="Times New Roman"/>
          <w:b/>
          <w:sz w:val="22"/>
          <w:szCs w:val="22"/>
        </w:rPr>
      </w:pPr>
    </w:p>
    <w:p w:rsidR="007B306E" w:rsidRDefault="00ED3003" w:rsidP="00ED3003">
      <w:pPr>
        <w:pStyle w:val="GvdeMetni"/>
        <w:spacing w:line="360" w:lineRule="auto"/>
        <w:ind w:left="-142" w:right="4"/>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6579F" w:rsidRPr="00314C9F">
        <w:rPr>
          <w:rFonts w:ascii="Times New Roman" w:hAnsi="Times New Roman" w:cs="Times New Roman"/>
          <w:sz w:val="22"/>
          <w:szCs w:val="22"/>
        </w:rPr>
        <w:t>Fakültemiz</w:t>
      </w:r>
      <w:r w:rsidR="00C57BF6" w:rsidRPr="00314C9F">
        <w:rPr>
          <w:rFonts w:ascii="Times New Roman" w:hAnsi="Times New Roman" w:cs="Times New Roman"/>
          <w:sz w:val="22"/>
          <w:szCs w:val="22"/>
        </w:rPr>
        <w:t xml:space="preserve">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w:t>
      </w:r>
      <w:r w:rsidR="00C57BF6" w:rsidRPr="00ED3003">
        <w:rPr>
          <w:rFonts w:ascii="Times New Roman" w:hAnsi="Times New Roman" w:cs="Times New Roman"/>
          <w:sz w:val="22"/>
          <w:szCs w:val="22"/>
        </w:rPr>
        <w:t>Bu kapsamda 201</w:t>
      </w:r>
      <w:r w:rsidRPr="00ED3003">
        <w:rPr>
          <w:rFonts w:ascii="Times New Roman" w:hAnsi="Times New Roman" w:cs="Times New Roman"/>
          <w:sz w:val="22"/>
          <w:szCs w:val="22"/>
        </w:rPr>
        <w:t>9</w:t>
      </w:r>
      <w:r w:rsidR="00C57BF6" w:rsidRPr="00ED3003">
        <w:rPr>
          <w:rFonts w:ascii="Times New Roman" w:hAnsi="Times New Roman" w:cs="Times New Roman"/>
          <w:sz w:val="22"/>
          <w:szCs w:val="22"/>
        </w:rPr>
        <w:t>-20</w:t>
      </w:r>
      <w:r w:rsidRPr="00ED3003">
        <w:rPr>
          <w:rFonts w:ascii="Times New Roman" w:hAnsi="Times New Roman" w:cs="Times New Roman"/>
          <w:sz w:val="22"/>
          <w:szCs w:val="22"/>
        </w:rPr>
        <w:t>22</w:t>
      </w:r>
      <w:r w:rsidR="00C57BF6" w:rsidRPr="00ED3003">
        <w:rPr>
          <w:rFonts w:ascii="Times New Roman" w:hAnsi="Times New Roman" w:cs="Times New Roman"/>
          <w:sz w:val="22"/>
          <w:szCs w:val="22"/>
        </w:rPr>
        <w:t xml:space="preserve"> </w:t>
      </w:r>
      <w:r>
        <w:rPr>
          <w:rFonts w:ascii="Times New Roman" w:hAnsi="Times New Roman" w:cs="Times New Roman"/>
          <w:sz w:val="22"/>
          <w:szCs w:val="22"/>
        </w:rPr>
        <w:t xml:space="preserve">Akademik </w:t>
      </w:r>
      <w:proofErr w:type="spellStart"/>
      <w:r>
        <w:rPr>
          <w:rFonts w:ascii="Times New Roman" w:hAnsi="Times New Roman" w:cs="Times New Roman"/>
          <w:sz w:val="22"/>
          <w:szCs w:val="22"/>
        </w:rPr>
        <w:t>Yıllları</w:t>
      </w:r>
      <w:proofErr w:type="spellEnd"/>
      <w:r w:rsidR="00C57BF6" w:rsidRPr="00314C9F">
        <w:rPr>
          <w:rFonts w:ascii="Times New Roman" w:hAnsi="Times New Roman" w:cs="Times New Roman"/>
          <w:sz w:val="22"/>
          <w:szCs w:val="22"/>
        </w:rPr>
        <w:t xml:space="preserve"> için uygulanması düşünülen üniversitemizin kurumsal hedeflerine uygun en temel çözüm önerileri ve stratejiler aşağıda özetlenmiştir.</w:t>
      </w:r>
    </w:p>
    <w:p w:rsidR="007B306E" w:rsidRPr="00314C9F" w:rsidRDefault="0076579F" w:rsidP="00ED3003">
      <w:pPr>
        <w:pStyle w:val="Balk1"/>
        <w:numPr>
          <w:ilvl w:val="1"/>
          <w:numId w:val="10"/>
        </w:numPr>
        <w:spacing w:before="0"/>
        <w:ind w:left="709" w:firstLine="0"/>
        <w:rPr>
          <w:sz w:val="22"/>
          <w:szCs w:val="22"/>
        </w:rPr>
      </w:pPr>
      <w:r w:rsidRPr="00314C9F">
        <w:rPr>
          <w:sz w:val="22"/>
          <w:szCs w:val="22"/>
        </w:rPr>
        <w:t xml:space="preserve"> Fakülte </w:t>
      </w:r>
      <w:r w:rsidR="00C57BF6" w:rsidRPr="00314C9F">
        <w:rPr>
          <w:sz w:val="22"/>
          <w:szCs w:val="22"/>
        </w:rPr>
        <w:t>Stratejik</w:t>
      </w:r>
      <w:r w:rsidR="00C57BF6" w:rsidRPr="00314C9F">
        <w:rPr>
          <w:spacing w:val="-2"/>
          <w:sz w:val="22"/>
          <w:szCs w:val="22"/>
        </w:rPr>
        <w:t xml:space="preserve"> </w:t>
      </w:r>
      <w:r w:rsidR="00C57BF6" w:rsidRPr="00314C9F">
        <w:rPr>
          <w:sz w:val="22"/>
          <w:szCs w:val="22"/>
        </w:rPr>
        <w:t>Planı</w:t>
      </w:r>
    </w:p>
    <w:p w:rsidR="007B306E" w:rsidRPr="00314C9F" w:rsidRDefault="007B306E">
      <w:pPr>
        <w:pStyle w:val="GvdeMetni"/>
        <w:spacing w:before="2"/>
        <w:rPr>
          <w:rFonts w:ascii="Times New Roman" w:hAnsi="Times New Roman" w:cs="Times New Roman"/>
          <w:b/>
          <w:sz w:val="22"/>
          <w:szCs w:val="22"/>
        </w:rPr>
      </w:pPr>
    </w:p>
    <w:p w:rsidR="007B306E" w:rsidRPr="00314C9F" w:rsidRDefault="00C57BF6">
      <w:pPr>
        <w:ind w:left="1081"/>
        <w:rPr>
          <w:rFonts w:ascii="Times New Roman" w:hAnsi="Times New Roman" w:cs="Times New Roman"/>
          <w:b/>
        </w:rPr>
      </w:pPr>
      <w:r w:rsidRPr="00314C9F">
        <w:rPr>
          <w:rFonts w:ascii="Times New Roman" w:hAnsi="Times New Roman" w:cs="Times New Roman"/>
          <w:b/>
        </w:rPr>
        <w:t>Tablo 1</w:t>
      </w:r>
      <w:r w:rsidR="00C87FC6">
        <w:rPr>
          <w:rFonts w:ascii="Times New Roman" w:hAnsi="Times New Roman" w:cs="Times New Roman"/>
          <w:b/>
        </w:rPr>
        <w:t>5</w:t>
      </w:r>
      <w:r w:rsidRPr="00314C9F">
        <w:rPr>
          <w:rFonts w:ascii="Times New Roman" w:hAnsi="Times New Roman" w:cs="Times New Roman"/>
          <w:b/>
        </w:rPr>
        <w:t xml:space="preserve">. </w:t>
      </w:r>
      <w:r w:rsidR="0076579F" w:rsidRPr="00314C9F">
        <w:rPr>
          <w:rFonts w:ascii="Times New Roman" w:hAnsi="Times New Roman" w:cs="Times New Roman"/>
          <w:b/>
        </w:rPr>
        <w:t xml:space="preserve">Siyasal Bilgiler </w:t>
      </w:r>
      <w:proofErr w:type="gramStart"/>
      <w:r w:rsidR="0076579F" w:rsidRPr="00314C9F">
        <w:rPr>
          <w:rFonts w:ascii="Times New Roman" w:hAnsi="Times New Roman" w:cs="Times New Roman"/>
          <w:b/>
        </w:rPr>
        <w:t xml:space="preserve">Fakültesi </w:t>
      </w:r>
      <w:r w:rsidRPr="00314C9F">
        <w:rPr>
          <w:rFonts w:ascii="Times New Roman" w:hAnsi="Times New Roman" w:cs="Times New Roman"/>
          <w:b/>
        </w:rPr>
        <w:t xml:space="preserve"> Stratejik</w:t>
      </w:r>
      <w:proofErr w:type="gramEnd"/>
      <w:r w:rsidRPr="00314C9F">
        <w:rPr>
          <w:rFonts w:ascii="Times New Roman" w:hAnsi="Times New Roman" w:cs="Times New Roman"/>
          <w:b/>
        </w:rPr>
        <w:t xml:space="preserve"> Eylem Planı</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261"/>
        <w:gridCol w:w="3685"/>
      </w:tblGrid>
      <w:tr w:rsidR="007B306E" w:rsidRPr="00314C9F" w:rsidTr="00B515BA">
        <w:trPr>
          <w:trHeight w:val="230"/>
        </w:trPr>
        <w:tc>
          <w:tcPr>
            <w:tcW w:w="2268" w:type="dxa"/>
          </w:tcPr>
          <w:p w:rsidR="007B306E" w:rsidRPr="00314C9F" w:rsidRDefault="00C57BF6">
            <w:pPr>
              <w:pStyle w:val="TableParagraph"/>
              <w:spacing w:line="210" w:lineRule="exact"/>
              <w:ind w:left="760"/>
              <w:rPr>
                <w:rFonts w:ascii="Times New Roman" w:hAnsi="Times New Roman" w:cs="Times New Roman"/>
                <w:b/>
              </w:rPr>
            </w:pPr>
            <w:r w:rsidRPr="00314C9F">
              <w:rPr>
                <w:rFonts w:ascii="Times New Roman" w:hAnsi="Times New Roman" w:cs="Times New Roman"/>
                <w:b/>
              </w:rPr>
              <w:t>Stratejik Amaçlar</w:t>
            </w:r>
          </w:p>
        </w:tc>
        <w:tc>
          <w:tcPr>
            <w:tcW w:w="3261" w:type="dxa"/>
          </w:tcPr>
          <w:p w:rsidR="007B306E" w:rsidRPr="00314C9F" w:rsidRDefault="00C57BF6">
            <w:pPr>
              <w:pStyle w:val="TableParagraph"/>
              <w:spacing w:line="210" w:lineRule="exact"/>
              <w:ind w:left="534"/>
              <w:rPr>
                <w:rFonts w:ascii="Times New Roman" w:hAnsi="Times New Roman" w:cs="Times New Roman"/>
                <w:b/>
              </w:rPr>
            </w:pPr>
            <w:r w:rsidRPr="00314C9F">
              <w:rPr>
                <w:rFonts w:ascii="Times New Roman" w:hAnsi="Times New Roman" w:cs="Times New Roman"/>
                <w:b/>
              </w:rPr>
              <w:t>Stratejik Hedefler</w:t>
            </w:r>
          </w:p>
        </w:tc>
        <w:tc>
          <w:tcPr>
            <w:tcW w:w="3685" w:type="dxa"/>
          </w:tcPr>
          <w:p w:rsidR="007B306E" w:rsidRPr="00314C9F" w:rsidRDefault="00C57BF6">
            <w:pPr>
              <w:pStyle w:val="TableParagraph"/>
              <w:spacing w:line="210" w:lineRule="exact"/>
              <w:ind w:left="1301" w:right="1294"/>
              <w:jc w:val="center"/>
              <w:rPr>
                <w:rFonts w:ascii="Times New Roman" w:hAnsi="Times New Roman" w:cs="Times New Roman"/>
                <w:b/>
              </w:rPr>
            </w:pPr>
            <w:r w:rsidRPr="00314C9F">
              <w:rPr>
                <w:rFonts w:ascii="Times New Roman" w:hAnsi="Times New Roman" w:cs="Times New Roman"/>
                <w:b/>
              </w:rPr>
              <w:t>Stratejiler</w:t>
            </w:r>
          </w:p>
        </w:tc>
      </w:tr>
      <w:tr w:rsidR="007B306E" w:rsidRPr="00314C9F" w:rsidTr="00B515BA">
        <w:trPr>
          <w:trHeight w:val="657"/>
        </w:trPr>
        <w:tc>
          <w:tcPr>
            <w:tcW w:w="2268" w:type="dxa"/>
            <w:vMerge w:val="restart"/>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8"/>
              <w:rPr>
                <w:rFonts w:ascii="Times New Roman" w:hAnsi="Times New Roman" w:cs="Times New Roman"/>
                <w:b/>
              </w:rPr>
            </w:pPr>
          </w:p>
          <w:p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1</w:t>
            </w:r>
          </w:p>
          <w:p w:rsidR="007B306E" w:rsidRPr="00314C9F" w:rsidRDefault="007B306E">
            <w:pPr>
              <w:pStyle w:val="TableParagraph"/>
              <w:spacing w:before="9"/>
              <w:rPr>
                <w:rFonts w:ascii="Times New Roman" w:hAnsi="Times New Roman" w:cs="Times New Roman"/>
                <w:b/>
              </w:rPr>
            </w:pPr>
          </w:p>
          <w:p w:rsidR="007B306E" w:rsidRPr="00314C9F" w:rsidRDefault="00C57BF6" w:rsidP="0076579F">
            <w:pPr>
              <w:pStyle w:val="TableParagraph"/>
              <w:ind w:left="193" w:right="184"/>
              <w:jc w:val="center"/>
              <w:rPr>
                <w:rFonts w:ascii="Times New Roman" w:hAnsi="Times New Roman" w:cs="Times New Roman"/>
              </w:rPr>
            </w:pPr>
            <w:r w:rsidRPr="00314C9F">
              <w:rPr>
                <w:rFonts w:ascii="Times New Roman" w:hAnsi="Times New Roman" w:cs="Times New Roman"/>
              </w:rPr>
              <w:t xml:space="preserve">Üniversitemizin ve </w:t>
            </w:r>
            <w:r w:rsidR="0076579F" w:rsidRPr="00314C9F">
              <w:rPr>
                <w:rFonts w:ascii="Times New Roman" w:hAnsi="Times New Roman" w:cs="Times New Roman"/>
              </w:rPr>
              <w:t>Fakültemizin</w:t>
            </w:r>
            <w:r w:rsidRPr="00314C9F">
              <w:rPr>
                <w:rFonts w:ascii="Times New Roman" w:hAnsi="Times New Roman" w:cs="Times New Roman"/>
              </w:rPr>
              <w:t xml:space="preserve"> Kurumsal Kültürünü Geliştirmeye Yönelik Katkı Sağlamak</w:t>
            </w:r>
          </w:p>
        </w:tc>
        <w:tc>
          <w:tcPr>
            <w:tcW w:w="3261" w:type="dxa"/>
          </w:tcPr>
          <w:p w:rsidR="007B306E" w:rsidRPr="00314C9F" w:rsidRDefault="00C57BF6">
            <w:pPr>
              <w:pStyle w:val="TableParagraph"/>
              <w:tabs>
                <w:tab w:val="left" w:pos="1281"/>
                <w:tab w:val="left" w:pos="2222"/>
              </w:tabs>
              <w:spacing w:line="215" w:lineRule="exact"/>
              <w:ind w:left="107"/>
              <w:rPr>
                <w:rFonts w:ascii="Times New Roman" w:hAnsi="Times New Roman" w:cs="Times New Roman"/>
                <w:b/>
              </w:rPr>
            </w:pPr>
            <w:r w:rsidRPr="00314C9F">
              <w:rPr>
                <w:rFonts w:ascii="Times New Roman" w:hAnsi="Times New Roman" w:cs="Times New Roman"/>
                <w:b/>
              </w:rPr>
              <w:t>Stratejik</w:t>
            </w:r>
            <w:r w:rsidRPr="00314C9F">
              <w:rPr>
                <w:rFonts w:ascii="Times New Roman" w:hAnsi="Times New Roman" w:cs="Times New Roman"/>
                <w:b/>
              </w:rPr>
              <w:tab/>
              <w:t>Hedef</w:t>
            </w:r>
            <w:r w:rsidRPr="00314C9F">
              <w:rPr>
                <w:rFonts w:ascii="Times New Roman" w:hAnsi="Times New Roman" w:cs="Times New Roman"/>
                <w:b/>
              </w:rPr>
              <w:tab/>
            </w:r>
            <w:proofErr w:type="gramStart"/>
            <w:r w:rsidRPr="00314C9F">
              <w:rPr>
                <w:rFonts w:ascii="Times New Roman" w:hAnsi="Times New Roman" w:cs="Times New Roman"/>
                <w:b/>
              </w:rPr>
              <w:t>1.1</w:t>
            </w:r>
            <w:proofErr w:type="gramEnd"/>
            <w:r w:rsidRPr="00314C9F">
              <w:rPr>
                <w:rFonts w:ascii="Times New Roman" w:hAnsi="Times New Roman" w:cs="Times New Roman"/>
                <w:b/>
              </w:rPr>
              <w:t>.</w:t>
            </w:r>
          </w:p>
          <w:p w:rsidR="007B306E" w:rsidRPr="00314C9F" w:rsidRDefault="00C57BF6">
            <w:pPr>
              <w:pStyle w:val="TableParagraph"/>
              <w:tabs>
                <w:tab w:val="left" w:pos="1249"/>
                <w:tab w:val="left" w:pos="2150"/>
              </w:tabs>
              <w:spacing w:before="1" w:line="218" w:lineRule="exact"/>
              <w:ind w:left="107" w:right="97"/>
              <w:rPr>
                <w:rFonts w:ascii="Times New Roman" w:hAnsi="Times New Roman" w:cs="Times New Roman"/>
              </w:rPr>
            </w:pPr>
            <w:r w:rsidRPr="00314C9F">
              <w:rPr>
                <w:rFonts w:ascii="Times New Roman" w:hAnsi="Times New Roman" w:cs="Times New Roman"/>
              </w:rPr>
              <w:t>Mezunlarla</w:t>
            </w:r>
            <w:r w:rsidRPr="00314C9F">
              <w:rPr>
                <w:rFonts w:ascii="Times New Roman" w:hAnsi="Times New Roman" w:cs="Times New Roman"/>
              </w:rPr>
              <w:tab/>
              <w:t>iletişimi</w:t>
            </w:r>
            <w:r w:rsidRPr="00314C9F">
              <w:rPr>
                <w:rFonts w:ascii="Times New Roman" w:hAnsi="Times New Roman" w:cs="Times New Roman"/>
              </w:rPr>
              <w:tab/>
            </w:r>
            <w:r w:rsidRPr="00314C9F">
              <w:rPr>
                <w:rFonts w:ascii="Times New Roman" w:hAnsi="Times New Roman" w:cs="Times New Roman"/>
                <w:spacing w:val="-5"/>
              </w:rPr>
              <w:t xml:space="preserve">daha </w:t>
            </w:r>
            <w:r w:rsidRPr="00314C9F">
              <w:rPr>
                <w:rFonts w:ascii="Times New Roman" w:hAnsi="Times New Roman" w:cs="Times New Roman"/>
              </w:rPr>
              <w:t>güçlü ve etkin hale</w:t>
            </w:r>
            <w:r w:rsidRPr="00314C9F">
              <w:rPr>
                <w:rFonts w:ascii="Times New Roman" w:hAnsi="Times New Roman" w:cs="Times New Roman"/>
                <w:spacing w:val="-2"/>
              </w:rPr>
              <w:t xml:space="preserve"> </w:t>
            </w:r>
            <w:r w:rsidRPr="00314C9F">
              <w:rPr>
                <w:rFonts w:ascii="Times New Roman" w:hAnsi="Times New Roman" w:cs="Times New Roman"/>
              </w:rPr>
              <w:t>getirmek</w:t>
            </w:r>
          </w:p>
        </w:tc>
        <w:tc>
          <w:tcPr>
            <w:tcW w:w="3685" w:type="dxa"/>
          </w:tcPr>
          <w:p w:rsidR="007B306E" w:rsidRPr="00314C9F" w:rsidRDefault="00C57BF6">
            <w:pPr>
              <w:pStyle w:val="TableParagraph"/>
              <w:spacing w:before="103"/>
              <w:ind w:left="106" w:right="134"/>
              <w:rPr>
                <w:rFonts w:ascii="Times New Roman" w:hAnsi="Times New Roman" w:cs="Times New Roman"/>
              </w:rPr>
            </w:pPr>
            <w:r w:rsidRPr="00314C9F">
              <w:rPr>
                <w:rFonts w:ascii="Times New Roman" w:hAnsi="Times New Roman" w:cs="Times New Roman"/>
                <w:b/>
              </w:rPr>
              <w:t xml:space="preserve">Strateji 1.1.1. </w:t>
            </w:r>
            <w:r w:rsidRPr="00314C9F">
              <w:rPr>
                <w:rFonts w:ascii="Times New Roman" w:hAnsi="Times New Roman" w:cs="Times New Roman"/>
              </w:rPr>
              <w:t xml:space="preserve">Mezun iletişim </w:t>
            </w:r>
            <w:r w:rsidRPr="00314C9F">
              <w:rPr>
                <w:rFonts w:ascii="Times New Roman" w:hAnsi="Times New Roman" w:cs="Times New Roman"/>
                <w:spacing w:val="-3"/>
              </w:rPr>
              <w:t xml:space="preserve">birimini </w:t>
            </w:r>
            <w:r w:rsidRPr="00314C9F">
              <w:rPr>
                <w:rFonts w:ascii="Times New Roman" w:hAnsi="Times New Roman" w:cs="Times New Roman"/>
              </w:rPr>
              <w:t>daha aktif çalışır hale getirmek.</w:t>
            </w:r>
          </w:p>
        </w:tc>
      </w:tr>
      <w:tr w:rsidR="007B306E" w:rsidRPr="00314C9F" w:rsidTr="00B515BA">
        <w:trPr>
          <w:trHeight w:val="873"/>
        </w:trPr>
        <w:tc>
          <w:tcPr>
            <w:tcW w:w="2268" w:type="dxa"/>
            <w:vMerge/>
            <w:tcBorders>
              <w:top w:val="nil"/>
            </w:tcBorders>
          </w:tcPr>
          <w:p w:rsidR="007B306E" w:rsidRPr="00314C9F" w:rsidRDefault="007B306E">
            <w:pPr>
              <w:rPr>
                <w:rFonts w:ascii="Times New Roman" w:hAnsi="Times New Roman" w:cs="Times New Roman"/>
              </w:rPr>
            </w:pPr>
          </w:p>
        </w:tc>
        <w:tc>
          <w:tcPr>
            <w:tcW w:w="3261" w:type="dxa"/>
          </w:tcPr>
          <w:p w:rsidR="007B306E" w:rsidRPr="00314C9F" w:rsidRDefault="00C57BF6">
            <w:pPr>
              <w:pStyle w:val="TableParagraph"/>
              <w:spacing w:line="215" w:lineRule="exact"/>
              <w:ind w:left="107"/>
              <w:jc w:val="both"/>
              <w:rPr>
                <w:rFonts w:ascii="Times New Roman" w:hAnsi="Times New Roman" w:cs="Times New Roman"/>
                <w:b/>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1.2</w:t>
            </w:r>
            <w:proofErr w:type="gramEnd"/>
            <w:r w:rsidRPr="00314C9F">
              <w:rPr>
                <w:rFonts w:ascii="Times New Roman" w:hAnsi="Times New Roman" w:cs="Times New Roman"/>
                <w:b/>
              </w:rPr>
              <w:t>.</w:t>
            </w:r>
          </w:p>
          <w:p w:rsidR="007B306E" w:rsidRPr="00314C9F" w:rsidRDefault="00C57BF6">
            <w:pPr>
              <w:pStyle w:val="TableParagraph"/>
              <w:spacing w:before="1" w:line="218" w:lineRule="exact"/>
              <w:ind w:left="107" w:right="96"/>
              <w:jc w:val="both"/>
              <w:rPr>
                <w:rFonts w:ascii="Times New Roman" w:hAnsi="Times New Roman" w:cs="Times New Roman"/>
              </w:rPr>
            </w:pPr>
            <w:proofErr w:type="gramStart"/>
            <w:r w:rsidRPr="00314C9F">
              <w:rPr>
                <w:rFonts w:ascii="Times New Roman" w:hAnsi="Times New Roman" w:cs="Times New Roman"/>
              </w:rPr>
              <w:t>Akademik ve idari personel bağlılığını ve öğrenci etkileşimini arttırmak.</w:t>
            </w:r>
            <w:proofErr w:type="gramEnd"/>
          </w:p>
        </w:tc>
        <w:tc>
          <w:tcPr>
            <w:tcW w:w="3685" w:type="dxa"/>
          </w:tcPr>
          <w:p w:rsidR="007B306E" w:rsidRPr="00314C9F" w:rsidRDefault="007B306E">
            <w:pPr>
              <w:pStyle w:val="TableParagraph"/>
              <w:spacing w:before="6"/>
              <w:rPr>
                <w:rFonts w:ascii="Times New Roman" w:hAnsi="Times New Roman" w:cs="Times New Roman"/>
                <w:b/>
              </w:rPr>
            </w:pPr>
          </w:p>
          <w:p w:rsidR="007B306E" w:rsidRPr="00314C9F" w:rsidRDefault="00C57BF6">
            <w:pPr>
              <w:pStyle w:val="TableParagraph"/>
              <w:ind w:left="106" w:right="134"/>
              <w:rPr>
                <w:rFonts w:ascii="Times New Roman" w:hAnsi="Times New Roman" w:cs="Times New Roman"/>
              </w:rPr>
            </w:pPr>
            <w:r w:rsidRPr="00314C9F">
              <w:rPr>
                <w:rFonts w:ascii="Times New Roman" w:hAnsi="Times New Roman" w:cs="Times New Roman"/>
                <w:b/>
              </w:rPr>
              <w:t xml:space="preserve">Strateji 1.2.1. </w:t>
            </w:r>
            <w:r w:rsidRPr="00314C9F">
              <w:rPr>
                <w:rFonts w:ascii="Times New Roman" w:hAnsi="Times New Roman" w:cs="Times New Roman"/>
              </w:rPr>
              <w:t>Politika ve stratejilere çalışanların katılımını sağlamak.</w:t>
            </w:r>
          </w:p>
        </w:tc>
      </w:tr>
      <w:tr w:rsidR="007B306E" w:rsidRPr="00314C9F" w:rsidTr="00B515BA">
        <w:trPr>
          <w:trHeight w:val="3059"/>
        </w:trPr>
        <w:tc>
          <w:tcPr>
            <w:tcW w:w="2268" w:type="dxa"/>
            <w:vMerge/>
            <w:tcBorders>
              <w:top w:val="nil"/>
            </w:tcBorders>
          </w:tcPr>
          <w:p w:rsidR="007B306E" w:rsidRPr="00314C9F" w:rsidRDefault="007B306E">
            <w:pPr>
              <w:rPr>
                <w:rFonts w:ascii="Times New Roman" w:hAnsi="Times New Roman" w:cs="Times New Roman"/>
              </w:rPr>
            </w:pPr>
          </w:p>
        </w:tc>
        <w:tc>
          <w:tcPr>
            <w:tcW w:w="3261"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C57BF6">
            <w:pPr>
              <w:pStyle w:val="TableParagraph"/>
              <w:spacing w:before="179"/>
              <w:ind w:left="193" w:right="185"/>
              <w:jc w:val="center"/>
              <w:rPr>
                <w:rFonts w:ascii="Times New Roman" w:hAnsi="Times New Roman" w:cs="Times New Roman"/>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1.3</w:t>
            </w:r>
            <w:proofErr w:type="gramEnd"/>
            <w:r w:rsidRPr="00314C9F">
              <w:rPr>
                <w:rFonts w:ascii="Times New Roman" w:hAnsi="Times New Roman" w:cs="Times New Roman"/>
                <w:b/>
              </w:rPr>
              <w:t xml:space="preserve">. </w:t>
            </w:r>
            <w:r w:rsidRPr="00314C9F">
              <w:rPr>
                <w:rFonts w:ascii="Times New Roman" w:hAnsi="Times New Roman" w:cs="Times New Roman"/>
              </w:rPr>
              <w:t>Sosyal olanakların artırılması, çalışanların sorumluluk almalarının ve yönetime katılımının sağlanması.</w:t>
            </w:r>
          </w:p>
        </w:tc>
        <w:tc>
          <w:tcPr>
            <w:tcW w:w="3685" w:type="dxa"/>
          </w:tcPr>
          <w:p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 xml:space="preserve">Strateji 1.3.1. </w:t>
            </w:r>
            <w:r w:rsidRPr="00314C9F">
              <w:rPr>
                <w:rFonts w:ascii="Times New Roman" w:hAnsi="Times New Roman" w:cs="Times New Roman"/>
              </w:rPr>
              <w:t>Çalışanlar ve birimler arasında güven kültürü geliştirmek ve işbirliği oluşturmak.</w:t>
            </w:r>
          </w:p>
          <w:p w:rsidR="007B306E" w:rsidRPr="00314C9F" w:rsidRDefault="00C57BF6">
            <w:pPr>
              <w:pStyle w:val="TableParagraph"/>
              <w:tabs>
                <w:tab w:val="left" w:pos="1390"/>
                <w:tab w:val="left" w:pos="2497"/>
              </w:tabs>
              <w:ind w:left="106" w:right="97"/>
              <w:jc w:val="both"/>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t>1.3.2.</w:t>
            </w:r>
            <w:r w:rsidRPr="00314C9F">
              <w:rPr>
                <w:rFonts w:ascii="Times New Roman" w:hAnsi="Times New Roman" w:cs="Times New Roman"/>
                <w:b/>
              </w:rPr>
              <w:tab/>
            </w:r>
            <w:r w:rsidRPr="00314C9F">
              <w:rPr>
                <w:rFonts w:ascii="Times New Roman" w:hAnsi="Times New Roman" w:cs="Times New Roman"/>
                <w:spacing w:val="-2"/>
              </w:rPr>
              <w:t xml:space="preserve">Çalışanların </w:t>
            </w:r>
            <w:proofErr w:type="spellStart"/>
            <w:r w:rsidRPr="00314C9F">
              <w:rPr>
                <w:rFonts w:ascii="Times New Roman" w:hAnsi="Times New Roman" w:cs="Times New Roman"/>
              </w:rPr>
              <w:t>ödüllendirimesi</w:t>
            </w:r>
            <w:proofErr w:type="spellEnd"/>
            <w:r w:rsidRPr="00314C9F">
              <w:rPr>
                <w:rFonts w:ascii="Times New Roman" w:hAnsi="Times New Roman" w:cs="Times New Roman"/>
              </w:rPr>
              <w:t xml:space="preserve">, rekabet ortamı </w:t>
            </w:r>
            <w:proofErr w:type="spellStart"/>
            <w:r w:rsidRPr="00314C9F">
              <w:rPr>
                <w:rFonts w:ascii="Times New Roman" w:hAnsi="Times New Roman" w:cs="Times New Roman"/>
              </w:rPr>
              <w:t>yartıılması</w:t>
            </w:r>
            <w:proofErr w:type="spellEnd"/>
            <w:r w:rsidRPr="00314C9F">
              <w:rPr>
                <w:rFonts w:ascii="Times New Roman" w:hAnsi="Times New Roman" w:cs="Times New Roman"/>
              </w:rPr>
              <w:t xml:space="preserve"> ve iş tatminini</w:t>
            </w:r>
            <w:r w:rsidRPr="00314C9F">
              <w:rPr>
                <w:rFonts w:ascii="Times New Roman" w:hAnsi="Times New Roman" w:cs="Times New Roman"/>
                <w:spacing w:val="1"/>
              </w:rPr>
              <w:t xml:space="preserve"> </w:t>
            </w:r>
            <w:r w:rsidRPr="00314C9F">
              <w:rPr>
                <w:rFonts w:ascii="Times New Roman" w:hAnsi="Times New Roman" w:cs="Times New Roman"/>
              </w:rPr>
              <w:t>arttırması.</w:t>
            </w:r>
          </w:p>
          <w:p w:rsidR="007B306E" w:rsidRPr="00314C9F" w:rsidRDefault="00C57BF6">
            <w:pPr>
              <w:pStyle w:val="TableParagraph"/>
              <w:ind w:left="106" w:right="96"/>
              <w:jc w:val="both"/>
              <w:rPr>
                <w:rFonts w:ascii="Times New Roman" w:hAnsi="Times New Roman" w:cs="Times New Roman"/>
              </w:rPr>
            </w:pPr>
            <w:r w:rsidRPr="00314C9F">
              <w:rPr>
                <w:rFonts w:ascii="Times New Roman" w:hAnsi="Times New Roman" w:cs="Times New Roman"/>
                <w:b/>
              </w:rPr>
              <w:t xml:space="preserve">Strateji 1.3.3. </w:t>
            </w:r>
            <w:r w:rsidRPr="00314C9F">
              <w:rPr>
                <w:rFonts w:ascii="Times New Roman" w:hAnsi="Times New Roman" w:cs="Times New Roman"/>
              </w:rPr>
              <w:t>Etik kodların oluşturulması ve yaygınlaştırılması</w:t>
            </w:r>
          </w:p>
          <w:p w:rsidR="007B306E" w:rsidRPr="00314C9F" w:rsidRDefault="00C57BF6">
            <w:pPr>
              <w:pStyle w:val="TableParagraph"/>
              <w:spacing w:line="220" w:lineRule="atLeast"/>
              <w:ind w:left="106" w:right="96"/>
              <w:jc w:val="both"/>
              <w:rPr>
                <w:rFonts w:ascii="Times New Roman" w:hAnsi="Times New Roman" w:cs="Times New Roman"/>
              </w:rPr>
            </w:pPr>
            <w:r w:rsidRPr="00314C9F">
              <w:rPr>
                <w:rFonts w:ascii="Times New Roman" w:hAnsi="Times New Roman" w:cs="Times New Roman"/>
                <w:b/>
              </w:rPr>
              <w:t xml:space="preserve">Strateji 1.3.4. </w:t>
            </w:r>
            <w:r w:rsidRPr="00314C9F">
              <w:rPr>
                <w:rFonts w:ascii="Times New Roman" w:hAnsi="Times New Roman" w:cs="Times New Roman"/>
              </w:rPr>
              <w:t>Kaliteli eğitim ve öğretim faaliyetlerinin sürdürülebilmesine olanak tanıyan örgütsel kültürün oluşturulabilmesi için sosyal ve sportif aktivitelerin artırılması, teknik ve kültürel gezilerin düzenlenmesi.</w:t>
            </w:r>
          </w:p>
        </w:tc>
      </w:tr>
      <w:tr w:rsidR="007B306E" w:rsidRPr="00314C9F" w:rsidTr="00B515BA">
        <w:trPr>
          <w:trHeight w:val="3486"/>
        </w:trPr>
        <w:tc>
          <w:tcPr>
            <w:tcW w:w="2268" w:type="dxa"/>
            <w:vMerge w:val="restart"/>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2"/>
              <w:rPr>
                <w:rFonts w:ascii="Times New Roman" w:hAnsi="Times New Roman" w:cs="Times New Roman"/>
                <w:b/>
              </w:rPr>
            </w:pPr>
          </w:p>
          <w:p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2</w:t>
            </w:r>
          </w:p>
          <w:p w:rsidR="007B306E" w:rsidRPr="00314C9F" w:rsidRDefault="007B306E">
            <w:pPr>
              <w:pStyle w:val="TableParagraph"/>
              <w:spacing w:before="9"/>
              <w:rPr>
                <w:rFonts w:ascii="Times New Roman" w:hAnsi="Times New Roman" w:cs="Times New Roman"/>
                <w:b/>
              </w:rPr>
            </w:pPr>
          </w:p>
          <w:p w:rsidR="007B306E" w:rsidRPr="00314C9F" w:rsidRDefault="00C57BF6">
            <w:pPr>
              <w:pStyle w:val="TableParagraph"/>
              <w:ind w:left="194" w:right="184"/>
              <w:jc w:val="center"/>
              <w:rPr>
                <w:rFonts w:ascii="Times New Roman" w:hAnsi="Times New Roman" w:cs="Times New Roman"/>
              </w:rPr>
            </w:pPr>
            <w:r w:rsidRPr="00314C9F">
              <w:rPr>
                <w:rFonts w:ascii="Times New Roman" w:hAnsi="Times New Roman" w:cs="Times New Roman"/>
              </w:rPr>
              <w:t>Üniversitemizin Bilimsel Girişimci ve Yenilikçi Üniversite Olmasına Katkı Sağlamak</w:t>
            </w:r>
          </w:p>
        </w:tc>
        <w:tc>
          <w:tcPr>
            <w:tcW w:w="3261"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4"/>
              <w:rPr>
                <w:rFonts w:ascii="Times New Roman" w:hAnsi="Times New Roman" w:cs="Times New Roman"/>
                <w:b/>
              </w:rPr>
            </w:pPr>
          </w:p>
          <w:p w:rsidR="007B306E" w:rsidRPr="00314C9F" w:rsidRDefault="00C57BF6">
            <w:pPr>
              <w:pStyle w:val="TableParagraph"/>
              <w:spacing w:before="1"/>
              <w:ind w:left="213" w:right="206" w:firstLine="2"/>
              <w:jc w:val="center"/>
              <w:rPr>
                <w:rFonts w:ascii="Times New Roman" w:hAnsi="Times New Roman" w:cs="Times New Roman"/>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2.1</w:t>
            </w:r>
            <w:proofErr w:type="gramEnd"/>
            <w:r w:rsidRPr="00314C9F">
              <w:rPr>
                <w:rFonts w:ascii="Times New Roman" w:hAnsi="Times New Roman" w:cs="Times New Roman"/>
                <w:b/>
              </w:rPr>
              <w:t xml:space="preserve">. </w:t>
            </w:r>
            <w:r w:rsidRPr="00314C9F">
              <w:rPr>
                <w:rFonts w:ascii="Times New Roman" w:hAnsi="Times New Roman" w:cs="Times New Roman"/>
              </w:rPr>
              <w:t>İnsan kaynağının akademik beceri, nitelik ve etkin araştırma yapabilme kapasitesinin arttırılması</w:t>
            </w:r>
          </w:p>
        </w:tc>
        <w:tc>
          <w:tcPr>
            <w:tcW w:w="3685" w:type="dxa"/>
          </w:tcPr>
          <w:p w:rsidR="007B306E" w:rsidRPr="00314C9F" w:rsidRDefault="00C57BF6">
            <w:pPr>
              <w:pStyle w:val="TableParagraph"/>
              <w:spacing w:line="205" w:lineRule="exact"/>
              <w:ind w:left="106"/>
              <w:jc w:val="both"/>
              <w:rPr>
                <w:rFonts w:ascii="Times New Roman" w:hAnsi="Times New Roman" w:cs="Times New Roman"/>
              </w:rPr>
            </w:pPr>
            <w:r w:rsidRPr="00314C9F">
              <w:rPr>
                <w:rFonts w:ascii="Times New Roman" w:hAnsi="Times New Roman" w:cs="Times New Roman"/>
                <w:b/>
              </w:rPr>
              <w:t xml:space="preserve">Strateji 2.1.1. </w:t>
            </w:r>
            <w:r w:rsidRPr="00314C9F">
              <w:rPr>
                <w:rFonts w:ascii="Times New Roman" w:hAnsi="Times New Roman" w:cs="Times New Roman"/>
              </w:rPr>
              <w:t>Araştırmacılara uluslararası</w:t>
            </w:r>
          </w:p>
          <w:p w:rsidR="007B306E" w:rsidRPr="00314C9F" w:rsidRDefault="00C57BF6">
            <w:pPr>
              <w:pStyle w:val="TableParagraph"/>
              <w:ind w:left="106" w:right="97"/>
              <w:jc w:val="both"/>
              <w:rPr>
                <w:rFonts w:ascii="Times New Roman" w:hAnsi="Times New Roman" w:cs="Times New Roman"/>
              </w:rPr>
            </w:pPr>
            <w:proofErr w:type="gramStart"/>
            <w:r w:rsidRPr="00314C9F">
              <w:rPr>
                <w:rFonts w:ascii="Times New Roman" w:hAnsi="Times New Roman" w:cs="Times New Roman"/>
              </w:rPr>
              <w:t>rekabet</w:t>
            </w:r>
            <w:proofErr w:type="gramEnd"/>
            <w:r w:rsidRPr="00314C9F">
              <w:rPr>
                <w:rFonts w:ascii="Times New Roman" w:hAnsi="Times New Roman" w:cs="Times New Roman"/>
              </w:rPr>
              <w:t xml:space="preserve"> yeteneği kazandıracak eğitim programlan geliştirmek</w:t>
            </w:r>
          </w:p>
          <w:p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 xml:space="preserve">Strateji 2.1.2. </w:t>
            </w:r>
            <w:r w:rsidRPr="00314C9F">
              <w:rPr>
                <w:rFonts w:ascii="Times New Roman" w:hAnsi="Times New Roman" w:cs="Times New Roman"/>
              </w:rPr>
              <w:t xml:space="preserve">Araştırmacılara yönelik (araştırma yöntemleri, araştırma etiği, yabancı dil becerileri vb.) </w:t>
            </w:r>
            <w:proofErr w:type="gramStart"/>
            <w:r w:rsidRPr="00314C9F">
              <w:rPr>
                <w:rFonts w:ascii="Times New Roman" w:hAnsi="Times New Roman" w:cs="Times New Roman"/>
              </w:rPr>
              <w:t>oryantasyon</w:t>
            </w:r>
            <w:proofErr w:type="gramEnd"/>
            <w:r w:rsidRPr="00314C9F">
              <w:rPr>
                <w:rFonts w:ascii="Times New Roman" w:hAnsi="Times New Roman" w:cs="Times New Roman"/>
              </w:rPr>
              <w:t xml:space="preserve"> programları</w:t>
            </w:r>
            <w:r w:rsidRPr="00314C9F">
              <w:rPr>
                <w:rFonts w:ascii="Times New Roman" w:hAnsi="Times New Roman" w:cs="Times New Roman"/>
                <w:spacing w:val="-3"/>
              </w:rPr>
              <w:t xml:space="preserve"> </w:t>
            </w:r>
            <w:r w:rsidRPr="00314C9F">
              <w:rPr>
                <w:rFonts w:ascii="Times New Roman" w:hAnsi="Times New Roman" w:cs="Times New Roman"/>
              </w:rPr>
              <w:t>geliştirmek</w:t>
            </w:r>
          </w:p>
          <w:p w:rsidR="007B306E" w:rsidRPr="00314C9F" w:rsidRDefault="00C57BF6">
            <w:pPr>
              <w:pStyle w:val="TableParagraph"/>
              <w:tabs>
                <w:tab w:val="left" w:pos="1587"/>
                <w:tab w:val="left" w:pos="2655"/>
              </w:tabs>
              <w:ind w:left="106" w:right="95"/>
              <w:rPr>
                <w:rFonts w:ascii="Times New Roman" w:hAnsi="Times New Roman" w:cs="Times New Roman"/>
              </w:rPr>
            </w:pPr>
            <w:r w:rsidRPr="00314C9F">
              <w:rPr>
                <w:rFonts w:ascii="Times New Roman" w:hAnsi="Times New Roman" w:cs="Times New Roman"/>
                <w:b/>
              </w:rPr>
              <w:t xml:space="preserve">Strateji 2.1.3. </w:t>
            </w:r>
            <w:r w:rsidRPr="00314C9F">
              <w:rPr>
                <w:rFonts w:ascii="Times New Roman" w:hAnsi="Times New Roman" w:cs="Times New Roman"/>
              </w:rPr>
              <w:t xml:space="preserve">Bilim köprüsüne dönüşecek uluslararası ikili/çoklu anlaşmalar yapmak </w:t>
            </w:r>
            <w:r w:rsidRPr="00314C9F">
              <w:rPr>
                <w:rFonts w:ascii="Times New Roman" w:hAnsi="Times New Roman" w:cs="Times New Roman"/>
                <w:b/>
              </w:rPr>
              <w:t xml:space="preserve">Strateji 2.1.4. </w:t>
            </w:r>
            <w:r w:rsidRPr="00314C9F">
              <w:rPr>
                <w:rFonts w:ascii="Times New Roman" w:hAnsi="Times New Roman" w:cs="Times New Roman"/>
              </w:rPr>
              <w:t>Öğretim elemanlarının en az üç ay yurt dışı araştırma deneyimi kazanmasına</w:t>
            </w:r>
            <w:r w:rsidRPr="00314C9F">
              <w:rPr>
                <w:rFonts w:ascii="Times New Roman" w:hAnsi="Times New Roman" w:cs="Times New Roman"/>
              </w:rPr>
              <w:tab/>
              <w:t>yönelik</w:t>
            </w:r>
            <w:r w:rsidRPr="00314C9F">
              <w:rPr>
                <w:rFonts w:ascii="Times New Roman" w:hAnsi="Times New Roman" w:cs="Times New Roman"/>
              </w:rPr>
              <w:tab/>
            </w:r>
            <w:r w:rsidRPr="00314C9F">
              <w:rPr>
                <w:rFonts w:ascii="Times New Roman" w:hAnsi="Times New Roman" w:cs="Times New Roman"/>
                <w:spacing w:val="-1"/>
              </w:rPr>
              <w:t xml:space="preserve">özendirici </w:t>
            </w:r>
            <w:r w:rsidRPr="00314C9F">
              <w:rPr>
                <w:rFonts w:ascii="Times New Roman" w:hAnsi="Times New Roman" w:cs="Times New Roman"/>
              </w:rPr>
              <w:t>düzenlemeler yapmak</w:t>
            </w:r>
          </w:p>
          <w:p w:rsidR="007B306E" w:rsidRPr="00314C9F" w:rsidRDefault="00C57BF6">
            <w:pPr>
              <w:pStyle w:val="TableParagraph"/>
              <w:spacing w:before="2" w:line="218" w:lineRule="exact"/>
              <w:ind w:left="106" w:right="97"/>
              <w:jc w:val="both"/>
              <w:rPr>
                <w:rFonts w:ascii="Times New Roman" w:hAnsi="Times New Roman" w:cs="Times New Roman"/>
              </w:rPr>
            </w:pPr>
            <w:r w:rsidRPr="00314C9F">
              <w:rPr>
                <w:rFonts w:ascii="Times New Roman" w:hAnsi="Times New Roman" w:cs="Times New Roman"/>
                <w:b/>
              </w:rPr>
              <w:t xml:space="preserve">Strateji 2.1.5. </w:t>
            </w:r>
            <w:r w:rsidRPr="00314C9F">
              <w:rPr>
                <w:rFonts w:ascii="Times New Roman" w:hAnsi="Times New Roman" w:cs="Times New Roman"/>
              </w:rPr>
              <w:t>Öğretim elemanlarının ulusal ve uluslararası kongrelere katılımını teşvik etmek</w:t>
            </w:r>
          </w:p>
        </w:tc>
      </w:tr>
      <w:tr w:rsidR="007B306E" w:rsidRPr="00314C9F" w:rsidTr="00B515BA">
        <w:trPr>
          <w:trHeight w:val="2186"/>
        </w:trPr>
        <w:tc>
          <w:tcPr>
            <w:tcW w:w="2268" w:type="dxa"/>
            <w:vMerge/>
            <w:tcBorders>
              <w:top w:val="nil"/>
            </w:tcBorders>
          </w:tcPr>
          <w:p w:rsidR="007B306E" w:rsidRPr="00314C9F" w:rsidRDefault="007B306E">
            <w:pPr>
              <w:rPr>
                <w:rFonts w:ascii="Times New Roman" w:hAnsi="Times New Roman" w:cs="Times New Roman"/>
              </w:rPr>
            </w:pPr>
          </w:p>
        </w:tc>
        <w:tc>
          <w:tcPr>
            <w:tcW w:w="3261"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6"/>
              <w:rPr>
                <w:rFonts w:ascii="Times New Roman" w:hAnsi="Times New Roman" w:cs="Times New Roman"/>
                <w:b/>
              </w:rPr>
            </w:pPr>
          </w:p>
          <w:p w:rsidR="007B306E" w:rsidRPr="00314C9F" w:rsidRDefault="00C57BF6">
            <w:pPr>
              <w:pStyle w:val="TableParagraph"/>
              <w:ind w:left="107" w:right="98"/>
              <w:jc w:val="both"/>
              <w:rPr>
                <w:rFonts w:ascii="Times New Roman" w:hAnsi="Times New Roman" w:cs="Times New Roman"/>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2.2</w:t>
            </w:r>
            <w:proofErr w:type="gramEnd"/>
            <w:r w:rsidRPr="00314C9F">
              <w:rPr>
                <w:rFonts w:ascii="Times New Roman" w:hAnsi="Times New Roman" w:cs="Times New Roman"/>
                <w:b/>
              </w:rPr>
              <w:t xml:space="preserve">. </w:t>
            </w:r>
            <w:r w:rsidRPr="00314C9F">
              <w:rPr>
                <w:rFonts w:ascii="Times New Roman" w:hAnsi="Times New Roman" w:cs="Times New Roman"/>
              </w:rPr>
              <w:t xml:space="preserve">Araştırma ve yenilikçilik ile ilgili fiziksel ve </w:t>
            </w:r>
            <w:proofErr w:type="spellStart"/>
            <w:r w:rsidRPr="00314C9F">
              <w:rPr>
                <w:rFonts w:ascii="Times New Roman" w:hAnsi="Times New Roman" w:cs="Times New Roman"/>
              </w:rPr>
              <w:t>operasyonel</w:t>
            </w:r>
            <w:proofErr w:type="spellEnd"/>
            <w:r w:rsidRPr="00314C9F">
              <w:rPr>
                <w:rFonts w:ascii="Times New Roman" w:hAnsi="Times New Roman" w:cs="Times New Roman"/>
              </w:rPr>
              <w:t xml:space="preserve"> altyapının geliştirilmesi</w:t>
            </w:r>
          </w:p>
        </w:tc>
        <w:tc>
          <w:tcPr>
            <w:tcW w:w="3685" w:type="dxa"/>
          </w:tcPr>
          <w:p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Strateji 2.2.</w:t>
            </w:r>
            <w:r w:rsidR="0076579F" w:rsidRPr="00314C9F">
              <w:rPr>
                <w:rFonts w:ascii="Times New Roman" w:hAnsi="Times New Roman" w:cs="Times New Roman"/>
                <w:b/>
              </w:rPr>
              <w:t>1</w:t>
            </w:r>
            <w:r w:rsidRPr="00314C9F">
              <w:rPr>
                <w:rFonts w:ascii="Times New Roman" w:hAnsi="Times New Roman" w:cs="Times New Roman"/>
                <w:b/>
              </w:rPr>
              <w:t xml:space="preserve">. </w:t>
            </w:r>
            <w:r w:rsidRPr="00314C9F">
              <w:rPr>
                <w:rFonts w:ascii="Times New Roman" w:hAnsi="Times New Roman" w:cs="Times New Roman"/>
              </w:rPr>
              <w:t>Araştırmalara yönelik ortak kullanılan paket programların alımını</w:t>
            </w:r>
          </w:p>
          <w:p w:rsidR="007B306E" w:rsidRPr="00314C9F" w:rsidRDefault="008503E3">
            <w:pPr>
              <w:pStyle w:val="TableParagraph"/>
              <w:spacing w:line="203" w:lineRule="exact"/>
              <w:ind w:left="106"/>
              <w:rPr>
                <w:rFonts w:ascii="Times New Roman" w:hAnsi="Times New Roman" w:cs="Times New Roman"/>
              </w:rPr>
            </w:pPr>
            <w:r w:rsidRPr="00314C9F">
              <w:rPr>
                <w:rFonts w:ascii="Times New Roman" w:hAnsi="Times New Roman" w:cs="Times New Roman"/>
              </w:rPr>
              <w:t>G</w:t>
            </w:r>
            <w:r w:rsidR="00C57BF6" w:rsidRPr="00314C9F">
              <w:rPr>
                <w:rFonts w:ascii="Times New Roman" w:hAnsi="Times New Roman" w:cs="Times New Roman"/>
              </w:rPr>
              <w:t>erçekleştirmek</w:t>
            </w:r>
          </w:p>
        </w:tc>
      </w:tr>
      <w:tr w:rsidR="007B306E" w:rsidRPr="00314C9F" w:rsidTr="00B515BA">
        <w:trPr>
          <w:trHeight w:val="654"/>
        </w:trPr>
        <w:tc>
          <w:tcPr>
            <w:tcW w:w="2268" w:type="dxa"/>
            <w:vMerge w:val="restart"/>
          </w:tcPr>
          <w:p w:rsidR="007B306E" w:rsidRPr="00314C9F" w:rsidRDefault="007B306E">
            <w:pPr>
              <w:pStyle w:val="TableParagraph"/>
              <w:rPr>
                <w:rFonts w:ascii="Times New Roman" w:hAnsi="Times New Roman" w:cs="Times New Roman"/>
              </w:rPr>
            </w:pPr>
          </w:p>
        </w:tc>
        <w:tc>
          <w:tcPr>
            <w:tcW w:w="3261" w:type="dxa"/>
          </w:tcPr>
          <w:p w:rsidR="007B306E" w:rsidRPr="00314C9F" w:rsidRDefault="007B306E">
            <w:pPr>
              <w:pStyle w:val="TableParagraph"/>
              <w:rPr>
                <w:rFonts w:ascii="Times New Roman" w:hAnsi="Times New Roman" w:cs="Times New Roman"/>
              </w:rPr>
            </w:pPr>
          </w:p>
        </w:tc>
        <w:tc>
          <w:tcPr>
            <w:tcW w:w="3685" w:type="dxa"/>
          </w:tcPr>
          <w:p w:rsidR="007B306E" w:rsidRPr="00314C9F" w:rsidRDefault="00C57BF6">
            <w:pPr>
              <w:pStyle w:val="TableParagraph"/>
              <w:ind w:left="106" w:right="134"/>
              <w:rPr>
                <w:rFonts w:ascii="Times New Roman" w:hAnsi="Times New Roman" w:cs="Times New Roman"/>
              </w:rPr>
            </w:pPr>
            <w:r w:rsidRPr="00314C9F">
              <w:rPr>
                <w:rFonts w:ascii="Times New Roman" w:hAnsi="Times New Roman" w:cs="Times New Roman"/>
                <w:b/>
              </w:rPr>
              <w:t xml:space="preserve">Strateji 2.2.4. </w:t>
            </w:r>
            <w:r w:rsidRPr="00314C9F">
              <w:rPr>
                <w:rFonts w:ascii="Times New Roman" w:hAnsi="Times New Roman" w:cs="Times New Roman"/>
              </w:rPr>
              <w:t>Araştırma teşvik sistemini etkinleştirerek teşvik yönergesi kapsamını</w:t>
            </w:r>
          </w:p>
          <w:p w:rsidR="007B306E" w:rsidRPr="00314C9F" w:rsidRDefault="00C57BF6">
            <w:pPr>
              <w:pStyle w:val="TableParagraph"/>
              <w:spacing w:line="203" w:lineRule="exact"/>
              <w:ind w:left="106"/>
              <w:rPr>
                <w:rFonts w:ascii="Times New Roman" w:hAnsi="Times New Roman" w:cs="Times New Roman"/>
              </w:rPr>
            </w:pPr>
            <w:proofErr w:type="gramStart"/>
            <w:r w:rsidRPr="00314C9F">
              <w:rPr>
                <w:rFonts w:ascii="Times New Roman" w:hAnsi="Times New Roman" w:cs="Times New Roman"/>
              </w:rPr>
              <w:t>güncellemek</w:t>
            </w:r>
            <w:proofErr w:type="gramEnd"/>
            <w:r w:rsidRPr="00314C9F">
              <w:rPr>
                <w:rFonts w:ascii="Times New Roman" w:hAnsi="Times New Roman" w:cs="Times New Roman"/>
              </w:rPr>
              <w:t xml:space="preserve"> ve yayınlamak</w:t>
            </w:r>
          </w:p>
        </w:tc>
      </w:tr>
      <w:tr w:rsidR="007B306E" w:rsidRPr="00314C9F" w:rsidTr="00B515BA">
        <w:trPr>
          <w:trHeight w:val="2185"/>
        </w:trPr>
        <w:tc>
          <w:tcPr>
            <w:tcW w:w="2268" w:type="dxa"/>
            <w:vMerge/>
            <w:tcBorders>
              <w:top w:val="nil"/>
            </w:tcBorders>
          </w:tcPr>
          <w:p w:rsidR="007B306E" w:rsidRPr="00314C9F" w:rsidRDefault="007B306E">
            <w:pPr>
              <w:rPr>
                <w:rFonts w:ascii="Times New Roman" w:hAnsi="Times New Roman" w:cs="Times New Roman"/>
              </w:rPr>
            </w:pPr>
          </w:p>
        </w:tc>
        <w:tc>
          <w:tcPr>
            <w:tcW w:w="3261" w:type="dxa"/>
          </w:tcPr>
          <w:p w:rsidR="007B306E" w:rsidRPr="00314C9F" w:rsidRDefault="007B306E">
            <w:pPr>
              <w:pStyle w:val="TableParagraph"/>
              <w:spacing w:before="6"/>
              <w:rPr>
                <w:rFonts w:ascii="Times New Roman" w:hAnsi="Times New Roman" w:cs="Times New Roman"/>
                <w:b/>
              </w:rPr>
            </w:pPr>
          </w:p>
          <w:p w:rsidR="007B306E" w:rsidRPr="00314C9F" w:rsidRDefault="00C57BF6">
            <w:pPr>
              <w:pStyle w:val="TableParagraph"/>
              <w:ind w:left="107" w:right="99"/>
              <w:jc w:val="both"/>
              <w:rPr>
                <w:rFonts w:ascii="Times New Roman" w:hAnsi="Times New Roman" w:cs="Times New Roman"/>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2.3</w:t>
            </w:r>
            <w:proofErr w:type="gramEnd"/>
            <w:r w:rsidRPr="00314C9F">
              <w:rPr>
                <w:rFonts w:ascii="Times New Roman" w:hAnsi="Times New Roman" w:cs="Times New Roman"/>
              </w:rPr>
              <w:t>. Katma değer yaratan bilimsel ve yenilikçi (</w:t>
            </w:r>
            <w:proofErr w:type="spellStart"/>
            <w:r w:rsidRPr="00314C9F">
              <w:rPr>
                <w:rFonts w:ascii="Times New Roman" w:hAnsi="Times New Roman" w:cs="Times New Roman"/>
              </w:rPr>
              <w:t>inovatif</w:t>
            </w:r>
            <w:proofErr w:type="spellEnd"/>
            <w:r w:rsidRPr="00314C9F">
              <w:rPr>
                <w:rFonts w:ascii="Times New Roman" w:hAnsi="Times New Roman" w:cs="Times New Roman"/>
              </w:rPr>
              <w:t>) çıktıların artırılması</w:t>
            </w:r>
          </w:p>
        </w:tc>
        <w:tc>
          <w:tcPr>
            <w:tcW w:w="3685" w:type="dxa"/>
          </w:tcPr>
          <w:p w:rsidR="007B306E" w:rsidRPr="00314C9F" w:rsidRDefault="007B306E">
            <w:pPr>
              <w:pStyle w:val="TableParagraph"/>
              <w:spacing w:before="6"/>
              <w:rPr>
                <w:rFonts w:ascii="Times New Roman" w:hAnsi="Times New Roman" w:cs="Times New Roman"/>
                <w:b/>
              </w:rPr>
            </w:pPr>
          </w:p>
          <w:p w:rsidR="007B306E" w:rsidRPr="00314C9F" w:rsidRDefault="00C57BF6">
            <w:pPr>
              <w:pStyle w:val="TableParagraph"/>
              <w:tabs>
                <w:tab w:val="left" w:pos="924"/>
                <w:tab w:val="left" w:pos="958"/>
                <w:tab w:val="left" w:pos="1565"/>
                <w:tab w:val="left" w:pos="1633"/>
                <w:tab w:val="left" w:pos="2176"/>
                <w:tab w:val="left" w:pos="2410"/>
                <w:tab w:val="left" w:pos="2876"/>
                <w:tab w:val="left" w:pos="2929"/>
              </w:tabs>
              <w:ind w:left="106" w:right="96"/>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r>
            <w:r w:rsidRPr="00314C9F">
              <w:rPr>
                <w:rFonts w:ascii="Times New Roman" w:hAnsi="Times New Roman" w:cs="Times New Roman"/>
                <w:b/>
              </w:rPr>
              <w:tab/>
              <w:t>2.3.1.</w:t>
            </w:r>
            <w:r w:rsidRPr="00314C9F">
              <w:rPr>
                <w:rFonts w:ascii="Times New Roman" w:hAnsi="Times New Roman" w:cs="Times New Roman"/>
                <w:b/>
              </w:rPr>
              <w:tab/>
            </w:r>
            <w:r w:rsidRPr="00314C9F">
              <w:rPr>
                <w:rFonts w:ascii="Times New Roman" w:hAnsi="Times New Roman" w:cs="Times New Roman"/>
                <w:b/>
              </w:rPr>
              <w:tab/>
            </w:r>
            <w:r w:rsidRPr="00314C9F">
              <w:rPr>
                <w:rFonts w:ascii="Times New Roman" w:hAnsi="Times New Roman" w:cs="Times New Roman"/>
              </w:rPr>
              <w:t>Kurum</w:t>
            </w:r>
            <w:r w:rsidRPr="00314C9F">
              <w:rPr>
                <w:rFonts w:ascii="Times New Roman" w:hAnsi="Times New Roman" w:cs="Times New Roman"/>
              </w:rPr>
              <w:tab/>
            </w:r>
            <w:r w:rsidRPr="00314C9F">
              <w:rPr>
                <w:rFonts w:ascii="Times New Roman" w:hAnsi="Times New Roman" w:cs="Times New Roman"/>
              </w:rPr>
              <w:tab/>
              <w:t>dışı</w:t>
            </w:r>
            <w:r w:rsidRPr="00314C9F">
              <w:rPr>
                <w:rFonts w:ascii="Times New Roman" w:hAnsi="Times New Roman" w:cs="Times New Roman"/>
              </w:rPr>
              <w:tab/>
            </w:r>
            <w:r w:rsidRPr="00314C9F">
              <w:rPr>
                <w:rFonts w:ascii="Times New Roman" w:hAnsi="Times New Roman" w:cs="Times New Roman"/>
              </w:rPr>
              <w:tab/>
            </w:r>
            <w:r w:rsidRPr="00314C9F">
              <w:rPr>
                <w:rFonts w:ascii="Times New Roman" w:hAnsi="Times New Roman" w:cs="Times New Roman"/>
                <w:spacing w:val="-3"/>
              </w:rPr>
              <w:t xml:space="preserve">destek </w:t>
            </w:r>
            <w:r w:rsidRPr="00314C9F">
              <w:rPr>
                <w:rFonts w:ascii="Times New Roman" w:hAnsi="Times New Roman" w:cs="Times New Roman"/>
              </w:rPr>
              <w:t xml:space="preserve">programlarına başvuruyu teşvik etmek </w:t>
            </w:r>
            <w:r w:rsidRPr="00314C9F">
              <w:rPr>
                <w:rFonts w:ascii="Times New Roman" w:hAnsi="Times New Roman" w:cs="Times New Roman"/>
                <w:b/>
              </w:rPr>
              <w:t>Strateji</w:t>
            </w:r>
            <w:r w:rsidRPr="00314C9F">
              <w:rPr>
                <w:rFonts w:ascii="Times New Roman" w:hAnsi="Times New Roman" w:cs="Times New Roman"/>
                <w:b/>
              </w:rPr>
              <w:tab/>
              <w:t>2.3.2.</w:t>
            </w:r>
            <w:r w:rsidRPr="00314C9F">
              <w:rPr>
                <w:rFonts w:ascii="Times New Roman" w:hAnsi="Times New Roman" w:cs="Times New Roman"/>
                <w:b/>
              </w:rPr>
              <w:tab/>
            </w:r>
            <w:r w:rsidRPr="00314C9F">
              <w:rPr>
                <w:rFonts w:ascii="Times New Roman" w:hAnsi="Times New Roman" w:cs="Times New Roman"/>
              </w:rPr>
              <w:t>Proje</w:t>
            </w:r>
            <w:r w:rsidRPr="00314C9F">
              <w:rPr>
                <w:rFonts w:ascii="Times New Roman" w:hAnsi="Times New Roman" w:cs="Times New Roman"/>
              </w:rPr>
              <w:tab/>
              <w:t>yazma</w:t>
            </w:r>
            <w:r w:rsidRPr="00314C9F">
              <w:rPr>
                <w:rFonts w:ascii="Times New Roman" w:hAnsi="Times New Roman" w:cs="Times New Roman"/>
              </w:rPr>
              <w:tab/>
            </w:r>
            <w:r w:rsidRPr="00314C9F">
              <w:rPr>
                <w:rFonts w:ascii="Times New Roman" w:hAnsi="Times New Roman" w:cs="Times New Roman"/>
                <w:spacing w:val="-3"/>
              </w:rPr>
              <w:t xml:space="preserve">eğitimi </w:t>
            </w:r>
            <w:r w:rsidRPr="00314C9F">
              <w:rPr>
                <w:rFonts w:ascii="Times New Roman" w:hAnsi="Times New Roman" w:cs="Times New Roman"/>
              </w:rPr>
              <w:t>organize</w:t>
            </w:r>
            <w:r w:rsidRPr="00314C9F">
              <w:rPr>
                <w:rFonts w:ascii="Times New Roman" w:hAnsi="Times New Roman" w:cs="Times New Roman"/>
                <w:spacing w:val="-2"/>
              </w:rPr>
              <w:t xml:space="preserve"> </w:t>
            </w:r>
            <w:r w:rsidRPr="00314C9F">
              <w:rPr>
                <w:rFonts w:ascii="Times New Roman" w:hAnsi="Times New Roman" w:cs="Times New Roman"/>
              </w:rPr>
              <w:t>etmek</w:t>
            </w:r>
          </w:p>
          <w:p w:rsidR="007B306E" w:rsidRPr="00314C9F" w:rsidRDefault="007B306E">
            <w:pPr>
              <w:pStyle w:val="TableParagraph"/>
              <w:ind w:left="106" w:right="96"/>
              <w:jc w:val="both"/>
              <w:rPr>
                <w:rFonts w:ascii="Times New Roman" w:hAnsi="Times New Roman" w:cs="Times New Roman"/>
              </w:rPr>
            </w:pPr>
          </w:p>
          <w:p w:rsidR="007B306E" w:rsidRPr="00314C9F" w:rsidRDefault="00C57BF6" w:rsidP="0076579F">
            <w:pPr>
              <w:pStyle w:val="TableParagraph"/>
              <w:spacing w:before="3" w:line="218" w:lineRule="exact"/>
              <w:ind w:left="106" w:right="95"/>
              <w:jc w:val="both"/>
              <w:rPr>
                <w:rFonts w:ascii="Times New Roman" w:hAnsi="Times New Roman" w:cs="Times New Roman"/>
              </w:rPr>
            </w:pPr>
            <w:r w:rsidRPr="00314C9F">
              <w:rPr>
                <w:rFonts w:ascii="Times New Roman" w:hAnsi="Times New Roman" w:cs="Times New Roman"/>
                <w:b/>
              </w:rPr>
              <w:t>Strateji 2.3.</w:t>
            </w:r>
            <w:r w:rsidR="0076579F" w:rsidRPr="00314C9F">
              <w:rPr>
                <w:rFonts w:ascii="Times New Roman" w:hAnsi="Times New Roman" w:cs="Times New Roman"/>
                <w:b/>
              </w:rPr>
              <w:t>3</w:t>
            </w:r>
            <w:r w:rsidRPr="00314C9F">
              <w:rPr>
                <w:rFonts w:ascii="Times New Roman" w:hAnsi="Times New Roman" w:cs="Times New Roman"/>
                <w:b/>
              </w:rPr>
              <w:t xml:space="preserve">. </w:t>
            </w:r>
            <w:r w:rsidRPr="00314C9F">
              <w:rPr>
                <w:rFonts w:ascii="Times New Roman" w:hAnsi="Times New Roman" w:cs="Times New Roman"/>
              </w:rPr>
              <w:t>Kurum dışından sağlanan maddi desteklere başvuruları teşvik etmek.</w:t>
            </w:r>
          </w:p>
        </w:tc>
      </w:tr>
      <w:tr w:rsidR="007B306E" w:rsidRPr="00314C9F" w:rsidTr="00B515BA">
        <w:trPr>
          <w:trHeight w:val="9611"/>
        </w:trPr>
        <w:tc>
          <w:tcPr>
            <w:tcW w:w="2268"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C57BF6">
            <w:pPr>
              <w:pStyle w:val="TableParagraph"/>
              <w:spacing w:before="118"/>
              <w:ind w:left="191" w:right="184"/>
              <w:jc w:val="center"/>
              <w:rPr>
                <w:rFonts w:ascii="Times New Roman" w:hAnsi="Times New Roman" w:cs="Times New Roman"/>
                <w:b/>
              </w:rPr>
            </w:pPr>
            <w:r w:rsidRPr="00314C9F">
              <w:rPr>
                <w:rFonts w:ascii="Times New Roman" w:hAnsi="Times New Roman" w:cs="Times New Roman"/>
                <w:b/>
              </w:rPr>
              <w:t>STRATEJİK AMAÇ</w:t>
            </w:r>
            <w:r w:rsidRPr="00314C9F">
              <w:rPr>
                <w:rFonts w:ascii="Times New Roman" w:hAnsi="Times New Roman" w:cs="Times New Roman"/>
                <w:b/>
                <w:spacing w:val="-3"/>
              </w:rPr>
              <w:t xml:space="preserve"> </w:t>
            </w:r>
            <w:r w:rsidRPr="00314C9F">
              <w:rPr>
                <w:rFonts w:ascii="Times New Roman" w:hAnsi="Times New Roman" w:cs="Times New Roman"/>
                <w:b/>
              </w:rPr>
              <w:t>3</w:t>
            </w:r>
          </w:p>
          <w:p w:rsidR="007B306E" w:rsidRPr="00314C9F" w:rsidRDefault="007B306E">
            <w:pPr>
              <w:pStyle w:val="TableParagraph"/>
              <w:spacing w:before="8"/>
              <w:rPr>
                <w:rFonts w:ascii="Times New Roman" w:hAnsi="Times New Roman" w:cs="Times New Roman"/>
                <w:b/>
              </w:rPr>
            </w:pPr>
          </w:p>
          <w:p w:rsidR="007B306E" w:rsidRPr="00314C9F" w:rsidRDefault="00C57BF6" w:rsidP="0076579F">
            <w:pPr>
              <w:pStyle w:val="TableParagraph"/>
              <w:spacing w:before="1"/>
              <w:ind w:left="374" w:right="362" w:hanging="2"/>
              <w:jc w:val="center"/>
              <w:rPr>
                <w:rFonts w:ascii="Times New Roman" w:hAnsi="Times New Roman" w:cs="Times New Roman"/>
              </w:rPr>
            </w:pPr>
            <w:r w:rsidRPr="00314C9F">
              <w:rPr>
                <w:rFonts w:ascii="Times New Roman" w:hAnsi="Times New Roman" w:cs="Times New Roman"/>
              </w:rPr>
              <w:t xml:space="preserve">Üniversitemizin ve </w:t>
            </w:r>
            <w:r w:rsidR="0076579F" w:rsidRPr="00314C9F">
              <w:rPr>
                <w:rFonts w:ascii="Times New Roman" w:hAnsi="Times New Roman" w:cs="Times New Roman"/>
              </w:rPr>
              <w:t xml:space="preserve">Fakültemizin </w:t>
            </w:r>
            <w:r w:rsidRPr="00314C9F">
              <w:rPr>
                <w:rFonts w:ascii="Times New Roman" w:hAnsi="Times New Roman" w:cs="Times New Roman"/>
              </w:rPr>
              <w:t>Eğitim</w:t>
            </w:r>
            <w:r w:rsidRPr="00314C9F">
              <w:rPr>
                <w:rFonts w:ascii="Times New Roman" w:hAnsi="Times New Roman" w:cs="Times New Roman"/>
                <w:spacing w:val="-10"/>
              </w:rPr>
              <w:t xml:space="preserve"> </w:t>
            </w:r>
            <w:r w:rsidRPr="00314C9F">
              <w:rPr>
                <w:rFonts w:ascii="Times New Roman" w:hAnsi="Times New Roman" w:cs="Times New Roman"/>
              </w:rPr>
              <w:t>ve Öğretim Kalitesini Artırmaya Yönelik Katkı</w:t>
            </w:r>
            <w:r w:rsidRPr="00314C9F">
              <w:rPr>
                <w:rFonts w:ascii="Times New Roman" w:hAnsi="Times New Roman" w:cs="Times New Roman"/>
                <w:spacing w:val="-2"/>
              </w:rPr>
              <w:t xml:space="preserve"> </w:t>
            </w:r>
            <w:r w:rsidRPr="00314C9F">
              <w:rPr>
                <w:rFonts w:ascii="Times New Roman" w:hAnsi="Times New Roman" w:cs="Times New Roman"/>
              </w:rPr>
              <w:t>Sağlamak</w:t>
            </w:r>
          </w:p>
        </w:tc>
        <w:tc>
          <w:tcPr>
            <w:tcW w:w="3261"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C57BF6" w:rsidP="0076579F">
            <w:pPr>
              <w:pStyle w:val="TableParagraph"/>
              <w:ind w:left="143" w:right="132" w:firstLine="33"/>
              <w:jc w:val="both"/>
              <w:rPr>
                <w:rFonts w:ascii="Times New Roman" w:hAnsi="Times New Roman" w:cs="Times New Roman"/>
              </w:rPr>
            </w:pPr>
            <w:r w:rsidRPr="00314C9F">
              <w:rPr>
                <w:rFonts w:ascii="Times New Roman" w:hAnsi="Times New Roman" w:cs="Times New Roman"/>
                <w:b/>
              </w:rPr>
              <w:t>Stratejik Hedef 3.1</w:t>
            </w:r>
            <w:r w:rsidRPr="00314C9F">
              <w:rPr>
                <w:rFonts w:ascii="Times New Roman" w:hAnsi="Times New Roman" w:cs="Times New Roman"/>
              </w:rPr>
              <w:t xml:space="preserve">. Nitelikli ve kendini iyi ifade edebilen </w:t>
            </w:r>
            <w:proofErr w:type="gramStart"/>
            <w:r w:rsidR="0076579F" w:rsidRPr="00314C9F">
              <w:rPr>
                <w:rFonts w:ascii="Times New Roman" w:hAnsi="Times New Roman" w:cs="Times New Roman"/>
              </w:rPr>
              <w:t xml:space="preserve">öğrenciler </w:t>
            </w:r>
            <w:r w:rsidRPr="00314C9F">
              <w:rPr>
                <w:rFonts w:ascii="Times New Roman" w:hAnsi="Times New Roman" w:cs="Times New Roman"/>
              </w:rPr>
              <w:t xml:space="preserve"> yetiştirmek</w:t>
            </w:r>
            <w:proofErr w:type="gramEnd"/>
          </w:p>
        </w:tc>
        <w:tc>
          <w:tcPr>
            <w:tcW w:w="3685" w:type="dxa"/>
          </w:tcPr>
          <w:p w:rsidR="007B306E" w:rsidRPr="00314C9F" w:rsidRDefault="00C57BF6">
            <w:pPr>
              <w:pStyle w:val="TableParagraph"/>
              <w:ind w:left="106" w:right="121"/>
              <w:rPr>
                <w:rFonts w:ascii="Times New Roman" w:hAnsi="Times New Roman" w:cs="Times New Roman"/>
              </w:rPr>
            </w:pPr>
            <w:r w:rsidRPr="00314C9F">
              <w:rPr>
                <w:rFonts w:ascii="Times New Roman" w:hAnsi="Times New Roman" w:cs="Times New Roman"/>
                <w:b/>
              </w:rPr>
              <w:t>Strateji 3.1.1</w:t>
            </w:r>
            <w:r w:rsidRPr="00314C9F">
              <w:rPr>
                <w:rFonts w:ascii="Times New Roman" w:hAnsi="Times New Roman" w:cs="Times New Roman"/>
              </w:rPr>
              <w:t xml:space="preserve">.Öğrencilerin </w:t>
            </w:r>
            <w:proofErr w:type="gramStart"/>
            <w:r w:rsidRPr="00314C9F">
              <w:rPr>
                <w:rFonts w:ascii="Times New Roman" w:hAnsi="Times New Roman" w:cs="Times New Roman"/>
              </w:rPr>
              <w:t>motivasyonunu</w:t>
            </w:r>
            <w:proofErr w:type="gramEnd"/>
            <w:r w:rsidRPr="00314C9F">
              <w:rPr>
                <w:rFonts w:ascii="Times New Roman" w:hAnsi="Times New Roman" w:cs="Times New Roman"/>
              </w:rPr>
              <w:t xml:space="preserve"> yükseltmek için çalışmalar yapılması.</w:t>
            </w:r>
          </w:p>
          <w:p w:rsidR="007B306E" w:rsidRPr="00314C9F" w:rsidRDefault="00C57BF6">
            <w:pPr>
              <w:pStyle w:val="TableParagraph"/>
              <w:ind w:left="106" w:right="280"/>
              <w:rPr>
                <w:rFonts w:ascii="Times New Roman" w:hAnsi="Times New Roman" w:cs="Times New Roman"/>
              </w:rPr>
            </w:pPr>
            <w:r w:rsidRPr="00314C9F">
              <w:rPr>
                <w:rFonts w:ascii="Times New Roman" w:hAnsi="Times New Roman" w:cs="Times New Roman"/>
                <w:b/>
              </w:rPr>
              <w:t>Strateji 3.1.2</w:t>
            </w:r>
            <w:r w:rsidRPr="00314C9F">
              <w:rPr>
                <w:rFonts w:ascii="Times New Roman" w:hAnsi="Times New Roman" w:cs="Times New Roman"/>
              </w:rPr>
              <w:t>. Eğitim-Öğretim ve Sınav Yönetmeliği</w:t>
            </w:r>
            <w:r w:rsidR="0076579F" w:rsidRPr="00314C9F">
              <w:rPr>
                <w:rFonts w:ascii="Times New Roman" w:hAnsi="Times New Roman" w:cs="Times New Roman"/>
              </w:rPr>
              <w:t xml:space="preserve">, Öğrenci Disiplin Yönetmeliği gibi </w:t>
            </w:r>
            <w:r w:rsidRPr="00314C9F">
              <w:rPr>
                <w:rFonts w:ascii="Times New Roman" w:hAnsi="Times New Roman" w:cs="Times New Roman"/>
              </w:rPr>
              <w:t>önemli konularda öğrencilere daha etkin ve sık biçimde sunum yapılması.</w:t>
            </w:r>
          </w:p>
          <w:p w:rsidR="007B306E" w:rsidRPr="00314C9F" w:rsidRDefault="00C57BF6">
            <w:pPr>
              <w:pStyle w:val="TableParagraph"/>
              <w:ind w:left="106" w:right="628"/>
              <w:jc w:val="both"/>
              <w:rPr>
                <w:rFonts w:ascii="Times New Roman" w:hAnsi="Times New Roman" w:cs="Times New Roman"/>
              </w:rPr>
            </w:pPr>
            <w:r w:rsidRPr="00314C9F">
              <w:rPr>
                <w:rFonts w:ascii="Times New Roman" w:hAnsi="Times New Roman" w:cs="Times New Roman"/>
                <w:b/>
              </w:rPr>
              <w:t>Strateji 3.1.5.</w:t>
            </w:r>
            <w:r w:rsidRPr="00314C9F">
              <w:rPr>
                <w:rFonts w:ascii="Times New Roman" w:hAnsi="Times New Roman" w:cs="Times New Roman"/>
              </w:rPr>
              <w:t>Öğrencileirn daha çok araştırmaya teşvik edilmesi.</w:t>
            </w:r>
          </w:p>
          <w:p w:rsidR="007B306E" w:rsidRPr="00314C9F" w:rsidRDefault="00C57BF6">
            <w:pPr>
              <w:pStyle w:val="TableParagraph"/>
              <w:ind w:left="106" w:right="95"/>
              <w:jc w:val="both"/>
              <w:rPr>
                <w:rFonts w:ascii="Times New Roman" w:hAnsi="Times New Roman" w:cs="Times New Roman"/>
              </w:rPr>
            </w:pPr>
            <w:r w:rsidRPr="00314C9F">
              <w:rPr>
                <w:rFonts w:ascii="Times New Roman" w:hAnsi="Times New Roman" w:cs="Times New Roman"/>
                <w:b/>
              </w:rPr>
              <w:t>Strateji 3.1.6.</w:t>
            </w:r>
            <w:r w:rsidRPr="00314C9F">
              <w:rPr>
                <w:rFonts w:ascii="Times New Roman" w:hAnsi="Times New Roman" w:cs="Times New Roman"/>
              </w:rPr>
              <w:t xml:space="preserve">Öğretim elemanlarının yeni gelişmeleri takip etmeleri ve kendilerini sürekli yenilemelerinin sağlanmasının teşvik </w:t>
            </w:r>
            <w:proofErr w:type="spellStart"/>
            <w:r w:rsidRPr="00314C9F">
              <w:rPr>
                <w:rFonts w:ascii="Times New Roman" w:hAnsi="Times New Roman" w:cs="Times New Roman"/>
              </w:rPr>
              <w:t>edilemesi</w:t>
            </w:r>
            <w:proofErr w:type="spellEnd"/>
            <w:r w:rsidRPr="00314C9F">
              <w:rPr>
                <w:rFonts w:ascii="Times New Roman" w:hAnsi="Times New Roman" w:cs="Times New Roman"/>
              </w:rPr>
              <w:t xml:space="preserve"> gerektiği takdirde rekabet ortamı yaratılarak ödül gibi teşvik edici yöntemler kullanılması.</w:t>
            </w:r>
          </w:p>
          <w:p w:rsidR="007B306E" w:rsidRPr="00314C9F" w:rsidRDefault="00C57BF6">
            <w:pPr>
              <w:pStyle w:val="TableParagraph"/>
              <w:tabs>
                <w:tab w:val="left" w:pos="920"/>
                <w:tab w:val="left" w:pos="1033"/>
                <w:tab w:val="left" w:pos="1557"/>
                <w:tab w:val="left" w:pos="1698"/>
                <w:tab w:val="left" w:pos="2274"/>
                <w:tab w:val="left" w:pos="2559"/>
              </w:tabs>
              <w:ind w:left="106" w:right="98"/>
              <w:rPr>
                <w:rFonts w:ascii="Times New Roman" w:hAnsi="Times New Roman" w:cs="Times New Roman"/>
              </w:rPr>
            </w:pPr>
            <w:proofErr w:type="spellStart"/>
            <w:r w:rsidRPr="00314C9F">
              <w:rPr>
                <w:rFonts w:ascii="Times New Roman" w:hAnsi="Times New Roman" w:cs="Times New Roman"/>
                <w:b/>
              </w:rPr>
              <w:t>Stareteji</w:t>
            </w:r>
            <w:proofErr w:type="spellEnd"/>
            <w:r w:rsidRPr="00314C9F">
              <w:rPr>
                <w:rFonts w:ascii="Times New Roman" w:hAnsi="Times New Roman" w:cs="Times New Roman"/>
                <w:b/>
              </w:rPr>
              <w:tab/>
            </w:r>
            <w:r w:rsidRPr="00314C9F">
              <w:rPr>
                <w:rFonts w:ascii="Times New Roman" w:hAnsi="Times New Roman" w:cs="Times New Roman"/>
                <w:b/>
              </w:rPr>
              <w:tab/>
              <w:t>3.1.7.</w:t>
            </w:r>
            <w:r w:rsidRPr="00314C9F">
              <w:rPr>
                <w:rFonts w:ascii="Times New Roman" w:hAnsi="Times New Roman" w:cs="Times New Roman"/>
                <w:b/>
              </w:rPr>
              <w:tab/>
            </w:r>
            <w:r w:rsidRPr="00314C9F">
              <w:rPr>
                <w:rFonts w:ascii="Times New Roman" w:hAnsi="Times New Roman" w:cs="Times New Roman"/>
                <w:b/>
              </w:rPr>
              <w:tab/>
            </w:r>
            <w:r w:rsidRPr="00314C9F">
              <w:rPr>
                <w:rFonts w:ascii="Times New Roman" w:hAnsi="Times New Roman" w:cs="Times New Roman"/>
              </w:rPr>
              <w:t>Nitelikli</w:t>
            </w:r>
            <w:r w:rsidRPr="00314C9F">
              <w:rPr>
                <w:rFonts w:ascii="Times New Roman" w:hAnsi="Times New Roman" w:cs="Times New Roman"/>
              </w:rPr>
              <w:tab/>
            </w:r>
            <w:r w:rsidRPr="00314C9F">
              <w:rPr>
                <w:rFonts w:ascii="Times New Roman" w:hAnsi="Times New Roman" w:cs="Times New Roman"/>
                <w:spacing w:val="-3"/>
              </w:rPr>
              <w:t xml:space="preserve">öğrencilere </w:t>
            </w:r>
            <w:r w:rsidRPr="00314C9F">
              <w:rPr>
                <w:rFonts w:ascii="Times New Roman" w:hAnsi="Times New Roman" w:cs="Times New Roman"/>
              </w:rPr>
              <w:t xml:space="preserve">ulaşmak için lise tanıtımlarının yapılması </w:t>
            </w:r>
            <w:r w:rsidRPr="00314C9F">
              <w:rPr>
                <w:rFonts w:ascii="Times New Roman" w:hAnsi="Times New Roman" w:cs="Times New Roman"/>
                <w:b/>
              </w:rPr>
              <w:t>Strateji</w:t>
            </w:r>
            <w:r w:rsidRPr="00314C9F">
              <w:rPr>
                <w:rFonts w:ascii="Times New Roman" w:hAnsi="Times New Roman" w:cs="Times New Roman"/>
                <w:b/>
              </w:rPr>
              <w:tab/>
              <w:t>3.1.8.</w:t>
            </w:r>
            <w:r w:rsidRPr="00314C9F">
              <w:rPr>
                <w:rFonts w:ascii="Times New Roman" w:hAnsi="Times New Roman" w:cs="Times New Roman"/>
                <w:b/>
              </w:rPr>
              <w:tab/>
            </w:r>
            <w:r w:rsidRPr="00314C9F">
              <w:rPr>
                <w:rFonts w:ascii="Times New Roman" w:hAnsi="Times New Roman" w:cs="Times New Roman"/>
              </w:rPr>
              <w:t>Eğitim</w:t>
            </w:r>
            <w:r w:rsidRPr="00314C9F">
              <w:rPr>
                <w:rFonts w:ascii="Times New Roman" w:hAnsi="Times New Roman" w:cs="Times New Roman"/>
              </w:rPr>
              <w:tab/>
            </w:r>
            <w:r w:rsidRPr="00314C9F">
              <w:rPr>
                <w:rFonts w:ascii="Times New Roman" w:hAnsi="Times New Roman" w:cs="Times New Roman"/>
                <w:spacing w:val="-1"/>
              </w:rPr>
              <w:t xml:space="preserve">programlarının </w:t>
            </w:r>
            <w:r w:rsidRPr="00314C9F">
              <w:rPr>
                <w:rFonts w:ascii="Times New Roman" w:hAnsi="Times New Roman" w:cs="Times New Roman"/>
              </w:rPr>
              <w:t>akreditasyonunu sağlamak</w:t>
            </w:r>
          </w:p>
          <w:p w:rsidR="007B306E" w:rsidRPr="00314C9F" w:rsidRDefault="00C57BF6">
            <w:pPr>
              <w:pStyle w:val="TableParagraph"/>
              <w:tabs>
                <w:tab w:val="left" w:pos="949"/>
                <w:tab w:val="left" w:pos="1614"/>
                <w:tab w:val="left" w:pos="2394"/>
                <w:tab w:val="left" w:pos="3236"/>
              </w:tabs>
              <w:ind w:left="106" w:right="94"/>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t>3.1.9.</w:t>
            </w:r>
            <w:r w:rsidRPr="00314C9F">
              <w:rPr>
                <w:rFonts w:ascii="Times New Roman" w:hAnsi="Times New Roman" w:cs="Times New Roman"/>
                <w:b/>
              </w:rPr>
              <w:tab/>
            </w:r>
            <w:r w:rsidRPr="00314C9F">
              <w:rPr>
                <w:rFonts w:ascii="Times New Roman" w:hAnsi="Times New Roman" w:cs="Times New Roman"/>
              </w:rPr>
              <w:t>Güncel</w:t>
            </w:r>
            <w:r w:rsidRPr="00314C9F">
              <w:rPr>
                <w:rFonts w:ascii="Times New Roman" w:hAnsi="Times New Roman" w:cs="Times New Roman"/>
              </w:rPr>
              <w:tab/>
              <w:t>beklenti</w:t>
            </w:r>
            <w:r w:rsidRPr="00314C9F">
              <w:rPr>
                <w:rFonts w:ascii="Times New Roman" w:hAnsi="Times New Roman" w:cs="Times New Roman"/>
              </w:rPr>
              <w:tab/>
            </w:r>
            <w:r w:rsidRPr="00314C9F">
              <w:rPr>
                <w:rFonts w:ascii="Times New Roman" w:hAnsi="Times New Roman" w:cs="Times New Roman"/>
                <w:spacing w:val="-8"/>
              </w:rPr>
              <w:t xml:space="preserve">ve </w:t>
            </w:r>
            <w:r w:rsidRPr="00314C9F">
              <w:rPr>
                <w:rFonts w:ascii="Times New Roman" w:hAnsi="Times New Roman" w:cs="Times New Roman"/>
              </w:rPr>
              <w:t xml:space="preserve">gereksinimlere uygun olarak, yeni eğitim programları ve yeni dersler geliştirmek </w:t>
            </w:r>
            <w:r w:rsidRPr="00314C9F">
              <w:rPr>
                <w:rFonts w:ascii="Times New Roman" w:hAnsi="Times New Roman" w:cs="Times New Roman"/>
                <w:b/>
              </w:rPr>
              <w:t xml:space="preserve">Strateji 3.1.10. </w:t>
            </w:r>
            <w:r w:rsidRPr="00314C9F">
              <w:rPr>
                <w:rFonts w:ascii="Times New Roman" w:hAnsi="Times New Roman" w:cs="Times New Roman"/>
              </w:rPr>
              <w:t>Teknoloji tabanlı öğrenim yönetim sistemi ile desteklenen ders sayısını</w:t>
            </w:r>
            <w:r w:rsidRPr="00314C9F">
              <w:rPr>
                <w:rFonts w:ascii="Times New Roman" w:hAnsi="Times New Roman" w:cs="Times New Roman"/>
                <w:spacing w:val="-2"/>
              </w:rPr>
              <w:t xml:space="preserve"> </w:t>
            </w:r>
            <w:r w:rsidRPr="00314C9F">
              <w:rPr>
                <w:rFonts w:ascii="Times New Roman" w:hAnsi="Times New Roman" w:cs="Times New Roman"/>
              </w:rPr>
              <w:t>artırmak</w:t>
            </w:r>
          </w:p>
          <w:p w:rsidR="007B306E" w:rsidRPr="00314C9F" w:rsidRDefault="00C57BF6">
            <w:pPr>
              <w:pStyle w:val="TableParagraph"/>
              <w:tabs>
                <w:tab w:val="left" w:pos="933"/>
                <w:tab w:val="left" w:pos="1074"/>
                <w:tab w:val="left" w:pos="1678"/>
                <w:tab w:val="left" w:pos="1960"/>
                <w:tab w:val="left" w:pos="2811"/>
              </w:tabs>
              <w:ind w:left="106" w:right="97"/>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r>
            <w:r w:rsidRPr="00314C9F">
              <w:rPr>
                <w:rFonts w:ascii="Times New Roman" w:hAnsi="Times New Roman" w:cs="Times New Roman"/>
                <w:b/>
              </w:rPr>
              <w:tab/>
              <w:t>3.1.11.</w:t>
            </w:r>
            <w:r w:rsidRPr="00314C9F">
              <w:rPr>
                <w:rFonts w:ascii="Times New Roman" w:hAnsi="Times New Roman" w:cs="Times New Roman"/>
                <w:b/>
              </w:rPr>
              <w:tab/>
            </w:r>
            <w:r w:rsidRPr="00314C9F">
              <w:rPr>
                <w:rFonts w:ascii="Times New Roman" w:hAnsi="Times New Roman" w:cs="Times New Roman"/>
                <w:b/>
              </w:rPr>
              <w:tab/>
            </w:r>
            <w:r w:rsidRPr="00314C9F">
              <w:rPr>
                <w:rFonts w:ascii="Times New Roman" w:hAnsi="Times New Roman" w:cs="Times New Roman"/>
              </w:rPr>
              <w:t>Ulusal</w:t>
            </w:r>
            <w:r w:rsidRPr="00314C9F">
              <w:rPr>
                <w:rFonts w:ascii="Times New Roman" w:hAnsi="Times New Roman" w:cs="Times New Roman"/>
              </w:rPr>
              <w:tab/>
            </w:r>
            <w:r w:rsidRPr="00314C9F">
              <w:rPr>
                <w:rFonts w:ascii="Times New Roman" w:hAnsi="Times New Roman" w:cs="Times New Roman"/>
                <w:spacing w:val="-3"/>
              </w:rPr>
              <w:t xml:space="preserve">değişim </w:t>
            </w:r>
            <w:r w:rsidRPr="00314C9F">
              <w:rPr>
                <w:rFonts w:ascii="Times New Roman" w:hAnsi="Times New Roman" w:cs="Times New Roman"/>
              </w:rPr>
              <w:t xml:space="preserve">programlarının etkinliğini artırmak </w:t>
            </w:r>
            <w:r w:rsidRPr="00314C9F">
              <w:rPr>
                <w:rFonts w:ascii="Times New Roman" w:hAnsi="Times New Roman" w:cs="Times New Roman"/>
                <w:b/>
              </w:rPr>
              <w:t>Strateji</w:t>
            </w:r>
            <w:r w:rsidRPr="00314C9F">
              <w:rPr>
                <w:rFonts w:ascii="Times New Roman" w:hAnsi="Times New Roman" w:cs="Times New Roman"/>
                <w:b/>
              </w:rPr>
              <w:tab/>
              <w:t>3.1.12.</w:t>
            </w:r>
            <w:r w:rsidRPr="00314C9F">
              <w:rPr>
                <w:rFonts w:ascii="Times New Roman" w:hAnsi="Times New Roman" w:cs="Times New Roman"/>
                <w:b/>
              </w:rPr>
              <w:tab/>
            </w:r>
            <w:r w:rsidRPr="00314C9F">
              <w:rPr>
                <w:rFonts w:ascii="Times New Roman" w:hAnsi="Times New Roman" w:cs="Times New Roman"/>
              </w:rPr>
              <w:t>Uluslararası</w:t>
            </w:r>
            <w:r w:rsidRPr="00314C9F">
              <w:rPr>
                <w:rFonts w:ascii="Times New Roman" w:hAnsi="Times New Roman" w:cs="Times New Roman"/>
              </w:rPr>
              <w:tab/>
            </w:r>
            <w:r w:rsidRPr="00314C9F">
              <w:rPr>
                <w:rFonts w:ascii="Times New Roman" w:hAnsi="Times New Roman" w:cs="Times New Roman"/>
                <w:spacing w:val="-4"/>
              </w:rPr>
              <w:t xml:space="preserve">değişim </w:t>
            </w:r>
            <w:r w:rsidRPr="00314C9F">
              <w:rPr>
                <w:rFonts w:ascii="Times New Roman" w:hAnsi="Times New Roman" w:cs="Times New Roman"/>
              </w:rPr>
              <w:t xml:space="preserve">programlarının etkinliğini artırmak </w:t>
            </w:r>
            <w:r w:rsidRPr="00314C9F">
              <w:rPr>
                <w:rFonts w:ascii="Times New Roman" w:hAnsi="Times New Roman" w:cs="Times New Roman"/>
                <w:b/>
              </w:rPr>
              <w:t xml:space="preserve">Strateji 3.1.13. </w:t>
            </w:r>
            <w:r w:rsidRPr="00314C9F">
              <w:rPr>
                <w:rFonts w:ascii="Times New Roman" w:hAnsi="Times New Roman" w:cs="Times New Roman"/>
              </w:rPr>
              <w:t>Engellilere yönelik eğitim öğretim desteklerini</w:t>
            </w:r>
            <w:r w:rsidRPr="00314C9F">
              <w:rPr>
                <w:rFonts w:ascii="Times New Roman" w:hAnsi="Times New Roman" w:cs="Times New Roman"/>
                <w:spacing w:val="-1"/>
              </w:rPr>
              <w:t xml:space="preserve"> </w:t>
            </w:r>
            <w:r w:rsidRPr="00314C9F">
              <w:rPr>
                <w:rFonts w:ascii="Times New Roman" w:hAnsi="Times New Roman" w:cs="Times New Roman"/>
              </w:rPr>
              <w:t>geliştirmek</w:t>
            </w:r>
          </w:p>
          <w:p w:rsidR="007B306E" w:rsidRPr="00314C9F" w:rsidRDefault="00C57BF6">
            <w:pPr>
              <w:pStyle w:val="TableParagraph"/>
              <w:spacing w:line="218" w:lineRule="exact"/>
              <w:ind w:left="106" w:right="100"/>
              <w:jc w:val="both"/>
              <w:rPr>
                <w:rFonts w:ascii="Times New Roman" w:hAnsi="Times New Roman" w:cs="Times New Roman"/>
              </w:rPr>
            </w:pPr>
            <w:r w:rsidRPr="00314C9F">
              <w:rPr>
                <w:rFonts w:ascii="Times New Roman" w:hAnsi="Times New Roman" w:cs="Times New Roman"/>
                <w:b/>
              </w:rPr>
              <w:t xml:space="preserve">Strateji 3.1.13. </w:t>
            </w:r>
            <w:r w:rsidRPr="00314C9F">
              <w:rPr>
                <w:rFonts w:ascii="Times New Roman" w:hAnsi="Times New Roman" w:cs="Times New Roman"/>
              </w:rPr>
              <w:t xml:space="preserve">Öğretim elemanı ve </w:t>
            </w:r>
            <w:proofErr w:type="spellStart"/>
            <w:r w:rsidRPr="00314C9F">
              <w:rPr>
                <w:rFonts w:ascii="Times New Roman" w:hAnsi="Times New Roman" w:cs="Times New Roman"/>
              </w:rPr>
              <w:t>öğretincilerin</w:t>
            </w:r>
            <w:proofErr w:type="spellEnd"/>
            <w:r w:rsidRPr="00314C9F">
              <w:rPr>
                <w:rFonts w:ascii="Times New Roman" w:hAnsi="Times New Roman" w:cs="Times New Roman"/>
              </w:rPr>
              <w:t xml:space="preserve"> sürekli biçimde öğrenme kapasitelerini arttırıcı etkinliklerde bulunmasını sağlamak.</w:t>
            </w:r>
          </w:p>
        </w:tc>
      </w:tr>
    </w:tbl>
    <w:p w:rsidR="007B306E" w:rsidRPr="00314C9F" w:rsidRDefault="007B306E">
      <w:pPr>
        <w:spacing w:line="218" w:lineRule="exact"/>
        <w:jc w:val="both"/>
        <w:rPr>
          <w:rFonts w:ascii="Times New Roman" w:hAnsi="Times New Roman" w:cs="Times New Roman"/>
          <w:color w:val="FF0000"/>
        </w:rPr>
        <w:sectPr w:rsidR="007B306E" w:rsidRPr="00314C9F" w:rsidSect="00E8452D">
          <w:pgSz w:w="11910" w:h="16840"/>
          <w:pgMar w:top="1304" w:right="851" w:bottom="567" w:left="851" w:header="713" w:footer="0" w:gutter="0"/>
          <w:cols w:space="708"/>
        </w:sectPr>
      </w:pPr>
    </w:p>
    <w:p w:rsidR="007B306E" w:rsidRPr="00314C9F" w:rsidRDefault="007B306E">
      <w:pPr>
        <w:pStyle w:val="GvdeMetni"/>
        <w:spacing w:before="11"/>
        <w:rPr>
          <w:rFonts w:ascii="Times New Roman" w:hAnsi="Times New Roman" w:cs="Times New Roman"/>
          <w:b/>
          <w:color w:val="FF0000"/>
          <w:sz w:val="22"/>
          <w:szCs w:val="22"/>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20"/>
        <w:gridCol w:w="3523"/>
      </w:tblGrid>
      <w:tr w:rsidR="007B306E" w:rsidRPr="00314C9F" w:rsidTr="00686915">
        <w:trPr>
          <w:trHeight w:val="5461"/>
        </w:trPr>
        <w:tc>
          <w:tcPr>
            <w:tcW w:w="3070"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3"/>
              <w:rPr>
                <w:rFonts w:ascii="Times New Roman" w:hAnsi="Times New Roman" w:cs="Times New Roman"/>
                <w:b/>
              </w:rPr>
            </w:pPr>
          </w:p>
          <w:p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4</w:t>
            </w:r>
          </w:p>
          <w:p w:rsidR="007B306E" w:rsidRPr="00314C9F" w:rsidRDefault="007B306E">
            <w:pPr>
              <w:pStyle w:val="TableParagraph"/>
              <w:spacing w:before="9"/>
              <w:rPr>
                <w:rFonts w:ascii="Times New Roman" w:hAnsi="Times New Roman" w:cs="Times New Roman"/>
                <w:b/>
              </w:rPr>
            </w:pPr>
          </w:p>
          <w:p w:rsidR="007B306E" w:rsidRPr="00314C9F" w:rsidRDefault="00C57BF6" w:rsidP="0076579F">
            <w:pPr>
              <w:pStyle w:val="TableParagraph"/>
              <w:ind w:left="244" w:right="234" w:hanging="1"/>
              <w:jc w:val="center"/>
              <w:rPr>
                <w:rFonts w:ascii="Times New Roman" w:hAnsi="Times New Roman" w:cs="Times New Roman"/>
              </w:rPr>
            </w:pPr>
            <w:r w:rsidRPr="00314C9F">
              <w:rPr>
                <w:rFonts w:ascii="Times New Roman" w:hAnsi="Times New Roman" w:cs="Times New Roman"/>
              </w:rPr>
              <w:t xml:space="preserve">Üniversitemizin ve </w:t>
            </w:r>
            <w:r w:rsidR="0076579F" w:rsidRPr="00314C9F">
              <w:rPr>
                <w:rFonts w:ascii="Times New Roman" w:hAnsi="Times New Roman" w:cs="Times New Roman"/>
              </w:rPr>
              <w:t>Fakültemizin</w:t>
            </w:r>
            <w:r w:rsidRPr="00314C9F">
              <w:rPr>
                <w:rFonts w:ascii="Times New Roman" w:hAnsi="Times New Roman" w:cs="Times New Roman"/>
              </w:rPr>
              <w:t xml:space="preserve"> Çevre ve Paydaşlarıyla Etkileşimini Artırmaya Yönelik Katkı Sunmak</w:t>
            </w:r>
          </w:p>
        </w:tc>
        <w:tc>
          <w:tcPr>
            <w:tcW w:w="2620"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1"/>
              <w:rPr>
                <w:rFonts w:ascii="Times New Roman" w:hAnsi="Times New Roman" w:cs="Times New Roman"/>
                <w:b/>
              </w:rPr>
            </w:pPr>
          </w:p>
          <w:p w:rsidR="007B306E" w:rsidRPr="00314C9F" w:rsidRDefault="00C57BF6">
            <w:pPr>
              <w:pStyle w:val="TableParagraph"/>
              <w:ind w:left="196" w:right="93" w:hanging="75"/>
              <w:rPr>
                <w:rFonts w:ascii="Times New Roman" w:hAnsi="Times New Roman" w:cs="Times New Roman"/>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4.1</w:t>
            </w:r>
            <w:proofErr w:type="gramEnd"/>
            <w:r w:rsidRPr="00314C9F">
              <w:rPr>
                <w:rFonts w:ascii="Times New Roman" w:hAnsi="Times New Roman" w:cs="Times New Roman"/>
                <w:b/>
              </w:rPr>
              <w:t>.</w:t>
            </w:r>
            <w:r w:rsidRPr="00314C9F">
              <w:rPr>
                <w:rFonts w:ascii="Times New Roman" w:hAnsi="Times New Roman" w:cs="Times New Roman"/>
              </w:rPr>
              <w:t xml:space="preserve">Üniversite sanayi iş birliğinin </w:t>
            </w:r>
            <w:proofErr w:type="spellStart"/>
            <w:r w:rsidRPr="00314C9F">
              <w:rPr>
                <w:rFonts w:ascii="Times New Roman" w:hAnsi="Times New Roman" w:cs="Times New Roman"/>
              </w:rPr>
              <w:t>arttılması</w:t>
            </w:r>
            <w:proofErr w:type="spellEnd"/>
            <w:r w:rsidRPr="00314C9F">
              <w:rPr>
                <w:rFonts w:ascii="Times New Roman" w:hAnsi="Times New Roman" w:cs="Times New Roman"/>
              </w:rPr>
              <w:t>.</w:t>
            </w:r>
          </w:p>
        </w:tc>
        <w:tc>
          <w:tcPr>
            <w:tcW w:w="3523" w:type="dxa"/>
          </w:tcPr>
          <w:p w:rsidR="007B306E" w:rsidRPr="00314C9F" w:rsidRDefault="007B306E">
            <w:pPr>
              <w:pStyle w:val="TableParagraph"/>
              <w:spacing w:before="6"/>
              <w:rPr>
                <w:rFonts w:ascii="Times New Roman" w:hAnsi="Times New Roman" w:cs="Times New Roman"/>
                <w:b/>
              </w:rPr>
            </w:pPr>
          </w:p>
          <w:p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Strateji 4.1.1</w:t>
            </w:r>
            <w:r w:rsidRPr="00314C9F">
              <w:rPr>
                <w:rFonts w:ascii="Times New Roman" w:hAnsi="Times New Roman" w:cs="Times New Roman"/>
              </w:rPr>
              <w:t xml:space="preserve">. Mezun iletişim </w:t>
            </w:r>
            <w:r w:rsidRPr="00314C9F">
              <w:rPr>
                <w:rFonts w:ascii="Times New Roman" w:hAnsi="Times New Roman" w:cs="Times New Roman"/>
                <w:spacing w:val="-3"/>
              </w:rPr>
              <w:t xml:space="preserve">birimini </w:t>
            </w:r>
            <w:r w:rsidRPr="00314C9F">
              <w:rPr>
                <w:rFonts w:ascii="Times New Roman" w:hAnsi="Times New Roman" w:cs="Times New Roman"/>
              </w:rPr>
              <w:t>daha aktif çalışır hale getirmek.</w:t>
            </w:r>
          </w:p>
          <w:p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Strateji 4.1.2</w:t>
            </w:r>
            <w:r w:rsidRPr="00314C9F">
              <w:rPr>
                <w:rFonts w:ascii="Times New Roman" w:hAnsi="Times New Roman" w:cs="Times New Roman"/>
              </w:rPr>
              <w:t xml:space="preserve">.Öğretim elemanlarının </w:t>
            </w:r>
            <w:r w:rsidR="0076579F" w:rsidRPr="00314C9F">
              <w:rPr>
                <w:rFonts w:ascii="Times New Roman" w:hAnsi="Times New Roman" w:cs="Times New Roman"/>
              </w:rPr>
              <w:t>diğer resmi ve özel kurumlarla iletişim</w:t>
            </w:r>
            <w:r w:rsidRPr="00314C9F">
              <w:rPr>
                <w:rFonts w:ascii="Times New Roman" w:hAnsi="Times New Roman" w:cs="Times New Roman"/>
              </w:rPr>
              <w:t xml:space="preserve"> kurmalarını </w:t>
            </w:r>
            <w:r w:rsidRPr="00314C9F">
              <w:rPr>
                <w:rFonts w:ascii="Times New Roman" w:hAnsi="Times New Roman" w:cs="Times New Roman"/>
                <w:spacing w:val="-3"/>
              </w:rPr>
              <w:t xml:space="preserve">karşılıklı </w:t>
            </w:r>
            <w:r w:rsidRPr="00314C9F">
              <w:rPr>
                <w:rFonts w:ascii="Times New Roman" w:hAnsi="Times New Roman" w:cs="Times New Roman"/>
              </w:rPr>
              <w:t>etkileşim kurarak danışmanlık vermelerini teşvik</w:t>
            </w:r>
            <w:r w:rsidRPr="00314C9F">
              <w:rPr>
                <w:rFonts w:ascii="Times New Roman" w:hAnsi="Times New Roman" w:cs="Times New Roman"/>
                <w:spacing w:val="-3"/>
              </w:rPr>
              <w:t xml:space="preserve"> </w:t>
            </w:r>
            <w:r w:rsidRPr="00314C9F">
              <w:rPr>
                <w:rFonts w:ascii="Times New Roman" w:hAnsi="Times New Roman" w:cs="Times New Roman"/>
              </w:rPr>
              <w:t>etmek.</w:t>
            </w: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11"/>
              <w:rPr>
                <w:rFonts w:ascii="Times New Roman" w:hAnsi="Times New Roman" w:cs="Times New Roman"/>
                <w:b/>
              </w:rPr>
            </w:pPr>
          </w:p>
          <w:p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 xml:space="preserve">Strateji 4.1.3. </w:t>
            </w:r>
            <w:r w:rsidR="0076579F" w:rsidRPr="00314C9F">
              <w:rPr>
                <w:rFonts w:ascii="Times New Roman" w:hAnsi="Times New Roman" w:cs="Times New Roman"/>
              </w:rPr>
              <w:t xml:space="preserve">Öğretim elemanlarının güncel </w:t>
            </w:r>
            <w:proofErr w:type="gramStart"/>
            <w:r w:rsidR="0076579F" w:rsidRPr="00314C9F">
              <w:rPr>
                <w:rFonts w:ascii="Times New Roman" w:hAnsi="Times New Roman" w:cs="Times New Roman"/>
              </w:rPr>
              <w:t>me</w:t>
            </w:r>
            <w:r w:rsidRPr="00314C9F">
              <w:rPr>
                <w:rFonts w:ascii="Times New Roman" w:hAnsi="Times New Roman" w:cs="Times New Roman"/>
              </w:rPr>
              <w:t>vzuat</w:t>
            </w:r>
            <w:r w:rsidR="0076579F" w:rsidRPr="00314C9F">
              <w:rPr>
                <w:rFonts w:ascii="Times New Roman" w:hAnsi="Times New Roman" w:cs="Times New Roman"/>
              </w:rPr>
              <w:t xml:space="preserve">ı </w:t>
            </w:r>
            <w:r w:rsidRPr="00314C9F">
              <w:rPr>
                <w:rFonts w:ascii="Times New Roman" w:hAnsi="Times New Roman" w:cs="Times New Roman"/>
              </w:rPr>
              <w:t xml:space="preserve"> takip</w:t>
            </w:r>
            <w:proofErr w:type="gramEnd"/>
            <w:r w:rsidRPr="00314C9F">
              <w:rPr>
                <w:rFonts w:ascii="Times New Roman" w:hAnsi="Times New Roman" w:cs="Times New Roman"/>
              </w:rPr>
              <w:t xml:space="preserve"> ederek kendilerini sürekli yenilemelerini teşvik etmek.</w:t>
            </w:r>
          </w:p>
          <w:p w:rsidR="007B306E" w:rsidRPr="00314C9F" w:rsidRDefault="00C57BF6">
            <w:pPr>
              <w:pStyle w:val="TableParagraph"/>
              <w:ind w:left="106" w:right="96"/>
              <w:jc w:val="both"/>
              <w:rPr>
                <w:rFonts w:ascii="Times New Roman" w:hAnsi="Times New Roman" w:cs="Times New Roman"/>
              </w:rPr>
            </w:pPr>
            <w:r w:rsidRPr="00314C9F">
              <w:rPr>
                <w:rFonts w:ascii="Times New Roman" w:hAnsi="Times New Roman" w:cs="Times New Roman"/>
                <w:b/>
              </w:rPr>
              <w:t xml:space="preserve">Strateji 4.1.4. </w:t>
            </w:r>
            <w:r w:rsidR="0076579F" w:rsidRPr="00314C9F">
              <w:rPr>
                <w:rFonts w:ascii="Times New Roman" w:hAnsi="Times New Roman" w:cs="Times New Roman"/>
              </w:rPr>
              <w:t>Diğer Kurum ve kuruluşlara</w:t>
            </w:r>
            <w:r w:rsidRPr="00314C9F">
              <w:rPr>
                <w:rFonts w:ascii="Times New Roman" w:hAnsi="Times New Roman" w:cs="Times New Roman"/>
              </w:rPr>
              <w:t xml:space="preserve"> yönelik konfe</w:t>
            </w:r>
            <w:r w:rsidR="0076579F" w:rsidRPr="00314C9F">
              <w:rPr>
                <w:rFonts w:ascii="Times New Roman" w:hAnsi="Times New Roman" w:cs="Times New Roman"/>
              </w:rPr>
              <w:t xml:space="preserve">rans, panel ve </w:t>
            </w:r>
            <w:r w:rsidRPr="00314C9F">
              <w:rPr>
                <w:rFonts w:ascii="Times New Roman" w:hAnsi="Times New Roman" w:cs="Times New Roman"/>
              </w:rPr>
              <w:t>seminerler düzenlenerek ilişkilerin sürekliliğinin sağlanması</w:t>
            </w:r>
          </w:p>
          <w:p w:rsidR="007B306E" w:rsidRPr="00314C9F" w:rsidRDefault="00C57BF6">
            <w:pPr>
              <w:pStyle w:val="TableParagraph"/>
              <w:spacing w:line="242" w:lineRule="auto"/>
              <w:ind w:left="106" w:right="94"/>
              <w:jc w:val="both"/>
              <w:rPr>
                <w:rFonts w:ascii="Times New Roman" w:hAnsi="Times New Roman" w:cs="Times New Roman"/>
              </w:rPr>
            </w:pPr>
            <w:r w:rsidRPr="00314C9F">
              <w:rPr>
                <w:rFonts w:ascii="Times New Roman" w:hAnsi="Times New Roman" w:cs="Times New Roman"/>
                <w:b/>
              </w:rPr>
              <w:t>Strateji 4.1.</w:t>
            </w:r>
            <w:r w:rsidR="00686915" w:rsidRPr="00314C9F">
              <w:rPr>
                <w:rFonts w:ascii="Times New Roman" w:hAnsi="Times New Roman" w:cs="Times New Roman"/>
                <w:b/>
              </w:rPr>
              <w:t>5</w:t>
            </w:r>
            <w:r w:rsidRPr="00314C9F">
              <w:rPr>
                <w:rFonts w:ascii="Times New Roman" w:hAnsi="Times New Roman" w:cs="Times New Roman"/>
                <w:b/>
              </w:rPr>
              <w:t xml:space="preserve">. </w:t>
            </w:r>
            <w:r w:rsidRPr="00314C9F">
              <w:rPr>
                <w:rFonts w:ascii="Times New Roman" w:hAnsi="Times New Roman" w:cs="Times New Roman"/>
              </w:rPr>
              <w:t xml:space="preserve">Ulusal ve uluslararası çalışmalara ve personel değişimine önem verilerek gerekli anlaşmaların daha </w:t>
            </w:r>
            <w:proofErr w:type="spellStart"/>
            <w:r w:rsidRPr="00314C9F">
              <w:rPr>
                <w:rFonts w:ascii="Times New Roman" w:hAnsi="Times New Roman" w:cs="Times New Roman"/>
              </w:rPr>
              <w:t>falz</w:t>
            </w:r>
            <w:proofErr w:type="spellEnd"/>
          </w:p>
          <w:p w:rsidR="007B306E" w:rsidRPr="00314C9F" w:rsidRDefault="00C57BF6">
            <w:pPr>
              <w:pStyle w:val="TableParagraph"/>
              <w:spacing w:line="198" w:lineRule="exact"/>
              <w:ind w:left="106"/>
              <w:rPr>
                <w:rFonts w:ascii="Times New Roman" w:hAnsi="Times New Roman" w:cs="Times New Roman"/>
              </w:rPr>
            </w:pPr>
            <w:proofErr w:type="gramStart"/>
            <w:r w:rsidRPr="00314C9F">
              <w:rPr>
                <w:rFonts w:ascii="Times New Roman" w:hAnsi="Times New Roman" w:cs="Times New Roman"/>
              </w:rPr>
              <w:t>yapılması</w:t>
            </w:r>
            <w:proofErr w:type="gramEnd"/>
            <w:r w:rsidRPr="00314C9F">
              <w:rPr>
                <w:rFonts w:ascii="Times New Roman" w:hAnsi="Times New Roman" w:cs="Times New Roman"/>
              </w:rPr>
              <w:t>.</w:t>
            </w:r>
          </w:p>
        </w:tc>
      </w:tr>
      <w:tr w:rsidR="007B306E" w:rsidRPr="00314C9F" w:rsidTr="00686915">
        <w:trPr>
          <w:trHeight w:val="1965"/>
        </w:trPr>
        <w:tc>
          <w:tcPr>
            <w:tcW w:w="3070" w:type="dxa"/>
          </w:tcPr>
          <w:p w:rsidR="007B306E" w:rsidRPr="00314C9F" w:rsidRDefault="007B306E">
            <w:pPr>
              <w:pStyle w:val="TableParagraph"/>
              <w:spacing w:before="9"/>
              <w:rPr>
                <w:rFonts w:ascii="Times New Roman" w:hAnsi="Times New Roman" w:cs="Times New Roman"/>
                <w:b/>
              </w:rPr>
            </w:pPr>
          </w:p>
          <w:p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5</w:t>
            </w:r>
          </w:p>
          <w:p w:rsidR="007B306E" w:rsidRPr="00314C9F" w:rsidRDefault="007B306E">
            <w:pPr>
              <w:pStyle w:val="TableParagraph"/>
              <w:spacing w:before="8"/>
              <w:rPr>
                <w:rFonts w:ascii="Times New Roman" w:hAnsi="Times New Roman" w:cs="Times New Roman"/>
                <w:b/>
              </w:rPr>
            </w:pPr>
          </w:p>
          <w:p w:rsidR="007B306E" w:rsidRPr="00314C9F" w:rsidRDefault="00C57BF6" w:rsidP="00686915">
            <w:pPr>
              <w:pStyle w:val="TableParagraph"/>
              <w:spacing w:before="1"/>
              <w:ind w:left="287" w:right="279" w:firstLine="2"/>
              <w:jc w:val="center"/>
              <w:rPr>
                <w:rFonts w:ascii="Times New Roman" w:hAnsi="Times New Roman" w:cs="Times New Roman"/>
              </w:rPr>
            </w:pPr>
            <w:r w:rsidRPr="00314C9F">
              <w:rPr>
                <w:rFonts w:ascii="Times New Roman" w:hAnsi="Times New Roman" w:cs="Times New Roman"/>
              </w:rPr>
              <w:t xml:space="preserve">Üniversitemizin ve </w:t>
            </w:r>
            <w:r w:rsidR="00686915" w:rsidRPr="00314C9F">
              <w:rPr>
                <w:rFonts w:ascii="Times New Roman" w:hAnsi="Times New Roman" w:cs="Times New Roman"/>
              </w:rPr>
              <w:t>Fakültemizin</w:t>
            </w:r>
            <w:r w:rsidRPr="00314C9F">
              <w:rPr>
                <w:rFonts w:ascii="Times New Roman" w:hAnsi="Times New Roman" w:cs="Times New Roman"/>
              </w:rPr>
              <w:t xml:space="preserve"> Bilimsel Etkinliğinin ve Akademik Yayın Etkinliğinin Arttırılmasına Katkı Sunmak</w:t>
            </w:r>
          </w:p>
        </w:tc>
        <w:tc>
          <w:tcPr>
            <w:tcW w:w="2620"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6"/>
              <w:rPr>
                <w:rFonts w:ascii="Times New Roman" w:hAnsi="Times New Roman" w:cs="Times New Roman"/>
                <w:b/>
              </w:rPr>
            </w:pPr>
          </w:p>
          <w:p w:rsidR="007B306E" w:rsidRPr="00314C9F" w:rsidRDefault="00C57BF6">
            <w:pPr>
              <w:pStyle w:val="TableParagraph"/>
              <w:ind w:left="193" w:right="185"/>
              <w:jc w:val="center"/>
              <w:rPr>
                <w:rFonts w:ascii="Times New Roman" w:hAnsi="Times New Roman" w:cs="Times New Roman"/>
              </w:rPr>
            </w:pPr>
            <w:r w:rsidRPr="00314C9F">
              <w:rPr>
                <w:rFonts w:ascii="Times New Roman" w:hAnsi="Times New Roman" w:cs="Times New Roman"/>
                <w:b/>
              </w:rPr>
              <w:t>Stratejik Hedef 5.1.</w:t>
            </w:r>
            <w:r w:rsidRPr="00314C9F">
              <w:rPr>
                <w:rFonts w:ascii="Times New Roman" w:hAnsi="Times New Roman" w:cs="Times New Roman"/>
              </w:rPr>
              <w:t xml:space="preserve">Bilimsel </w:t>
            </w:r>
            <w:proofErr w:type="gramStart"/>
            <w:r w:rsidRPr="00314C9F">
              <w:rPr>
                <w:rFonts w:ascii="Times New Roman" w:hAnsi="Times New Roman" w:cs="Times New Roman"/>
              </w:rPr>
              <w:t>proje,</w:t>
            </w:r>
            <w:proofErr w:type="gramEnd"/>
            <w:r w:rsidRPr="00314C9F">
              <w:rPr>
                <w:rFonts w:ascii="Times New Roman" w:hAnsi="Times New Roman" w:cs="Times New Roman"/>
              </w:rPr>
              <w:t xml:space="preserve"> ve yayın-araştırma etkinliklerinin niteliği, kalite ve sayısının artırması.</w:t>
            </w:r>
          </w:p>
        </w:tc>
        <w:tc>
          <w:tcPr>
            <w:tcW w:w="3523" w:type="dxa"/>
          </w:tcPr>
          <w:p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 xml:space="preserve">Strateji 5.1.1. </w:t>
            </w:r>
            <w:r w:rsidRPr="00314C9F">
              <w:rPr>
                <w:rFonts w:ascii="Times New Roman" w:hAnsi="Times New Roman" w:cs="Times New Roman"/>
              </w:rPr>
              <w:t xml:space="preserve">İstatistik ve yabancı dil eğitimi </w:t>
            </w:r>
            <w:proofErr w:type="spellStart"/>
            <w:r w:rsidRPr="00314C9F">
              <w:rPr>
                <w:rFonts w:ascii="Times New Roman" w:hAnsi="Times New Roman" w:cs="Times New Roman"/>
              </w:rPr>
              <w:t>vb</w:t>
            </w:r>
            <w:proofErr w:type="spellEnd"/>
            <w:r w:rsidRPr="00314C9F">
              <w:rPr>
                <w:rFonts w:ascii="Times New Roman" w:hAnsi="Times New Roman" w:cs="Times New Roman"/>
              </w:rPr>
              <w:t xml:space="preserve"> konulara eğitim verilmesi.</w:t>
            </w:r>
          </w:p>
          <w:p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 xml:space="preserve">Strateji 5.1.2. </w:t>
            </w:r>
            <w:r w:rsidRPr="00314C9F">
              <w:rPr>
                <w:rFonts w:ascii="Times New Roman" w:hAnsi="Times New Roman" w:cs="Times New Roman"/>
              </w:rPr>
              <w:t>Proje yazma eğitimi verilmesi ve projelerin teşvik edilmesi.</w:t>
            </w:r>
          </w:p>
          <w:p w:rsidR="007B306E" w:rsidRPr="00314C9F" w:rsidRDefault="00C57BF6">
            <w:pPr>
              <w:pStyle w:val="TableParagraph"/>
              <w:ind w:left="106" w:right="99"/>
              <w:jc w:val="both"/>
              <w:rPr>
                <w:rFonts w:ascii="Times New Roman" w:hAnsi="Times New Roman" w:cs="Times New Roman"/>
              </w:rPr>
            </w:pPr>
            <w:r w:rsidRPr="00314C9F">
              <w:rPr>
                <w:rFonts w:ascii="Times New Roman" w:hAnsi="Times New Roman" w:cs="Times New Roman"/>
                <w:b/>
              </w:rPr>
              <w:t xml:space="preserve">Strateji 5.1.3. </w:t>
            </w:r>
            <w:proofErr w:type="spellStart"/>
            <w:r w:rsidRPr="00314C9F">
              <w:rPr>
                <w:rFonts w:ascii="Times New Roman" w:hAnsi="Times New Roman" w:cs="Times New Roman"/>
              </w:rPr>
              <w:t>Disiplinlerarası</w:t>
            </w:r>
            <w:proofErr w:type="spellEnd"/>
            <w:r w:rsidRPr="00314C9F">
              <w:rPr>
                <w:rFonts w:ascii="Times New Roman" w:hAnsi="Times New Roman" w:cs="Times New Roman"/>
              </w:rPr>
              <w:t xml:space="preserve"> çalışmanın teşvik edilmesi.</w:t>
            </w:r>
          </w:p>
          <w:p w:rsidR="007B306E" w:rsidRPr="00314C9F" w:rsidRDefault="00C57BF6">
            <w:pPr>
              <w:pStyle w:val="TableParagraph"/>
              <w:spacing w:line="220" w:lineRule="atLeast"/>
              <w:ind w:left="106" w:right="96"/>
              <w:jc w:val="both"/>
              <w:rPr>
                <w:rFonts w:ascii="Times New Roman" w:hAnsi="Times New Roman" w:cs="Times New Roman"/>
              </w:rPr>
            </w:pPr>
            <w:r w:rsidRPr="00314C9F">
              <w:rPr>
                <w:rFonts w:ascii="Times New Roman" w:hAnsi="Times New Roman" w:cs="Times New Roman"/>
                <w:b/>
              </w:rPr>
              <w:t>Strateji 5.1.4</w:t>
            </w:r>
            <w:r w:rsidRPr="00314C9F">
              <w:rPr>
                <w:rFonts w:ascii="Times New Roman" w:hAnsi="Times New Roman" w:cs="Times New Roman"/>
              </w:rPr>
              <w:t xml:space="preserve">.Bilimsel araştırmaya yönelik gruplar oluşturulup, grup çalışmaları düzenlenerek </w:t>
            </w:r>
            <w:proofErr w:type="gramStart"/>
            <w:r w:rsidRPr="00314C9F">
              <w:rPr>
                <w:rFonts w:ascii="Times New Roman" w:hAnsi="Times New Roman" w:cs="Times New Roman"/>
              </w:rPr>
              <w:t>motivasyonun</w:t>
            </w:r>
            <w:proofErr w:type="gramEnd"/>
            <w:r w:rsidRPr="00314C9F">
              <w:rPr>
                <w:rFonts w:ascii="Times New Roman" w:hAnsi="Times New Roman" w:cs="Times New Roman"/>
              </w:rPr>
              <w:t xml:space="preserve"> sağlanması</w:t>
            </w:r>
          </w:p>
        </w:tc>
      </w:tr>
      <w:tr w:rsidR="007B306E" w:rsidRPr="00314C9F" w:rsidTr="00686915">
        <w:trPr>
          <w:trHeight w:val="2835"/>
        </w:trPr>
        <w:tc>
          <w:tcPr>
            <w:tcW w:w="3070"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3"/>
              <w:rPr>
                <w:rFonts w:ascii="Times New Roman" w:hAnsi="Times New Roman" w:cs="Times New Roman"/>
                <w:b/>
              </w:rPr>
            </w:pPr>
          </w:p>
          <w:p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6</w:t>
            </w:r>
          </w:p>
          <w:p w:rsidR="007B306E" w:rsidRPr="00314C9F" w:rsidRDefault="007B306E">
            <w:pPr>
              <w:pStyle w:val="TableParagraph"/>
              <w:spacing w:before="9"/>
              <w:rPr>
                <w:rFonts w:ascii="Times New Roman" w:hAnsi="Times New Roman" w:cs="Times New Roman"/>
                <w:b/>
              </w:rPr>
            </w:pPr>
          </w:p>
          <w:p w:rsidR="007B306E" w:rsidRPr="00314C9F" w:rsidRDefault="00C57BF6" w:rsidP="00686915">
            <w:pPr>
              <w:pStyle w:val="TableParagraph"/>
              <w:ind w:left="268" w:right="256" w:hanging="3"/>
              <w:jc w:val="center"/>
              <w:rPr>
                <w:rFonts w:ascii="Times New Roman" w:hAnsi="Times New Roman" w:cs="Times New Roman"/>
              </w:rPr>
            </w:pPr>
            <w:r w:rsidRPr="00314C9F">
              <w:rPr>
                <w:rFonts w:ascii="Times New Roman" w:hAnsi="Times New Roman" w:cs="Times New Roman"/>
              </w:rPr>
              <w:t xml:space="preserve">Üniversitemizin ve </w:t>
            </w:r>
            <w:r w:rsidR="00686915" w:rsidRPr="00314C9F">
              <w:rPr>
                <w:rFonts w:ascii="Times New Roman" w:hAnsi="Times New Roman" w:cs="Times New Roman"/>
              </w:rPr>
              <w:t>Fakültemizin</w:t>
            </w:r>
            <w:r w:rsidRPr="00314C9F">
              <w:rPr>
                <w:rFonts w:ascii="Times New Roman" w:hAnsi="Times New Roman" w:cs="Times New Roman"/>
              </w:rPr>
              <w:t xml:space="preserve"> Finansal Kaynaklarını Arttırmaya Yönelik Çalışmalar Yapmak</w:t>
            </w:r>
          </w:p>
        </w:tc>
        <w:tc>
          <w:tcPr>
            <w:tcW w:w="2620" w:type="dxa"/>
          </w:tcPr>
          <w:p w:rsidR="007B306E" w:rsidRPr="00314C9F" w:rsidRDefault="007B306E">
            <w:pPr>
              <w:pStyle w:val="TableParagraph"/>
              <w:rPr>
                <w:rFonts w:ascii="Times New Roman" w:hAnsi="Times New Roman" w:cs="Times New Roman"/>
                <w:b/>
              </w:rPr>
            </w:pPr>
          </w:p>
          <w:p w:rsidR="007B306E" w:rsidRPr="00314C9F" w:rsidRDefault="007B306E">
            <w:pPr>
              <w:pStyle w:val="TableParagraph"/>
              <w:spacing w:before="1"/>
              <w:rPr>
                <w:rFonts w:ascii="Times New Roman" w:hAnsi="Times New Roman" w:cs="Times New Roman"/>
                <w:b/>
              </w:rPr>
            </w:pPr>
          </w:p>
          <w:p w:rsidR="007B306E" w:rsidRPr="00314C9F" w:rsidRDefault="00C57BF6">
            <w:pPr>
              <w:pStyle w:val="TableParagraph"/>
              <w:spacing w:before="1"/>
              <w:ind w:left="364" w:right="303" w:hanging="51"/>
              <w:jc w:val="both"/>
              <w:rPr>
                <w:rFonts w:ascii="Times New Roman" w:hAnsi="Times New Roman" w:cs="Times New Roman"/>
              </w:rPr>
            </w:pPr>
            <w:r w:rsidRPr="00314C9F">
              <w:rPr>
                <w:rFonts w:ascii="Times New Roman" w:hAnsi="Times New Roman" w:cs="Times New Roman"/>
                <w:b/>
              </w:rPr>
              <w:t xml:space="preserve">Stratejik Hedef </w:t>
            </w:r>
            <w:proofErr w:type="gramStart"/>
            <w:r w:rsidRPr="00314C9F">
              <w:rPr>
                <w:rFonts w:ascii="Times New Roman" w:hAnsi="Times New Roman" w:cs="Times New Roman"/>
                <w:b/>
              </w:rPr>
              <w:t>6.1</w:t>
            </w:r>
            <w:proofErr w:type="gramEnd"/>
            <w:r w:rsidRPr="00314C9F">
              <w:rPr>
                <w:rFonts w:ascii="Times New Roman" w:hAnsi="Times New Roman" w:cs="Times New Roman"/>
                <w:b/>
              </w:rPr>
              <w:t xml:space="preserve">. </w:t>
            </w:r>
            <w:r w:rsidRPr="00314C9F">
              <w:rPr>
                <w:rFonts w:ascii="Times New Roman" w:hAnsi="Times New Roman" w:cs="Times New Roman"/>
              </w:rPr>
              <w:t>Mali kaynakları etkin biçimde kullanmak ve arttırmak.</w:t>
            </w:r>
          </w:p>
        </w:tc>
        <w:tc>
          <w:tcPr>
            <w:tcW w:w="3523" w:type="dxa"/>
          </w:tcPr>
          <w:p w:rsidR="00686915" w:rsidRPr="00314C9F" w:rsidRDefault="00686915">
            <w:pPr>
              <w:pStyle w:val="TableParagraph"/>
              <w:ind w:left="106" w:right="96"/>
              <w:jc w:val="both"/>
              <w:rPr>
                <w:rFonts w:ascii="Times New Roman" w:hAnsi="Times New Roman" w:cs="Times New Roman"/>
                <w:b/>
              </w:rPr>
            </w:pPr>
          </w:p>
          <w:p w:rsidR="007B306E" w:rsidRPr="00314C9F" w:rsidRDefault="00C57BF6">
            <w:pPr>
              <w:pStyle w:val="TableParagraph"/>
              <w:ind w:left="106" w:right="96"/>
              <w:jc w:val="both"/>
              <w:rPr>
                <w:rFonts w:ascii="Times New Roman" w:hAnsi="Times New Roman" w:cs="Times New Roman"/>
              </w:rPr>
            </w:pPr>
            <w:r w:rsidRPr="00314C9F">
              <w:rPr>
                <w:rFonts w:ascii="Times New Roman" w:hAnsi="Times New Roman" w:cs="Times New Roman"/>
                <w:b/>
              </w:rPr>
              <w:t xml:space="preserve">Strateji 6.1.1. </w:t>
            </w:r>
            <w:r w:rsidR="00686915" w:rsidRPr="00314C9F">
              <w:rPr>
                <w:rFonts w:ascii="Times New Roman" w:hAnsi="Times New Roman" w:cs="Times New Roman"/>
              </w:rPr>
              <w:t>Fakültemize</w:t>
            </w:r>
            <w:r w:rsidRPr="00314C9F">
              <w:rPr>
                <w:rFonts w:ascii="Times New Roman" w:hAnsi="Times New Roman" w:cs="Times New Roman"/>
              </w:rPr>
              <w:t xml:space="preserve"> </w:t>
            </w:r>
            <w:proofErr w:type="spellStart"/>
            <w:r w:rsidRPr="00314C9F">
              <w:rPr>
                <w:rFonts w:ascii="Times New Roman" w:hAnsi="Times New Roman" w:cs="Times New Roman"/>
              </w:rPr>
              <w:t>aktıralacak</w:t>
            </w:r>
            <w:proofErr w:type="spellEnd"/>
            <w:r w:rsidRPr="00314C9F">
              <w:rPr>
                <w:rFonts w:ascii="Times New Roman" w:hAnsi="Times New Roman" w:cs="Times New Roman"/>
              </w:rPr>
              <w:t xml:space="preserve"> kaynakların </w:t>
            </w:r>
            <w:proofErr w:type="spellStart"/>
            <w:r w:rsidRPr="00314C9F">
              <w:rPr>
                <w:rFonts w:ascii="Times New Roman" w:hAnsi="Times New Roman" w:cs="Times New Roman"/>
              </w:rPr>
              <w:t>artılması</w:t>
            </w:r>
            <w:proofErr w:type="spellEnd"/>
            <w:r w:rsidRPr="00314C9F">
              <w:rPr>
                <w:rFonts w:ascii="Times New Roman" w:hAnsi="Times New Roman" w:cs="Times New Roman"/>
              </w:rPr>
              <w:t xml:space="preserve"> için gerekli projeleri gerçekleştirmek</w:t>
            </w:r>
          </w:p>
          <w:p w:rsidR="007B306E" w:rsidRPr="00314C9F" w:rsidRDefault="007B306E">
            <w:pPr>
              <w:pStyle w:val="TableParagraph"/>
              <w:tabs>
                <w:tab w:val="left" w:pos="1733"/>
                <w:tab w:val="left" w:pos="3044"/>
              </w:tabs>
              <w:spacing w:line="220" w:lineRule="atLeast"/>
              <w:ind w:left="106" w:right="99"/>
              <w:jc w:val="both"/>
              <w:rPr>
                <w:rFonts w:ascii="Times New Roman" w:hAnsi="Times New Roman" w:cs="Times New Roman"/>
              </w:rPr>
            </w:pPr>
          </w:p>
        </w:tc>
      </w:tr>
    </w:tbl>
    <w:p w:rsidR="007B306E" w:rsidRPr="00314C9F" w:rsidRDefault="007B306E">
      <w:pPr>
        <w:pStyle w:val="GvdeMetni"/>
        <w:rPr>
          <w:rFonts w:ascii="Times New Roman" w:hAnsi="Times New Roman" w:cs="Times New Roman"/>
          <w:b/>
          <w:color w:val="FF0000"/>
          <w:sz w:val="22"/>
          <w:szCs w:val="22"/>
        </w:rPr>
      </w:pPr>
    </w:p>
    <w:p w:rsidR="007B306E" w:rsidRPr="00314C9F" w:rsidRDefault="00C57BF6">
      <w:pPr>
        <w:pStyle w:val="Balk1"/>
        <w:numPr>
          <w:ilvl w:val="1"/>
          <w:numId w:val="10"/>
        </w:numPr>
        <w:tabs>
          <w:tab w:val="left" w:pos="2330"/>
        </w:tabs>
        <w:spacing w:before="212"/>
        <w:ind w:left="2329" w:hanging="541"/>
        <w:rPr>
          <w:sz w:val="22"/>
          <w:szCs w:val="22"/>
        </w:rPr>
      </w:pPr>
      <w:r w:rsidRPr="00314C9F">
        <w:rPr>
          <w:sz w:val="22"/>
          <w:szCs w:val="22"/>
        </w:rPr>
        <w:t>Stratejiler Kapsamında Geliştirilen Çözüm</w:t>
      </w:r>
      <w:r w:rsidRPr="00314C9F">
        <w:rPr>
          <w:spacing w:val="-6"/>
          <w:sz w:val="22"/>
          <w:szCs w:val="22"/>
        </w:rPr>
        <w:t xml:space="preserve"> </w:t>
      </w:r>
      <w:r w:rsidRPr="00314C9F">
        <w:rPr>
          <w:sz w:val="22"/>
          <w:szCs w:val="22"/>
        </w:rPr>
        <w:t>Önerileri</w:t>
      </w:r>
    </w:p>
    <w:p w:rsidR="007B306E" w:rsidRPr="00314C9F" w:rsidRDefault="007B306E">
      <w:pPr>
        <w:pStyle w:val="GvdeMetni"/>
        <w:spacing w:before="10"/>
        <w:rPr>
          <w:rFonts w:ascii="Times New Roman" w:hAnsi="Times New Roman" w:cs="Times New Roman"/>
          <w:sz w:val="22"/>
          <w:szCs w:val="22"/>
        </w:rPr>
      </w:pPr>
    </w:p>
    <w:p w:rsidR="007B306E" w:rsidRPr="00314C9F" w:rsidRDefault="00ED3003" w:rsidP="00317687">
      <w:pPr>
        <w:pStyle w:val="GvdeMetni"/>
        <w:spacing w:line="360" w:lineRule="auto"/>
        <w:ind w:left="993"/>
        <w:rPr>
          <w:rFonts w:ascii="Times New Roman" w:hAnsi="Times New Roman" w:cs="Times New Roman"/>
          <w:sz w:val="22"/>
          <w:szCs w:val="22"/>
        </w:rPr>
      </w:pPr>
      <w:r>
        <w:rPr>
          <w:rFonts w:ascii="Times New Roman" w:hAnsi="Times New Roman" w:cs="Times New Roman"/>
          <w:b/>
          <w:sz w:val="22"/>
          <w:szCs w:val="22"/>
        </w:rPr>
        <w:tab/>
      </w:r>
      <w:r w:rsidR="00C57BF6" w:rsidRPr="00ED3003">
        <w:rPr>
          <w:rFonts w:ascii="Times New Roman" w:hAnsi="Times New Roman" w:cs="Times New Roman"/>
          <w:b/>
          <w:sz w:val="22"/>
          <w:szCs w:val="22"/>
        </w:rPr>
        <w:t>Çözüm Önerisi 1:</w:t>
      </w:r>
      <w:r w:rsidR="00C57BF6" w:rsidRPr="00314C9F">
        <w:rPr>
          <w:rFonts w:ascii="Times New Roman" w:hAnsi="Times New Roman" w:cs="Times New Roman"/>
          <w:sz w:val="22"/>
          <w:szCs w:val="22"/>
        </w:rPr>
        <w:t xml:space="preserve"> </w:t>
      </w:r>
      <w:r w:rsidR="00163BF4" w:rsidRPr="00314C9F">
        <w:rPr>
          <w:rFonts w:ascii="Times New Roman" w:hAnsi="Times New Roman" w:cs="Times New Roman"/>
          <w:sz w:val="22"/>
          <w:szCs w:val="22"/>
        </w:rPr>
        <w:t xml:space="preserve">Siyaset Bilimi ve Kamu yönetimi bölümü ile İktisat Bölümünün İngilizce </w:t>
      </w:r>
      <w:r w:rsidR="00317687">
        <w:rPr>
          <w:rFonts w:ascii="Times New Roman" w:hAnsi="Times New Roman" w:cs="Times New Roman"/>
          <w:sz w:val="22"/>
          <w:szCs w:val="22"/>
        </w:rPr>
        <w:tab/>
      </w:r>
      <w:r w:rsidR="00163BF4" w:rsidRPr="00314C9F">
        <w:rPr>
          <w:rFonts w:ascii="Times New Roman" w:hAnsi="Times New Roman" w:cs="Times New Roman"/>
          <w:sz w:val="22"/>
          <w:szCs w:val="22"/>
        </w:rPr>
        <w:t xml:space="preserve">programlara geçmesi. </w:t>
      </w:r>
    </w:p>
    <w:p w:rsidR="007B306E" w:rsidRPr="00314C9F" w:rsidRDefault="007B306E" w:rsidP="00ED3003">
      <w:pPr>
        <w:spacing w:line="360" w:lineRule="auto"/>
        <w:ind w:left="567" w:firstLine="284"/>
        <w:rPr>
          <w:rFonts w:ascii="Times New Roman" w:hAnsi="Times New Roman" w:cs="Times New Roman"/>
          <w:color w:val="FF0000"/>
        </w:rPr>
        <w:sectPr w:rsidR="007B306E" w:rsidRPr="00314C9F" w:rsidSect="00E8452D">
          <w:pgSz w:w="11910" w:h="16840"/>
          <w:pgMar w:top="1304" w:right="851" w:bottom="567" w:left="851" w:header="713" w:footer="0" w:gutter="0"/>
          <w:cols w:space="708"/>
        </w:sectPr>
      </w:pPr>
    </w:p>
    <w:p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lastRenderedPageBreak/>
        <w:t xml:space="preserve">Çözüm Önerisi 2: </w:t>
      </w:r>
      <w:r w:rsidRPr="00314C9F">
        <w:rPr>
          <w:rFonts w:ascii="Times New Roman" w:hAnsi="Times New Roman" w:cs="Times New Roman"/>
          <w:sz w:val="22"/>
          <w:szCs w:val="22"/>
        </w:rPr>
        <w:t>Bologna girişlerinin her dönem dersi veren ilgili öğretim elemanları tarafından güncellenmesinin sağlanması.</w:t>
      </w:r>
    </w:p>
    <w:p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3: </w:t>
      </w:r>
      <w:r w:rsidRPr="00314C9F">
        <w:rPr>
          <w:rFonts w:ascii="Times New Roman" w:hAnsi="Times New Roman" w:cs="Times New Roman"/>
          <w:sz w:val="22"/>
          <w:szCs w:val="22"/>
        </w:rPr>
        <w:t>Öğretim elemanlarının araştırma yöntem ve teknikleri ile istati</w:t>
      </w:r>
      <w:r w:rsidR="00686915" w:rsidRPr="00314C9F">
        <w:rPr>
          <w:rFonts w:ascii="Times New Roman" w:hAnsi="Times New Roman" w:cs="Times New Roman"/>
          <w:sz w:val="22"/>
          <w:szCs w:val="22"/>
        </w:rPr>
        <w:t>sti</w:t>
      </w:r>
      <w:r w:rsidRPr="00314C9F">
        <w:rPr>
          <w:rFonts w:ascii="Times New Roman" w:hAnsi="Times New Roman" w:cs="Times New Roman"/>
          <w:sz w:val="22"/>
          <w:szCs w:val="22"/>
        </w:rPr>
        <w:t>k konularında kendilerini yenilemeleri için gerekli hizmet içi eğitimlerin alınması.</w:t>
      </w:r>
    </w:p>
    <w:p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4: </w:t>
      </w:r>
      <w:r w:rsidRPr="00314C9F">
        <w:rPr>
          <w:rFonts w:ascii="Times New Roman" w:hAnsi="Times New Roman" w:cs="Times New Roman"/>
          <w:sz w:val="22"/>
          <w:szCs w:val="22"/>
        </w:rPr>
        <w:t xml:space="preserve">Eğitimin kalitesinin yükselmesi ve öğrencilerimizin eğitimden daha fazla istifade edebilmeleri için akademik personelin kendi uzmanlık alanında ders vermesi sağlanarak öğretim </w:t>
      </w:r>
      <w:r w:rsidR="00686915" w:rsidRPr="00314C9F">
        <w:rPr>
          <w:rFonts w:ascii="Times New Roman" w:hAnsi="Times New Roman" w:cs="Times New Roman"/>
          <w:sz w:val="22"/>
          <w:szCs w:val="22"/>
        </w:rPr>
        <w:t>elemanlarının</w:t>
      </w:r>
      <w:r w:rsidRPr="00314C9F">
        <w:rPr>
          <w:rFonts w:ascii="Times New Roman" w:hAnsi="Times New Roman" w:cs="Times New Roman"/>
          <w:sz w:val="22"/>
          <w:szCs w:val="22"/>
        </w:rPr>
        <w:t xml:space="preserve"> kendi görev tanımlarına göre ders dağılımının daha adaletli biçimde yapılması</w:t>
      </w:r>
      <w:r w:rsidR="00686915" w:rsidRPr="00314C9F">
        <w:rPr>
          <w:rFonts w:ascii="Times New Roman" w:hAnsi="Times New Roman" w:cs="Times New Roman"/>
          <w:sz w:val="22"/>
          <w:szCs w:val="22"/>
        </w:rPr>
        <w:t>nın</w:t>
      </w:r>
      <w:r w:rsidRPr="00314C9F">
        <w:rPr>
          <w:rFonts w:ascii="Times New Roman" w:hAnsi="Times New Roman" w:cs="Times New Roman"/>
          <w:sz w:val="22"/>
          <w:szCs w:val="22"/>
        </w:rPr>
        <w:t xml:space="preserve"> sağlanması.</w:t>
      </w:r>
    </w:p>
    <w:p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5: </w:t>
      </w:r>
      <w:r w:rsidR="00686915" w:rsidRPr="00314C9F">
        <w:rPr>
          <w:rFonts w:ascii="Times New Roman" w:hAnsi="Times New Roman" w:cs="Times New Roman"/>
          <w:sz w:val="22"/>
          <w:szCs w:val="22"/>
        </w:rPr>
        <w:t xml:space="preserve">Fakültemizin çevre il ve </w:t>
      </w:r>
      <w:r w:rsidRPr="00314C9F">
        <w:rPr>
          <w:rFonts w:ascii="Times New Roman" w:hAnsi="Times New Roman" w:cs="Times New Roman"/>
          <w:sz w:val="22"/>
          <w:szCs w:val="22"/>
        </w:rPr>
        <w:t>ilçelerdeki liselere tanıtım ve tercih danışmanlığı yapması ve potansiyel öğrencilerin doğru biçimde yönlendirilmesinin sağlanması.</w:t>
      </w:r>
    </w:p>
    <w:p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6: </w:t>
      </w:r>
      <w:r w:rsidRPr="00314C9F">
        <w:rPr>
          <w:rFonts w:ascii="Times New Roman" w:hAnsi="Times New Roman" w:cs="Times New Roman"/>
          <w:sz w:val="22"/>
          <w:szCs w:val="22"/>
        </w:rPr>
        <w:t xml:space="preserve">Proje yazma, ortaklaşa çalışma, </w:t>
      </w:r>
      <w:proofErr w:type="spellStart"/>
      <w:r w:rsidRPr="00314C9F">
        <w:rPr>
          <w:rFonts w:ascii="Times New Roman" w:hAnsi="Times New Roman" w:cs="Times New Roman"/>
          <w:sz w:val="22"/>
          <w:szCs w:val="22"/>
        </w:rPr>
        <w:t>multidisipliner</w:t>
      </w:r>
      <w:proofErr w:type="spellEnd"/>
      <w:r w:rsidRPr="00314C9F">
        <w:rPr>
          <w:rFonts w:ascii="Times New Roman" w:hAnsi="Times New Roman" w:cs="Times New Roman"/>
          <w:sz w:val="22"/>
          <w:szCs w:val="22"/>
        </w:rPr>
        <w:t xml:space="preserve"> çalışma, </w:t>
      </w:r>
      <w:proofErr w:type="spellStart"/>
      <w:r w:rsidRPr="00314C9F">
        <w:rPr>
          <w:rFonts w:ascii="Times New Roman" w:hAnsi="Times New Roman" w:cs="Times New Roman"/>
          <w:sz w:val="22"/>
          <w:szCs w:val="22"/>
        </w:rPr>
        <w:t>holistik</w:t>
      </w:r>
      <w:proofErr w:type="spellEnd"/>
      <w:r w:rsidRPr="00314C9F">
        <w:rPr>
          <w:rFonts w:ascii="Times New Roman" w:hAnsi="Times New Roman" w:cs="Times New Roman"/>
          <w:sz w:val="22"/>
          <w:szCs w:val="22"/>
        </w:rPr>
        <w:t xml:space="preserve"> bakış açısı, eğiticinin eğitimi, </w:t>
      </w:r>
      <w:proofErr w:type="spellStart"/>
      <w:r w:rsidRPr="00314C9F">
        <w:rPr>
          <w:rFonts w:ascii="Times New Roman" w:hAnsi="Times New Roman" w:cs="Times New Roman"/>
          <w:sz w:val="22"/>
          <w:szCs w:val="22"/>
        </w:rPr>
        <w:t>mobing</w:t>
      </w:r>
      <w:proofErr w:type="spellEnd"/>
      <w:r w:rsidRPr="00314C9F">
        <w:rPr>
          <w:rFonts w:ascii="Times New Roman" w:hAnsi="Times New Roman" w:cs="Times New Roman"/>
          <w:sz w:val="22"/>
          <w:szCs w:val="22"/>
        </w:rPr>
        <w:t xml:space="preserve"> ve </w:t>
      </w:r>
      <w:proofErr w:type="gramStart"/>
      <w:r w:rsidRPr="00314C9F">
        <w:rPr>
          <w:rFonts w:ascii="Times New Roman" w:hAnsi="Times New Roman" w:cs="Times New Roman"/>
          <w:sz w:val="22"/>
          <w:szCs w:val="22"/>
        </w:rPr>
        <w:t>empati</w:t>
      </w:r>
      <w:proofErr w:type="gramEnd"/>
      <w:r w:rsidRPr="00314C9F">
        <w:rPr>
          <w:rFonts w:ascii="Times New Roman" w:hAnsi="Times New Roman" w:cs="Times New Roman"/>
          <w:sz w:val="22"/>
          <w:szCs w:val="22"/>
        </w:rPr>
        <w:t xml:space="preserve"> konularında gerektiği ölçüde hizmet içi eğitimlerin alınarak kurumsal bağlılığın ortak amaca hizmet eden faaliyetler ve etkinliklerle güçlendirilerek kurumsal vizyonun</w:t>
      </w:r>
      <w:r w:rsidRPr="00314C9F">
        <w:rPr>
          <w:rFonts w:ascii="Times New Roman" w:hAnsi="Times New Roman" w:cs="Times New Roman"/>
          <w:spacing w:val="-4"/>
          <w:sz w:val="22"/>
          <w:szCs w:val="22"/>
        </w:rPr>
        <w:t xml:space="preserve"> </w:t>
      </w:r>
      <w:r w:rsidRPr="00314C9F">
        <w:rPr>
          <w:rFonts w:ascii="Times New Roman" w:hAnsi="Times New Roman" w:cs="Times New Roman"/>
          <w:sz w:val="22"/>
          <w:szCs w:val="22"/>
        </w:rPr>
        <w:t>sahiplenilmesi.</w:t>
      </w:r>
    </w:p>
    <w:p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7: </w:t>
      </w:r>
      <w:r w:rsidRPr="00314C9F">
        <w:rPr>
          <w:rFonts w:ascii="Times New Roman" w:hAnsi="Times New Roman" w:cs="Times New Roman"/>
          <w:sz w:val="22"/>
          <w:szCs w:val="22"/>
        </w:rPr>
        <w:t xml:space="preserve">Öğretim </w:t>
      </w:r>
      <w:r w:rsidR="00686915" w:rsidRPr="00314C9F">
        <w:rPr>
          <w:rFonts w:ascii="Times New Roman" w:hAnsi="Times New Roman" w:cs="Times New Roman"/>
          <w:sz w:val="22"/>
          <w:szCs w:val="22"/>
        </w:rPr>
        <w:t>elemanları ve öğrencilerin</w:t>
      </w:r>
      <w:r w:rsidRPr="00314C9F">
        <w:rPr>
          <w:rFonts w:ascii="Times New Roman" w:hAnsi="Times New Roman" w:cs="Times New Roman"/>
          <w:sz w:val="22"/>
          <w:szCs w:val="22"/>
        </w:rPr>
        <w:t xml:space="preserve"> uyumlu çalışabilmesi için etkin iletişim tekniklerinin kullanılması, </w:t>
      </w:r>
      <w:proofErr w:type="gramStart"/>
      <w:r w:rsidRPr="00314C9F">
        <w:rPr>
          <w:rFonts w:ascii="Times New Roman" w:hAnsi="Times New Roman" w:cs="Times New Roman"/>
          <w:sz w:val="22"/>
          <w:szCs w:val="22"/>
        </w:rPr>
        <w:t>empati</w:t>
      </w:r>
      <w:proofErr w:type="gramEnd"/>
      <w:r w:rsidRPr="00314C9F">
        <w:rPr>
          <w:rFonts w:ascii="Times New Roman" w:hAnsi="Times New Roman" w:cs="Times New Roman"/>
          <w:sz w:val="22"/>
          <w:szCs w:val="22"/>
        </w:rPr>
        <w:t xml:space="preserve"> yapılması, eğiticinin eğitimi alınması.</w:t>
      </w:r>
    </w:p>
    <w:p w:rsidR="007B306E" w:rsidRPr="00314C9F" w:rsidRDefault="00C57BF6" w:rsidP="00ED3003">
      <w:pPr>
        <w:spacing w:line="360" w:lineRule="auto"/>
        <w:ind w:left="567"/>
        <w:rPr>
          <w:rFonts w:ascii="Times New Roman" w:hAnsi="Times New Roman" w:cs="Times New Roman"/>
        </w:rPr>
      </w:pPr>
      <w:r w:rsidRPr="00314C9F">
        <w:rPr>
          <w:rFonts w:ascii="Times New Roman" w:hAnsi="Times New Roman" w:cs="Times New Roman"/>
          <w:b/>
        </w:rPr>
        <w:t xml:space="preserve">Çözüm Önerisi 8: </w:t>
      </w:r>
      <w:r w:rsidRPr="00314C9F">
        <w:rPr>
          <w:rFonts w:ascii="Times New Roman" w:hAnsi="Times New Roman" w:cs="Times New Roman"/>
        </w:rPr>
        <w:t>Uluslararası yayınların daha yoğun desteklenmesi.</w:t>
      </w:r>
    </w:p>
    <w:p w:rsidR="007B306E" w:rsidRPr="00314C9F" w:rsidRDefault="00C57BF6" w:rsidP="00ED3003">
      <w:pPr>
        <w:spacing w:line="360" w:lineRule="auto"/>
        <w:ind w:left="567"/>
        <w:rPr>
          <w:rFonts w:ascii="Times New Roman" w:hAnsi="Times New Roman" w:cs="Times New Roman"/>
        </w:rPr>
      </w:pPr>
      <w:r w:rsidRPr="00314C9F">
        <w:rPr>
          <w:rFonts w:ascii="Times New Roman" w:hAnsi="Times New Roman" w:cs="Times New Roman"/>
          <w:b/>
        </w:rPr>
        <w:t xml:space="preserve">Çözüm Önerisi 9: </w:t>
      </w:r>
      <w:r w:rsidRPr="00314C9F">
        <w:rPr>
          <w:rFonts w:ascii="Times New Roman" w:hAnsi="Times New Roman" w:cs="Times New Roman"/>
        </w:rPr>
        <w:t>Öğretim elemanlarının derslerinin sabit hale getirilmesi.</w:t>
      </w:r>
    </w:p>
    <w:p w:rsidR="007B306E" w:rsidRPr="00314C9F" w:rsidRDefault="00317687" w:rsidP="00317687">
      <w:pPr>
        <w:pStyle w:val="GvdeMetni"/>
        <w:spacing w:before="97" w:line="360" w:lineRule="auto"/>
        <w:ind w:left="1081" w:right="1073" w:hanging="514"/>
        <w:jc w:val="both"/>
        <w:rPr>
          <w:rFonts w:ascii="Times New Roman" w:hAnsi="Times New Roman" w:cs="Times New Roman"/>
          <w:sz w:val="22"/>
          <w:szCs w:val="22"/>
        </w:rPr>
      </w:pPr>
      <w:r>
        <w:rPr>
          <w:rFonts w:ascii="Times New Roman" w:hAnsi="Times New Roman" w:cs="Times New Roman"/>
          <w:b/>
          <w:sz w:val="22"/>
          <w:szCs w:val="22"/>
        </w:rPr>
        <w:t>Ç</w:t>
      </w:r>
      <w:r w:rsidR="00C57BF6" w:rsidRPr="00314C9F">
        <w:rPr>
          <w:rFonts w:ascii="Times New Roman" w:hAnsi="Times New Roman" w:cs="Times New Roman"/>
          <w:b/>
          <w:sz w:val="22"/>
          <w:szCs w:val="22"/>
        </w:rPr>
        <w:t>özüm Önerisi 1</w:t>
      </w:r>
      <w:r>
        <w:rPr>
          <w:rFonts w:ascii="Times New Roman" w:hAnsi="Times New Roman" w:cs="Times New Roman"/>
          <w:b/>
          <w:sz w:val="22"/>
          <w:szCs w:val="22"/>
        </w:rPr>
        <w:t>0</w:t>
      </w:r>
      <w:r w:rsidR="00C57BF6" w:rsidRPr="00314C9F">
        <w:rPr>
          <w:rFonts w:ascii="Times New Roman" w:hAnsi="Times New Roman" w:cs="Times New Roman"/>
          <w:b/>
          <w:sz w:val="22"/>
          <w:szCs w:val="22"/>
        </w:rPr>
        <w:t xml:space="preserve">: </w:t>
      </w:r>
      <w:r w:rsidR="00163BF4" w:rsidRPr="00314C9F">
        <w:rPr>
          <w:rFonts w:ascii="Times New Roman" w:hAnsi="Times New Roman" w:cs="Times New Roman"/>
          <w:sz w:val="22"/>
          <w:szCs w:val="22"/>
        </w:rPr>
        <w:t>Fakültemizin diğer kurum ve kuruluşlarla iş birliğinin arttırılması.</w:t>
      </w:r>
    </w:p>
    <w:p w:rsidR="00317687"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Çözüm Önerisi 1</w:t>
      </w:r>
      <w:r w:rsidR="00317687">
        <w:rPr>
          <w:rFonts w:ascii="Times New Roman" w:hAnsi="Times New Roman" w:cs="Times New Roman"/>
          <w:b/>
          <w:sz w:val="22"/>
          <w:szCs w:val="22"/>
        </w:rPr>
        <w:t>1</w:t>
      </w:r>
      <w:r w:rsidRPr="00314C9F">
        <w:rPr>
          <w:rFonts w:ascii="Times New Roman" w:hAnsi="Times New Roman" w:cs="Times New Roman"/>
          <w:b/>
          <w:sz w:val="22"/>
          <w:szCs w:val="22"/>
        </w:rPr>
        <w:t xml:space="preserve">: </w:t>
      </w:r>
      <w:r w:rsidRPr="00314C9F">
        <w:rPr>
          <w:rFonts w:ascii="Times New Roman" w:hAnsi="Times New Roman" w:cs="Times New Roman"/>
          <w:sz w:val="22"/>
          <w:szCs w:val="22"/>
        </w:rPr>
        <w:t xml:space="preserve">Plan ve projelerin herkesçe sahiplenilerek sorumlulukların paylaşılması ve sorumluluk almayan öğrenci ve öğretim elemanlarının sürece </w:t>
      </w:r>
      <w:proofErr w:type="gramStart"/>
      <w:r w:rsidRPr="00314C9F">
        <w:rPr>
          <w:rFonts w:ascii="Times New Roman" w:hAnsi="Times New Roman" w:cs="Times New Roman"/>
          <w:sz w:val="22"/>
          <w:szCs w:val="22"/>
        </w:rPr>
        <w:t>dahil</w:t>
      </w:r>
      <w:proofErr w:type="gramEnd"/>
      <w:r w:rsidRPr="00314C9F">
        <w:rPr>
          <w:rFonts w:ascii="Times New Roman" w:hAnsi="Times New Roman" w:cs="Times New Roman"/>
          <w:sz w:val="22"/>
          <w:szCs w:val="22"/>
        </w:rPr>
        <w:t xml:space="preserve"> edilmesi.</w:t>
      </w:r>
    </w:p>
    <w:p w:rsidR="00317687"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Çözüm Önerisi 1</w:t>
      </w:r>
      <w:r w:rsidR="00317687">
        <w:rPr>
          <w:rFonts w:ascii="Times New Roman" w:hAnsi="Times New Roman" w:cs="Times New Roman"/>
          <w:b/>
          <w:sz w:val="22"/>
          <w:szCs w:val="22"/>
        </w:rPr>
        <w:t>2</w:t>
      </w:r>
      <w:r w:rsidRPr="00314C9F">
        <w:rPr>
          <w:rFonts w:ascii="Times New Roman" w:hAnsi="Times New Roman" w:cs="Times New Roman"/>
          <w:b/>
          <w:sz w:val="22"/>
          <w:szCs w:val="22"/>
        </w:rPr>
        <w:t xml:space="preserve">: </w:t>
      </w:r>
      <w:r w:rsidR="00163BF4" w:rsidRPr="00314C9F">
        <w:rPr>
          <w:rFonts w:ascii="Times New Roman" w:hAnsi="Times New Roman" w:cs="Times New Roman"/>
          <w:sz w:val="22"/>
          <w:szCs w:val="22"/>
        </w:rPr>
        <w:t>Alan ile ilgili</w:t>
      </w:r>
      <w:r w:rsidRPr="00314C9F">
        <w:rPr>
          <w:rFonts w:ascii="Times New Roman" w:hAnsi="Times New Roman" w:cs="Times New Roman"/>
          <w:sz w:val="22"/>
          <w:szCs w:val="22"/>
        </w:rPr>
        <w:t xml:space="preserve"> seminer, kongre, </w:t>
      </w:r>
      <w:proofErr w:type="gramStart"/>
      <w:r w:rsidRPr="00314C9F">
        <w:rPr>
          <w:rFonts w:ascii="Times New Roman" w:hAnsi="Times New Roman" w:cs="Times New Roman"/>
          <w:sz w:val="22"/>
          <w:szCs w:val="22"/>
        </w:rPr>
        <w:t>sempozyum</w:t>
      </w:r>
      <w:r w:rsidR="00163BF4" w:rsidRPr="00314C9F">
        <w:rPr>
          <w:rFonts w:ascii="Times New Roman" w:hAnsi="Times New Roman" w:cs="Times New Roman"/>
          <w:sz w:val="22"/>
          <w:szCs w:val="22"/>
        </w:rPr>
        <w:t>lara</w:t>
      </w:r>
      <w:proofErr w:type="gramEnd"/>
      <w:r w:rsidR="00163BF4" w:rsidRPr="00314C9F">
        <w:rPr>
          <w:rFonts w:ascii="Times New Roman" w:hAnsi="Times New Roman" w:cs="Times New Roman"/>
          <w:sz w:val="22"/>
          <w:szCs w:val="22"/>
        </w:rPr>
        <w:t xml:space="preserve"> katılımların teşvik edilmesi. Öğrenciler düzeyinde de bu etkinliklere katılımların sağlanması.</w:t>
      </w:r>
    </w:p>
    <w:p w:rsidR="00317687"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Çözüm Önerisi 1</w:t>
      </w:r>
      <w:r w:rsidR="00317687">
        <w:rPr>
          <w:rFonts w:ascii="Times New Roman" w:hAnsi="Times New Roman" w:cs="Times New Roman"/>
          <w:b/>
          <w:sz w:val="22"/>
          <w:szCs w:val="22"/>
        </w:rPr>
        <w:t>3</w:t>
      </w:r>
      <w:r w:rsidRPr="00314C9F">
        <w:rPr>
          <w:rFonts w:ascii="Times New Roman" w:hAnsi="Times New Roman" w:cs="Times New Roman"/>
          <w:b/>
          <w:sz w:val="22"/>
          <w:szCs w:val="22"/>
        </w:rPr>
        <w:t xml:space="preserve">: </w:t>
      </w:r>
      <w:r w:rsidR="00163BF4" w:rsidRPr="00314C9F">
        <w:rPr>
          <w:rFonts w:ascii="Times New Roman" w:hAnsi="Times New Roman" w:cs="Times New Roman"/>
          <w:b/>
          <w:sz w:val="22"/>
          <w:szCs w:val="22"/>
        </w:rPr>
        <w:t xml:space="preserve">Öğrencilerin sosyal anlamda gelişmesi ve etkileşim içinde bulunmaları için </w:t>
      </w:r>
      <w:r w:rsidRPr="00314C9F">
        <w:rPr>
          <w:rFonts w:ascii="Times New Roman" w:hAnsi="Times New Roman" w:cs="Times New Roman"/>
          <w:sz w:val="22"/>
          <w:szCs w:val="22"/>
        </w:rPr>
        <w:t>öğrenci toplulukları</w:t>
      </w:r>
      <w:r w:rsidR="00163BF4" w:rsidRPr="00314C9F">
        <w:rPr>
          <w:rFonts w:ascii="Times New Roman" w:hAnsi="Times New Roman" w:cs="Times New Roman"/>
          <w:sz w:val="22"/>
          <w:szCs w:val="22"/>
        </w:rPr>
        <w:t>nın</w:t>
      </w:r>
      <w:r w:rsidRPr="00314C9F">
        <w:rPr>
          <w:rFonts w:ascii="Times New Roman" w:hAnsi="Times New Roman" w:cs="Times New Roman"/>
          <w:sz w:val="22"/>
          <w:szCs w:val="22"/>
        </w:rPr>
        <w:t xml:space="preserve"> kurulması</w:t>
      </w:r>
      <w:r w:rsidR="00163BF4" w:rsidRPr="00314C9F">
        <w:rPr>
          <w:rFonts w:ascii="Times New Roman" w:hAnsi="Times New Roman" w:cs="Times New Roman"/>
          <w:sz w:val="22"/>
          <w:szCs w:val="22"/>
        </w:rPr>
        <w:t xml:space="preserve">nın teşvik edilmesi. Öğrencilere sorumluluk verilerek, yapılacak etkinliklerde görevlendirilmeleri. </w:t>
      </w:r>
      <w:r w:rsidRPr="00314C9F">
        <w:rPr>
          <w:rFonts w:ascii="Times New Roman" w:hAnsi="Times New Roman" w:cs="Times New Roman"/>
          <w:sz w:val="22"/>
          <w:szCs w:val="22"/>
        </w:rPr>
        <w:t xml:space="preserve"> </w:t>
      </w:r>
    </w:p>
    <w:p w:rsidR="007B306E" w:rsidRPr="00314C9F"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w:t>
      </w:r>
      <w:r w:rsidR="00317687">
        <w:rPr>
          <w:rFonts w:ascii="Times New Roman" w:hAnsi="Times New Roman" w:cs="Times New Roman"/>
          <w:b/>
          <w:sz w:val="22"/>
          <w:szCs w:val="22"/>
        </w:rPr>
        <w:t>14</w:t>
      </w:r>
      <w:r w:rsidRPr="00314C9F">
        <w:rPr>
          <w:rFonts w:ascii="Times New Roman" w:hAnsi="Times New Roman" w:cs="Times New Roman"/>
          <w:b/>
          <w:sz w:val="22"/>
          <w:szCs w:val="22"/>
        </w:rPr>
        <w:t xml:space="preserve">: </w:t>
      </w:r>
      <w:r w:rsidRPr="00314C9F">
        <w:rPr>
          <w:rFonts w:ascii="Times New Roman" w:hAnsi="Times New Roman" w:cs="Times New Roman"/>
          <w:sz w:val="22"/>
          <w:szCs w:val="22"/>
        </w:rPr>
        <w:t xml:space="preserve">Öğrencilere ve akademik personele yabancı dil öğreniminde gerekli kolaylığın sağlanması. Öğrenciler ve akademik personel için </w:t>
      </w:r>
      <w:proofErr w:type="spellStart"/>
      <w:r w:rsidRPr="00314C9F">
        <w:rPr>
          <w:rFonts w:ascii="Times New Roman" w:hAnsi="Times New Roman" w:cs="Times New Roman"/>
          <w:sz w:val="22"/>
          <w:szCs w:val="22"/>
        </w:rPr>
        <w:t>Fulbright</w:t>
      </w:r>
      <w:proofErr w:type="spellEnd"/>
      <w:r w:rsidRPr="00314C9F">
        <w:rPr>
          <w:rFonts w:ascii="Times New Roman" w:hAnsi="Times New Roman" w:cs="Times New Roman"/>
          <w:sz w:val="22"/>
          <w:szCs w:val="22"/>
        </w:rPr>
        <w:t xml:space="preserve">, </w:t>
      </w:r>
      <w:proofErr w:type="spellStart"/>
      <w:r w:rsidRPr="00314C9F">
        <w:rPr>
          <w:rFonts w:ascii="Times New Roman" w:hAnsi="Times New Roman" w:cs="Times New Roman"/>
          <w:sz w:val="22"/>
          <w:szCs w:val="22"/>
        </w:rPr>
        <w:t>Erasmus</w:t>
      </w:r>
      <w:proofErr w:type="spellEnd"/>
      <w:r w:rsidRPr="00314C9F">
        <w:rPr>
          <w:rFonts w:ascii="Times New Roman" w:hAnsi="Times New Roman" w:cs="Times New Roman"/>
          <w:sz w:val="22"/>
          <w:szCs w:val="22"/>
        </w:rPr>
        <w:t xml:space="preserve">, Da Vinci, Farabi, programları gibi değişim programları ile desteklenerek bu </w:t>
      </w:r>
      <w:proofErr w:type="gramStart"/>
      <w:r w:rsidRPr="00314C9F">
        <w:rPr>
          <w:rFonts w:ascii="Times New Roman" w:hAnsi="Times New Roman" w:cs="Times New Roman"/>
          <w:sz w:val="22"/>
          <w:szCs w:val="22"/>
        </w:rPr>
        <w:t>hususta  gerekli</w:t>
      </w:r>
      <w:proofErr w:type="gramEnd"/>
      <w:r w:rsidRPr="00314C9F">
        <w:rPr>
          <w:rFonts w:ascii="Times New Roman" w:hAnsi="Times New Roman" w:cs="Times New Roman"/>
          <w:sz w:val="22"/>
          <w:szCs w:val="22"/>
        </w:rPr>
        <w:t xml:space="preserve"> imkanların sağlanması, sosyal programlarda görevli bölüm başkanlarının yabancı ortaklık geliştirme açısından teşvik</w:t>
      </w:r>
      <w:r w:rsidRPr="00314C9F">
        <w:rPr>
          <w:rFonts w:ascii="Times New Roman" w:hAnsi="Times New Roman" w:cs="Times New Roman"/>
          <w:spacing w:val="-3"/>
          <w:sz w:val="22"/>
          <w:szCs w:val="22"/>
        </w:rPr>
        <w:t xml:space="preserve"> </w:t>
      </w:r>
      <w:r w:rsidRPr="00314C9F">
        <w:rPr>
          <w:rFonts w:ascii="Times New Roman" w:hAnsi="Times New Roman" w:cs="Times New Roman"/>
          <w:sz w:val="22"/>
          <w:szCs w:val="22"/>
        </w:rPr>
        <w:t>edilmesi.</w:t>
      </w:r>
    </w:p>
    <w:p w:rsidR="007B306E" w:rsidRDefault="007B306E">
      <w:pPr>
        <w:pStyle w:val="GvdeMetni"/>
        <w:rPr>
          <w:rFonts w:ascii="Times New Roman" w:hAnsi="Times New Roman" w:cs="Times New Roman"/>
          <w:color w:val="FF0000"/>
          <w:sz w:val="22"/>
          <w:szCs w:val="22"/>
        </w:rPr>
      </w:pPr>
    </w:p>
    <w:p w:rsidR="00317687" w:rsidRDefault="00317687">
      <w:pPr>
        <w:pStyle w:val="GvdeMetni"/>
        <w:rPr>
          <w:rFonts w:ascii="Times New Roman" w:hAnsi="Times New Roman" w:cs="Times New Roman"/>
          <w:color w:val="FF0000"/>
          <w:sz w:val="22"/>
          <w:szCs w:val="22"/>
        </w:rPr>
      </w:pPr>
    </w:p>
    <w:p w:rsidR="00317687" w:rsidRDefault="00317687">
      <w:pPr>
        <w:pStyle w:val="GvdeMetni"/>
        <w:rPr>
          <w:rFonts w:ascii="Times New Roman" w:hAnsi="Times New Roman" w:cs="Times New Roman"/>
          <w:color w:val="FF0000"/>
          <w:sz w:val="22"/>
          <w:szCs w:val="22"/>
        </w:rPr>
      </w:pPr>
    </w:p>
    <w:p w:rsidR="00317687" w:rsidRDefault="00317687">
      <w:pPr>
        <w:pStyle w:val="GvdeMetni"/>
        <w:rPr>
          <w:rFonts w:ascii="Times New Roman" w:hAnsi="Times New Roman" w:cs="Times New Roman"/>
          <w:color w:val="FF0000"/>
          <w:sz w:val="22"/>
          <w:szCs w:val="22"/>
        </w:rPr>
      </w:pPr>
    </w:p>
    <w:p w:rsidR="00317687" w:rsidRDefault="00317687">
      <w:pPr>
        <w:pStyle w:val="GvdeMetni"/>
        <w:rPr>
          <w:rFonts w:ascii="Times New Roman" w:hAnsi="Times New Roman" w:cs="Times New Roman"/>
          <w:color w:val="FF0000"/>
          <w:sz w:val="22"/>
          <w:szCs w:val="22"/>
        </w:rPr>
      </w:pPr>
    </w:p>
    <w:p w:rsidR="007B306E" w:rsidRPr="00314C9F" w:rsidRDefault="00317687" w:rsidP="00317687">
      <w:pPr>
        <w:pStyle w:val="Balk1"/>
        <w:numPr>
          <w:ilvl w:val="0"/>
          <w:numId w:val="10"/>
        </w:numPr>
        <w:spacing w:before="184"/>
        <w:ind w:left="0" w:firstLine="0"/>
        <w:jc w:val="left"/>
        <w:rPr>
          <w:sz w:val="22"/>
          <w:szCs w:val="22"/>
        </w:rPr>
      </w:pPr>
      <w:r>
        <w:rPr>
          <w:sz w:val="22"/>
          <w:szCs w:val="22"/>
        </w:rPr>
        <w:t>E</w:t>
      </w:r>
      <w:r w:rsidR="00C57BF6" w:rsidRPr="00314C9F">
        <w:rPr>
          <w:sz w:val="22"/>
          <w:szCs w:val="22"/>
        </w:rPr>
        <w:t>KLER</w:t>
      </w:r>
    </w:p>
    <w:p w:rsidR="007B306E" w:rsidRPr="00314C9F" w:rsidRDefault="007B306E">
      <w:pPr>
        <w:pStyle w:val="GvdeMetni"/>
        <w:rPr>
          <w:rFonts w:ascii="Times New Roman" w:hAnsi="Times New Roman" w:cs="Times New Roman"/>
          <w:b/>
          <w:color w:val="FF0000"/>
          <w:sz w:val="22"/>
          <w:szCs w:val="22"/>
        </w:rPr>
      </w:pPr>
    </w:p>
    <w:p w:rsidR="007B306E" w:rsidRPr="00314C9F" w:rsidRDefault="00C57BF6" w:rsidP="00317687">
      <w:pPr>
        <w:pStyle w:val="ListeParagraf"/>
        <w:numPr>
          <w:ilvl w:val="1"/>
          <w:numId w:val="10"/>
        </w:numPr>
        <w:spacing w:before="181"/>
        <w:ind w:left="709" w:firstLine="0"/>
        <w:rPr>
          <w:rFonts w:ascii="Times New Roman" w:hAnsi="Times New Roman" w:cs="Times New Roman"/>
          <w:b/>
        </w:rPr>
      </w:pPr>
      <w:r w:rsidRPr="00314C9F">
        <w:rPr>
          <w:rFonts w:ascii="Times New Roman" w:hAnsi="Times New Roman" w:cs="Times New Roman"/>
          <w:b/>
        </w:rPr>
        <w:t>Mevcut Programlara Ait Tanıtımlar, Bologna ve Eğitim</w:t>
      </w:r>
      <w:r w:rsidRPr="00314C9F">
        <w:rPr>
          <w:rFonts w:ascii="Times New Roman" w:hAnsi="Times New Roman" w:cs="Times New Roman"/>
          <w:b/>
          <w:spacing w:val="-3"/>
        </w:rPr>
        <w:t xml:space="preserve"> </w:t>
      </w:r>
      <w:r w:rsidRPr="00314C9F">
        <w:rPr>
          <w:rFonts w:ascii="Times New Roman" w:hAnsi="Times New Roman" w:cs="Times New Roman"/>
          <w:b/>
        </w:rPr>
        <w:t>Bilgileri</w:t>
      </w:r>
    </w:p>
    <w:p w:rsidR="00317687" w:rsidRDefault="00C57BF6" w:rsidP="00317687">
      <w:pPr>
        <w:pStyle w:val="GvdeMetni"/>
        <w:spacing w:line="360" w:lineRule="auto"/>
        <w:ind w:left="709" w:right="4"/>
        <w:jc w:val="both"/>
        <w:rPr>
          <w:rFonts w:ascii="Times New Roman" w:hAnsi="Times New Roman" w:cs="Times New Roman"/>
          <w:sz w:val="22"/>
          <w:szCs w:val="22"/>
        </w:rPr>
      </w:pPr>
      <w:r w:rsidRPr="00314C9F">
        <w:rPr>
          <w:rFonts w:ascii="Times New Roman" w:hAnsi="Times New Roman" w:cs="Times New Roman"/>
          <w:sz w:val="22"/>
          <w:szCs w:val="22"/>
        </w:rPr>
        <w:t xml:space="preserve">Mevcut </w:t>
      </w:r>
      <w:r w:rsidR="00AF5C9F" w:rsidRPr="00314C9F">
        <w:rPr>
          <w:rFonts w:ascii="Times New Roman" w:hAnsi="Times New Roman" w:cs="Times New Roman"/>
          <w:sz w:val="22"/>
          <w:szCs w:val="22"/>
        </w:rPr>
        <w:t>Lisans</w:t>
      </w:r>
      <w:r w:rsidRPr="00314C9F">
        <w:rPr>
          <w:rFonts w:ascii="Times New Roman" w:hAnsi="Times New Roman" w:cs="Times New Roman"/>
          <w:sz w:val="22"/>
          <w:szCs w:val="22"/>
        </w:rPr>
        <w:t xml:space="preserve"> programlarımızın tamamının Bo</w:t>
      </w:r>
      <w:r w:rsidR="00317687">
        <w:rPr>
          <w:rFonts w:ascii="Times New Roman" w:hAnsi="Times New Roman" w:cs="Times New Roman"/>
          <w:sz w:val="22"/>
          <w:szCs w:val="22"/>
        </w:rPr>
        <w:t xml:space="preserve">logna bilgilerine aşağıdaki web </w:t>
      </w:r>
      <w:r w:rsidRPr="00314C9F">
        <w:rPr>
          <w:rFonts w:ascii="Times New Roman" w:hAnsi="Times New Roman" w:cs="Times New Roman"/>
          <w:sz w:val="22"/>
          <w:szCs w:val="22"/>
        </w:rPr>
        <w:t>sitesi adresinden güncel olarak erişilebilmektedir.</w:t>
      </w:r>
    </w:p>
    <w:p w:rsidR="007B306E" w:rsidRPr="00314C9F" w:rsidRDefault="0046778E" w:rsidP="00317687">
      <w:pPr>
        <w:pStyle w:val="GvdeMetni"/>
        <w:spacing w:line="360" w:lineRule="auto"/>
        <w:ind w:left="709" w:right="4"/>
        <w:jc w:val="both"/>
        <w:rPr>
          <w:rFonts w:ascii="Times New Roman" w:hAnsi="Times New Roman" w:cs="Times New Roman"/>
          <w:sz w:val="22"/>
          <w:szCs w:val="22"/>
        </w:rPr>
      </w:pPr>
      <w:hyperlink r:id="rId12">
        <w:r w:rsidR="00C57BF6" w:rsidRPr="00314C9F">
          <w:rPr>
            <w:rFonts w:ascii="Times New Roman" w:hAnsi="Times New Roman" w:cs="Times New Roman"/>
            <w:sz w:val="22"/>
            <w:szCs w:val="22"/>
            <w:u w:val="single"/>
          </w:rPr>
          <w:t>http://ebs.comu.edu.tr/Bolumler.aspx?pno=1</w:t>
        </w:r>
      </w:hyperlink>
      <w:r w:rsidR="00A92BA8">
        <w:rPr>
          <w:rFonts w:ascii="Times New Roman" w:hAnsi="Times New Roman" w:cs="Times New Roman"/>
          <w:sz w:val="22"/>
          <w:szCs w:val="22"/>
          <w:u w:val="single"/>
        </w:rPr>
        <w:t xml:space="preserve"> </w:t>
      </w:r>
    </w:p>
    <w:p w:rsidR="007B306E" w:rsidRPr="00314C9F" w:rsidRDefault="007B306E">
      <w:pPr>
        <w:rPr>
          <w:rFonts w:ascii="Times New Roman" w:hAnsi="Times New Roman" w:cs="Times New Roman"/>
        </w:rPr>
      </w:pPr>
    </w:p>
    <w:p w:rsidR="007B306E" w:rsidRPr="00314C9F" w:rsidRDefault="00C57BF6" w:rsidP="00317687">
      <w:pPr>
        <w:pStyle w:val="Balk1"/>
        <w:numPr>
          <w:ilvl w:val="1"/>
          <w:numId w:val="10"/>
        </w:numPr>
        <w:ind w:left="709" w:firstLine="0"/>
        <w:rPr>
          <w:sz w:val="22"/>
          <w:szCs w:val="22"/>
        </w:rPr>
      </w:pPr>
      <w:r w:rsidRPr="00314C9F">
        <w:rPr>
          <w:sz w:val="22"/>
          <w:szCs w:val="22"/>
        </w:rPr>
        <w:t>Ders Bilgi</w:t>
      </w:r>
      <w:r w:rsidRPr="00314C9F">
        <w:rPr>
          <w:spacing w:val="-1"/>
          <w:sz w:val="22"/>
          <w:szCs w:val="22"/>
        </w:rPr>
        <w:t xml:space="preserve"> </w:t>
      </w:r>
      <w:r w:rsidRPr="00314C9F">
        <w:rPr>
          <w:sz w:val="22"/>
          <w:szCs w:val="22"/>
        </w:rPr>
        <w:t>Formu</w:t>
      </w:r>
    </w:p>
    <w:p w:rsidR="007B306E" w:rsidRPr="00314C9F" w:rsidRDefault="007B306E">
      <w:pPr>
        <w:pStyle w:val="GvdeMetni"/>
        <w:rPr>
          <w:rFonts w:ascii="Times New Roman" w:hAnsi="Times New Roman" w:cs="Times New Roman"/>
          <w:b/>
          <w:sz w:val="22"/>
          <w:szCs w:val="22"/>
        </w:rPr>
      </w:pPr>
    </w:p>
    <w:p w:rsidR="007B306E" w:rsidRPr="00314C9F" w:rsidRDefault="00C57BF6" w:rsidP="00317687">
      <w:pPr>
        <w:ind w:right="4"/>
        <w:jc w:val="center"/>
        <w:rPr>
          <w:rFonts w:ascii="Times New Roman" w:hAnsi="Times New Roman" w:cs="Times New Roman"/>
          <w:b/>
        </w:rPr>
      </w:pPr>
      <w:r w:rsidRPr="00314C9F">
        <w:rPr>
          <w:rFonts w:ascii="Times New Roman" w:hAnsi="Times New Roman" w:cs="Times New Roman"/>
          <w:b/>
        </w:rPr>
        <w:t>T.C.</w:t>
      </w:r>
    </w:p>
    <w:p w:rsidR="00317687" w:rsidRDefault="00C57BF6" w:rsidP="00317687">
      <w:pPr>
        <w:ind w:right="2"/>
        <w:jc w:val="center"/>
        <w:rPr>
          <w:rFonts w:ascii="Times New Roman" w:hAnsi="Times New Roman" w:cs="Times New Roman"/>
          <w:b/>
        </w:rPr>
      </w:pPr>
      <w:r w:rsidRPr="00314C9F">
        <w:rPr>
          <w:rFonts w:ascii="Times New Roman" w:hAnsi="Times New Roman" w:cs="Times New Roman"/>
          <w:b/>
        </w:rPr>
        <w:t xml:space="preserve">ÇANAKKALE ONSEKİZ MART ÜNİVERSİTESİ </w:t>
      </w:r>
    </w:p>
    <w:p w:rsidR="007B306E" w:rsidRPr="00314C9F" w:rsidRDefault="008265E5" w:rsidP="00317687">
      <w:pPr>
        <w:ind w:right="2"/>
        <w:jc w:val="center"/>
        <w:rPr>
          <w:rFonts w:ascii="Times New Roman" w:hAnsi="Times New Roman" w:cs="Times New Roman"/>
          <w:b/>
        </w:rPr>
      </w:pPr>
      <w:r w:rsidRPr="00314C9F">
        <w:rPr>
          <w:rFonts w:ascii="Times New Roman" w:hAnsi="Times New Roman" w:cs="Times New Roman"/>
          <w:b/>
        </w:rPr>
        <w:t>SİYASAL BİLGİLER FAKÜLTESİ</w:t>
      </w:r>
    </w:p>
    <w:p w:rsidR="007B306E" w:rsidRPr="00314C9F" w:rsidRDefault="007B306E" w:rsidP="008265E5">
      <w:pPr>
        <w:pStyle w:val="GvdeMetni"/>
        <w:rPr>
          <w:rFonts w:ascii="Times New Roman" w:hAnsi="Times New Roman" w:cs="Times New Roman"/>
          <w:b/>
          <w:sz w:val="22"/>
          <w:szCs w:val="22"/>
        </w:rPr>
      </w:pPr>
    </w:p>
    <w:p w:rsidR="00A26860" w:rsidRDefault="00C57BF6" w:rsidP="00A92BA8">
      <w:pPr>
        <w:pStyle w:val="ListeParagraf"/>
        <w:tabs>
          <w:tab w:val="left" w:pos="1789"/>
        </w:tabs>
        <w:spacing w:before="153"/>
        <w:ind w:left="2161"/>
        <w:rPr>
          <w:rFonts w:ascii="Times New Roman" w:hAnsi="Times New Roman" w:cs="Times New Roman"/>
          <w:b/>
          <w:u w:val="single"/>
        </w:rPr>
      </w:pPr>
      <w:r w:rsidRPr="00A92BA8">
        <w:rPr>
          <w:rFonts w:ascii="Times New Roman" w:hAnsi="Times New Roman" w:cs="Times New Roman"/>
          <w:b/>
          <w:u w:val="single"/>
        </w:rPr>
        <w:t>DERSLER İLE İLGİLİ ÖNEMLİ</w:t>
      </w:r>
      <w:r w:rsidRPr="00A92BA8">
        <w:rPr>
          <w:rFonts w:ascii="Times New Roman" w:hAnsi="Times New Roman" w:cs="Times New Roman"/>
          <w:b/>
          <w:spacing w:val="1"/>
          <w:u w:val="single"/>
        </w:rPr>
        <w:t xml:space="preserve"> </w:t>
      </w:r>
      <w:r w:rsidRPr="00A92BA8">
        <w:rPr>
          <w:rFonts w:ascii="Times New Roman" w:hAnsi="Times New Roman" w:cs="Times New Roman"/>
          <w:b/>
          <w:u w:val="single"/>
        </w:rPr>
        <w:t>İLKELER</w:t>
      </w:r>
    </w:p>
    <w:p w:rsidR="00317687" w:rsidRPr="00A92BA8" w:rsidRDefault="00317687" w:rsidP="00A92BA8">
      <w:pPr>
        <w:pStyle w:val="ListeParagraf"/>
        <w:tabs>
          <w:tab w:val="left" w:pos="1789"/>
        </w:tabs>
        <w:spacing w:before="153"/>
        <w:ind w:left="2161"/>
        <w:rPr>
          <w:rFonts w:ascii="Times New Roman" w:hAnsi="Times New Roman" w:cs="Times New Roman"/>
          <w:b/>
          <w:u w:val="single"/>
        </w:rPr>
      </w:pPr>
    </w:p>
    <w:p w:rsidR="00A26860"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b/>
          <w:u w:val="single"/>
        </w:rPr>
      </w:pPr>
      <w:r w:rsidRPr="00A92BA8">
        <w:rPr>
          <w:rFonts w:ascii="Times New Roman" w:eastAsia="Times New Roman" w:hAnsi="Times New Roman" w:cs="Times New Roman"/>
          <w:lang w:eastAsia="tr-TR"/>
        </w:rPr>
        <w:t xml:space="preserve">Bir eğitim-öğretim yılı (akademik yıl) iki yarıyıldan oluşur. Dersler yarıyıl olarak düzenlenir.  </w:t>
      </w:r>
      <w:r w:rsidR="0024163F" w:rsidRPr="00A92BA8">
        <w:rPr>
          <w:rFonts w:ascii="Times New Roman" w:hAnsi="Times New Roman" w:cs="Times New Roman"/>
        </w:rPr>
        <w:t>Dersler eğitim-öğretim yılının ilk günü başlar ve son derse kadar devam eder. İlk hafta veya son hafta olması nedeniyle; bayram öncesi veya sonrası olması vb. gerekçelerle derslerin yapılmaması veya derslere devam edilmemesi söz konusu</w:t>
      </w:r>
      <w:r w:rsidR="0024163F" w:rsidRPr="00A92BA8">
        <w:rPr>
          <w:rFonts w:ascii="Times New Roman" w:hAnsi="Times New Roman" w:cs="Times New Roman"/>
          <w:spacing w:val="2"/>
        </w:rPr>
        <w:t xml:space="preserve"> </w:t>
      </w:r>
      <w:r w:rsidR="0024163F" w:rsidRPr="00A92BA8">
        <w:rPr>
          <w:rFonts w:ascii="Times New Roman" w:hAnsi="Times New Roman" w:cs="Times New Roman"/>
        </w:rPr>
        <w:t>değildir.</w:t>
      </w:r>
    </w:p>
    <w:p w:rsidR="00A26860" w:rsidRPr="00A92BA8" w:rsidRDefault="0024163F" w:rsidP="00317687">
      <w:pPr>
        <w:pStyle w:val="ListeParagraf"/>
        <w:numPr>
          <w:ilvl w:val="0"/>
          <w:numId w:val="1"/>
        </w:numPr>
        <w:tabs>
          <w:tab w:val="left" w:pos="1789"/>
        </w:tabs>
        <w:spacing w:line="360" w:lineRule="auto"/>
        <w:ind w:left="782" w:hanging="357"/>
        <w:jc w:val="both"/>
        <w:rPr>
          <w:rFonts w:ascii="Times New Roman" w:hAnsi="Times New Roman" w:cs="Times New Roman"/>
          <w:b/>
          <w:u w:val="single"/>
        </w:rPr>
      </w:pPr>
      <w:r w:rsidRPr="00A92BA8">
        <w:rPr>
          <w:rFonts w:ascii="Times New Roman" w:hAnsi="Times New Roman" w:cs="Times New Roman"/>
        </w:rPr>
        <w:t>Derslere</w:t>
      </w:r>
      <w:r w:rsidRPr="00A92BA8">
        <w:rPr>
          <w:rFonts w:ascii="Times New Roman" w:hAnsi="Times New Roman" w:cs="Times New Roman"/>
          <w:spacing w:val="-1"/>
        </w:rPr>
        <w:t xml:space="preserve"> </w:t>
      </w:r>
      <w:r w:rsidRPr="00A92BA8">
        <w:rPr>
          <w:rFonts w:ascii="Times New Roman" w:hAnsi="Times New Roman" w:cs="Times New Roman"/>
        </w:rPr>
        <w:t>yasal</w:t>
      </w:r>
      <w:r w:rsidRPr="00A92BA8">
        <w:rPr>
          <w:rFonts w:ascii="Times New Roman" w:hAnsi="Times New Roman" w:cs="Times New Roman"/>
          <w:spacing w:val="-7"/>
        </w:rPr>
        <w:t xml:space="preserve"> </w:t>
      </w:r>
      <w:r w:rsidRPr="00A92BA8">
        <w:rPr>
          <w:rFonts w:ascii="Times New Roman" w:hAnsi="Times New Roman" w:cs="Times New Roman"/>
        </w:rPr>
        <w:t>mazeretleri</w:t>
      </w:r>
      <w:r w:rsidRPr="00A92BA8">
        <w:rPr>
          <w:rFonts w:ascii="Times New Roman" w:hAnsi="Times New Roman" w:cs="Times New Roman"/>
          <w:spacing w:val="2"/>
        </w:rPr>
        <w:t xml:space="preserve"> </w:t>
      </w:r>
      <w:r w:rsidRPr="00A92BA8">
        <w:rPr>
          <w:rFonts w:ascii="Times New Roman" w:hAnsi="Times New Roman" w:cs="Times New Roman"/>
        </w:rPr>
        <w:t>dışında,</w:t>
      </w:r>
      <w:r w:rsidRPr="00A92BA8">
        <w:rPr>
          <w:rFonts w:ascii="Times New Roman" w:hAnsi="Times New Roman" w:cs="Times New Roman"/>
          <w:spacing w:val="-2"/>
        </w:rPr>
        <w:t xml:space="preserve"> </w:t>
      </w:r>
      <w:r w:rsidRPr="00A92BA8">
        <w:rPr>
          <w:rFonts w:ascii="Times New Roman" w:hAnsi="Times New Roman" w:cs="Times New Roman"/>
        </w:rPr>
        <w:t>belirtilen</w:t>
      </w:r>
      <w:r w:rsidRPr="00A92BA8">
        <w:rPr>
          <w:rFonts w:ascii="Times New Roman" w:hAnsi="Times New Roman" w:cs="Times New Roman"/>
          <w:spacing w:val="-2"/>
        </w:rPr>
        <w:t xml:space="preserve"> </w:t>
      </w:r>
      <w:r w:rsidRPr="00A92BA8">
        <w:rPr>
          <w:rFonts w:ascii="Times New Roman" w:hAnsi="Times New Roman" w:cs="Times New Roman"/>
        </w:rPr>
        <w:t>süreden</w:t>
      </w:r>
      <w:r w:rsidRPr="00A92BA8">
        <w:rPr>
          <w:rFonts w:ascii="Times New Roman" w:hAnsi="Times New Roman" w:cs="Times New Roman"/>
          <w:spacing w:val="-6"/>
        </w:rPr>
        <w:t xml:space="preserve"> </w:t>
      </w:r>
      <w:r w:rsidRPr="00A92BA8">
        <w:rPr>
          <w:rFonts w:ascii="Times New Roman" w:hAnsi="Times New Roman" w:cs="Times New Roman"/>
        </w:rPr>
        <w:t>daha</w:t>
      </w:r>
      <w:r w:rsidRPr="00A92BA8">
        <w:rPr>
          <w:rFonts w:ascii="Times New Roman" w:hAnsi="Times New Roman" w:cs="Times New Roman"/>
          <w:spacing w:val="-10"/>
        </w:rPr>
        <w:t xml:space="preserve"> </w:t>
      </w:r>
      <w:r w:rsidRPr="00A92BA8">
        <w:rPr>
          <w:rFonts w:ascii="Times New Roman" w:hAnsi="Times New Roman" w:cs="Times New Roman"/>
        </w:rPr>
        <w:t>fazla</w:t>
      </w:r>
      <w:r w:rsidRPr="00A92BA8">
        <w:rPr>
          <w:rFonts w:ascii="Times New Roman" w:hAnsi="Times New Roman" w:cs="Times New Roman"/>
          <w:spacing w:val="-11"/>
        </w:rPr>
        <w:t xml:space="preserve"> </w:t>
      </w:r>
      <w:r w:rsidRPr="00A92BA8">
        <w:rPr>
          <w:rFonts w:ascii="Times New Roman" w:hAnsi="Times New Roman" w:cs="Times New Roman"/>
        </w:rPr>
        <w:t>devam</w:t>
      </w:r>
      <w:r w:rsidRPr="00A92BA8">
        <w:rPr>
          <w:rFonts w:ascii="Times New Roman" w:hAnsi="Times New Roman" w:cs="Times New Roman"/>
          <w:spacing w:val="-6"/>
        </w:rPr>
        <w:t xml:space="preserve"> </w:t>
      </w:r>
      <w:r w:rsidRPr="00A92BA8">
        <w:rPr>
          <w:rFonts w:ascii="Times New Roman" w:hAnsi="Times New Roman" w:cs="Times New Roman"/>
        </w:rPr>
        <w:t>etmeyen</w:t>
      </w:r>
      <w:r w:rsidRPr="00A92BA8">
        <w:rPr>
          <w:rFonts w:ascii="Times New Roman" w:hAnsi="Times New Roman" w:cs="Times New Roman"/>
          <w:spacing w:val="-6"/>
        </w:rPr>
        <w:t xml:space="preserve"> </w:t>
      </w:r>
      <w:r w:rsidRPr="00A92BA8">
        <w:rPr>
          <w:rFonts w:ascii="Times New Roman" w:hAnsi="Times New Roman" w:cs="Times New Roman"/>
        </w:rPr>
        <w:t>öğrenciler final ve bütünleme sınavlarına giremezler ve o dersten devamsızlıktan başarısız</w:t>
      </w:r>
      <w:r w:rsidRPr="00A92BA8">
        <w:rPr>
          <w:rFonts w:ascii="Times New Roman" w:hAnsi="Times New Roman" w:cs="Times New Roman"/>
          <w:spacing w:val="-13"/>
        </w:rPr>
        <w:t xml:space="preserve"> </w:t>
      </w:r>
      <w:r w:rsidR="00A26860" w:rsidRPr="00A92BA8">
        <w:rPr>
          <w:rFonts w:ascii="Times New Roman" w:hAnsi="Times New Roman" w:cs="Times New Roman"/>
        </w:rPr>
        <w:t xml:space="preserve">sayılırlar. </w:t>
      </w:r>
    </w:p>
    <w:p w:rsidR="00A26860"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hAnsi="Times New Roman" w:cs="Times New Roman"/>
          <w:shd w:val="clear" w:color="auto" w:fill="FFFFFF"/>
        </w:rPr>
        <w:t xml:space="preserve">Fakültemizin Siyaset Bilimi ve Kamu Yönetimi Bölümü ile İktisat Bölümü’nün öğretim dili </w:t>
      </w:r>
      <w:proofErr w:type="spellStart"/>
      <w:r w:rsidRPr="00A92BA8">
        <w:rPr>
          <w:rFonts w:ascii="Times New Roman" w:hAnsi="Times New Roman" w:cs="Times New Roman"/>
          <w:shd w:val="clear" w:color="auto" w:fill="FFFFFF"/>
        </w:rPr>
        <w:t>Türkçe’dir</w:t>
      </w:r>
      <w:proofErr w:type="spellEnd"/>
      <w:r w:rsidRPr="00A92BA8">
        <w:rPr>
          <w:rFonts w:ascii="Times New Roman" w:hAnsi="Times New Roman" w:cs="Times New Roman"/>
          <w:shd w:val="clear" w:color="auto" w:fill="FFFFFF"/>
        </w:rPr>
        <w:t xml:space="preserve">. İşletme Bölümü %30 İngilizce, Uluslararası İlişkiler Bölümü de %100 İngilizce eğitim vermektedir. </w:t>
      </w:r>
    </w:p>
    <w:p w:rsidR="00A26860"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hAnsi="Times New Roman" w:cs="Times New Roman"/>
          <w:shd w:val="clear" w:color="auto" w:fill="FFFFFF"/>
        </w:rPr>
        <w:t xml:space="preserve">Fakültemizde azami öğrenim süresi 8 yıldır. Zorunlu hazırlık olan bölümlerimizde 1 yıllık hazırlık eğitimi bu sürenin dışındadır. </w:t>
      </w:r>
    </w:p>
    <w:p w:rsidR="00344158"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eastAsia="Times New Roman" w:hAnsi="Times New Roman" w:cs="Times New Roman"/>
          <w:b/>
          <w:bCs/>
          <w:lang w:eastAsia="tr-TR"/>
        </w:rPr>
        <w:t>Fakültemizde dersler zorunlu ve seçmeli derslerden oluşur. Öğrenci 8 yarıyıl boyunca bu dersleri alıp, başarılı olmak durumundadır. Öğrencinin mezun olabilmesi için 240 AKTS krediyi tamamlaması ve genel not ortalamasının da en az 2.00 olması gerekmektedir.</w:t>
      </w:r>
    </w:p>
    <w:p w:rsidR="00A26860" w:rsidRPr="00A92BA8" w:rsidRDefault="00A26860"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eastAsia="Times New Roman" w:hAnsi="Times New Roman" w:cs="Times New Roman"/>
          <w:b/>
          <w:bCs/>
          <w:lang w:eastAsia="tr-TR"/>
        </w:rPr>
        <w:t xml:space="preserve">Fakültemiz öğrencileri derslerin % 70’ine devam etmek zorundadır. Derslere devam etmeyen öğrenciler ara sınav, yarıyıl sonu sınavı ve bütünleme sınavına giremezler. Öğrencilerin derslere devamı dersin sorumlu öğretim elemanlarınca takip edilir. </w:t>
      </w:r>
    </w:p>
    <w:p w:rsidR="00A26860" w:rsidRPr="00317687" w:rsidRDefault="00A26860"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eastAsia="Times New Roman" w:hAnsi="Times New Roman" w:cs="Times New Roman"/>
          <w:b/>
          <w:bCs/>
          <w:lang w:eastAsia="tr-TR"/>
        </w:rPr>
        <w:t>Fakültemiz tarafından öğrencilerin sınavlarda uyması gereken kurallar her sınav döneminde</w:t>
      </w:r>
      <w:r w:rsidR="00802EF5" w:rsidRPr="00A92BA8">
        <w:rPr>
          <w:rFonts w:ascii="Times New Roman" w:eastAsia="Times New Roman" w:hAnsi="Times New Roman" w:cs="Times New Roman"/>
          <w:b/>
          <w:bCs/>
          <w:lang w:eastAsia="tr-TR"/>
        </w:rPr>
        <w:t xml:space="preserve"> Fakültemiz Web sayfasından</w:t>
      </w:r>
      <w:r w:rsidRPr="00A92BA8">
        <w:rPr>
          <w:rFonts w:ascii="Times New Roman" w:eastAsia="Times New Roman" w:hAnsi="Times New Roman" w:cs="Times New Roman"/>
          <w:b/>
          <w:bCs/>
          <w:lang w:eastAsia="tr-TR"/>
        </w:rPr>
        <w:t xml:space="preserve"> öğrencilerimize duyurulur. </w:t>
      </w:r>
    </w:p>
    <w:p w:rsidR="007B306E" w:rsidRPr="00314C9F" w:rsidRDefault="00C57BF6">
      <w:pPr>
        <w:pStyle w:val="Balk1"/>
        <w:numPr>
          <w:ilvl w:val="1"/>
          <w:numId w:val="10"/>
        </w:numPr>
        <w:tabs>
          <w:tab w:val="left" w:pos="2189"/>
        </w:tabs>
        <w:ind w:left="2188" w:hanging="542"/>
        <w:rPr>
          <w:sz w:val="22"/>
          <w:szCs w:val="22"/>
        </w:rPr>
      </w:pPr>
      <w:r w:rsidRPr="00314C9F">
        <w:rPr>
          <w:sz w:val="22"/>
          <w:szCs w:val="22"/>
        </w:rPr>
        <w:lastRenderedPageBreak/>
        <w:t>Sınav Zarfı</w:t>
      </w:r>
      <w:r w:rsidRPr="00314C9F">
        <w:rPr>
          <w:spacing w:val="-1"/>
          <w:sz w:val="22"/>
          <w:szCs w:val="22"/>
        </w:rPr>
        <w:t xml:space="preserve"> </w:t>
      </w:r>
      <w:r w:rsidRPr="00314C9F">
        <w:rPr>
          <w:sz w:val="22"/>
          <w:szCs w:val="22"/>
        </w:rPr>
        <w:t>Örneği</w:t>
      </w:r>
    </w:p>
    <w:p w:rsidR="007B306E" w:rsidRPr="00314C9F" w:rsidRDefault="007B306E">
      <w:pPr>
        <w:pStyle w:val="GvdeMetni"/>
        <w:rPr>
          <w:rFonts w:ascii="Times New Roman" w:hAnsi="Times New Roman" w:cs="Times New Roman"/>
          <w:b/>
          <w:color w:val="FF0000"/>
          <w:sz w:val="22"/>
          <w:szCs w:val="22"/>
        </w:rPr>
      </w:pPr>
    </w:p>
    <w:p w:rsidR="007B306E" w:rsidRPr="00314C9F" w:rsidRDefault="007B306E">
      <w:pPr>
        <w:pStyle w:val="GvdeMetni"/>
        <w:rPr>
          <w:rFonts w:ascii="Times New Roman" w:hAnsi="Times New Roman" w:cs="Times New Roman"/>
          <w:b/>
          <w:color w:val="FF0000"/>
          <w:sz w:val="22"/>
          <w:szCs w:val="22"/>
        </w:rPr>
      </w:pPr>
    </w:p>
    <w:p w:rsidR="007B306E" w:rsidRPr="00314C9F" w:rsidRDefault="00AA6732">
      <w:pPr>
        <w:pStyle w:val="GvdeMetni"/>
        <w:spacing w:before="1"/>
        <w:rPr>
          <w:rFonts w:ascii="Times New Roman" w:hAnsi="Times New Roman" w:cs="Times New Roman"/>
          <w:b/>
          <w:sz w:val="22"/>
          <w:szCs w:val="22"/>
        </w:rPr>
      </w:pPr>
      <w:r w:rsidRPr="00314C9F">
        <w:rPr>
          <w:rFonts w:ascii="Times New Roman" w:hAnsi="Times New Roman" w:cs="Times New Roman"/>
          <w:noProof/>
          <w:color w:val="FF0000"/>
          <w:sz w:val="22"/>
          <w:szCs w:val="22"/>
          <w:lang w:eastAsia="tr-TR"/>
        </w:rPr>
        <w:drawing>
          <wp:anchor distT="0" distB="0" distL="0" distR="0" simplePos="0" relativeHeight="15732736" behindDoc="0" locked="0" layoutInCell="1" allowOverlap="1" wp14:anchorId="5C44856B" wp14:editId="4BBF5461">
            <wp:simplePos x="0" y="0"/>
            <wp:positionH relativeFrom="page">
              <wp:posOffset>6452235</wp:posOffset>
            </wp:positionH>
            <wp:positionV relativeFrom="paragraph">
              <wp:posOffset>70485</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800100" cy="800100"/>
                    </a:xfrm>
                    <a:prstGeom prst="rect">
                      <a:avLst/>
                    </a:prstGeom>
                  </pic:spPr>
                </pic:pic>
              </a:graphicData>
            </a:graphic>
          </wp:anchor>
        </w:drawing>
      </w:r>
      <w:r w:rsidRPr="00314C9F">
        <w:rPr>
          <w:rFonts w:ascii="Times New Roman" w:hAnsi="Times New Roman" w:cs="Times New Roman"/>
          <w:b/>
          <w:noProof/>
          <w:color w:val="FF0000"/>
          <w:sz w:val="22"/>
          <w:szCs w:val="22"/>
          <w:lang w:eastAsia="tr-TR"/>
        </w:rPr>
        <w:drawing>
          <wp:inline distT="0" distB="0" distL="0" distR="0" wp14:anchorId="0614E668" wp14:editId="6AD7DD19">
            <wp:extent cx="786810" cy="786810"/>
            <wp:effectExtent l="0" t="0" r="0" b="0"/>
            <wp:docPr id="11" name="Resim 11" descr="C:\Users\HP\Desktop\DENİZ PC YEDEK\FAKÜLTE LOGO\S.Logo küçük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NİZ PC YEDEK\FAKÜLTE LOGO\S.Logo küçük JP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871" cy="786871"/>
                    </a:xfrm>
                    <a:prstGeom prst="rect">
                      <a:avLst/>
                    </a:prstGeom>
                    <a:noFill/>
                    <a:ln>
                      <a:noFill/>
                    </a:ln>
                  </pic:spPr>
                </pic:pic>
              </a:graphicData>
            </a:graphic>
          </wp:inline>
        </w:drawing>
      </w:r>
    </w:p>
    <w:p w:rsidR="007B306E" w:rsidRPr="00314C9F" w:rsidRDefault="00C57BF6" w:rsidP="00AA6732">
      <w:pPr>
        <w:ind w:left="2764" w:right="1988"/>
        <w:jc w:val="center"/>
        <w:rPr>
          <w:rFonts w:ascii="Times New Roman" w:hAnsi="Times New Roman" w:cs="Times New Roman"/>
          <w:b/>
        </w:rPr>
      </w:pPr>
      <w:r w:rsidRPr="00314C9F">
        <w:rPr>
          <w:rFonts w:ascii="Times New Roman" w:hAnsi="Times New Roman" w:cs="Times New Roman"/>
          <w:b/>
        </w:rPr>
        <w:t>T.C.</w:t>
      </w:r>
    </w:p>
    <w:p w:rsidR="007B306E" w:rsidRPr="00314C9F" w:rsidRDefault="00C57BF6" w:rsidP="00AA6732">
      <w:pPr>
        <w:ind w:left="1773" w:right="1133"/>
        <w:jc w:val="center"/>
        <w:rPr>
          <w:rFonts w:ascii="Times New Roman" w:hAnsi="Times New Roman" w:cs="Times New Roman"/>
          <w:b/>
        </w:rPr>
      </w:pPr>
      <w:r w:rsidRPr="00314C9F">
        <w:rPr>
          <w:rFonts w:ascii="Times New Roman" w:hAnsi="Times New Roman" w:cs="Times New Roman"/>
          <w:b/>
        </w:rPr>
        <w:t>ÇANAKKALE ONSEKİZ MART ÜNİVERSİTESİ</w:t>
      </w:r>
    </w:p>
    <w:p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 xml:space="preserve">SİYASAL BİLGİLER FAKÜLTESİ </w:t>
      </w:r>
    </w:p>
    <w:p w:rsidR="00AA6732" w:rsidRPr="00314C9F" w:rsidRDefault="00AA6732" w:rsidP="00AA6732">
      <w:pPr>
        <w:ind w:left="1773" w:right="1133"/>
        <w:jc w:val="center"/>
        <w:rPr>
          <w:rFonts w:ascii="Times New Roman" w:hAnsi="Times New Roman" w:cs="Times New Roman"/>
          <w:b/>
        </w:rPr>
      </w:pPr>
      <w:proofErr w:type="gramStart"/>
      <w:r w:rsidRPr="00314C9F">
        <w:rPr>
          <w:rFonts w:ascii="Times New Roman" w:hAnsi="Times New Roman" w:cs="Times New Roman"/>
          <w:b/>
        </w:rPr>
        <w:t>…………………………………..</w:t>
      </w:r>
      <w:proofErr w:type="gramEnd"/>
      <w:r w:rsidRPr="00314C9F">
        <w:rPr>
          <w:rFonts w:ascii="Times New Roman" w:hAnsi="Times New Roman" w:cs="Times New Roman"/>
          <w:b/>
        </w:rPr>
        <w:t>Bölümü</w:t>
      </w:r>
    </w:p>
    <w:p w:rsidR="007B306E" w:rsidRPr="00314C9F" w:rsidRDefault="007B306E">
      <w:pPr>
        <w:pStyle w:val="GvdeMetni"/>
        <w:rPr>
          <w:rFonts w:ascii="Times New Roman" w:hAnsi="Times New Roman" w:cs="Times New Roman"/>
          <w:b/>
          <w:sz w:val="22"/>
          <w:szCs w:val="22"/>
        </w:rPr>
      </w:pPr>
    </w:p>
    <w:p w:rsidR="007B306E" w:rsidRPr="00314C9F" w:rsidRDefault="007B306E">
      <w:pPr>
        <w:pStyle w:val="GvdeMetni"/>
        <w:spacing w:before="3"/>
        <w:rPr>
          <w:rFonts w:ascii="Times New Roman" w:hAnsi="Times New Roman" w:cs="Times New Roman"/>
          <w:b/>
          <w:sz w:val="22"/>
          <w:szCs w:val="22"/>
        </w:rPr>
      </w:pPr>
    </w:p>
    <w:tbl>
      <w:tblPr>
        <w:tblStyle w:val="TableNormal"/>
        <w:tblW w:w="9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17"/>
      </w:tblGrid>
      <w:tr w:rsidR="007B306E" w:rsidRPr="00314C9F" w:rsidTr="00317687">
        <w:trPr>
          <w:trHeight w:val="801"/>
        </w:trPr>
        <w:tc>
          <w:tcPr>
            <w:tcW w:w="3528" w:type="dxa"/>
          </w:tcPr>
          <w:p w:rsidR="007B306E" w:rsidRPr="00314C9F" w:rsidRDefault="007B306E">
            <w:pPr>
              <w:pStyle w:val="TableParagraph"/>
              <w:spacing w:before="5"/>
              <w:rPr>
                <w:rFonts w:ascii="Times New Roman" w:hAnsi="Times New Roman" w:cs="Times New Roman"/>
                <w:b/>
              </w:rPr>
            </w:pPr>
          </w:p>
          <w:p w:rsidR="007B306E" w:rsidRPr="00314C9F" w:rsidRDefault="00C57BF6">
            <w:pPr>
              <w:pStyle w:val="TableParagraph"/>
              <w:ind w:left="107"/>
              <w:rPr>
                <w:rFonts w:ascii="Times New Roman" w:hAnsi="Times New Roman" w:cs="Times New Roman"/>
                <w:b/>
              </w:rPr>
            </w:pPr>
            <w:r w:rsidRPr="00314C9F">
              <w:rPr>
                <w:rFonts w:ascii="Times New Roman" w:hAnsi="Times New Roman" w:cs="Times New Roman"/>
                <w:b/>
              </w:rPr>
              <w:t>Öğretim Yılı</w:t>
            </w:r>
          </w:p>
        </w:tc>
        <w:tc>
          <w:tcPr>
            <w:tcW w:w="6317" w:type="dxa"/>
          </w:tcPr>
          <w:p w:rsidR="007B306E" w:rsidRPr="00314C9F" w:rsidRDefault="00C57BF6">
            <w:pPr>
              <w:pStyle w:val="TableParagraph"/>
              <w:tabs>
                <w:tab w:val="left" w:leader="dot" w:pos="4579"/>
              </w:tabs>
              <w:spacing w:before="76" w:line="322" w:lineRule="exact"/>
              <w:ind w:left="7"/>
              <w:jc w:val="center"/>
              <w:rPr>
                <w:rFonts w:ascii="Times New Roman" w:hAnsi="Times New Roman" w:cs="Times New Roman"/>
                <w:b/>
              </w:rPr>
            </w:pPr>
            <w:r w:rsidRPr="00314C9F">
              <w:rPr>
                <w:rFonts w:ascii="Times New Roman" w:hAnsi="Times New Roman" w:cs="Times New Roman"/>
                <w:b/>
              </w:rPr>
              <w:t>201...-201…</w:t>
            </w:r>
            <w:r w:rsidRPr="00314C9F">
              <w:rPr>
                <w:rFonts w:ascii="Times New Roman" w:hAnsi="Times New Roman" w:cs="Times New Roman"/>
                <w:b/>
                <w:spacing w:val="-1"/>
              </w:rPr>
              <w:t xml:space="preserve"> </w:t>
            </w:r>
            <w:r w:rsidRPr="00314C9F">
              <w:rPr>
                <w:rFonts w:ascii="Times New Roman" w:hAnsi="Times New Roman" w:cs="Times New Roman"/>
                <w:b/>
              </w:rPr>
              <w:t>Akademik</w:t>
            </w:r>
            <w:r w:rsidRPr="00314C9F">
              <w:rPr>
                <w:rFonts w:ascii="Times New Roman" w:hAnsi="Times New Roman" w:cs="Times New Roman"/>
                <w:b/>
                <w:spacing w:val="-2"/>
              </w:rPr>
              <w:t xml:space="preserve"> </w:t>
            </w:r>
            <w:r w:rsidRPr="00314C9F">
              <w:rPr>
                <w:rFonts w:ascii="Times New Roman" w:hAnsi="Times New Roman" w:cs="Times New Roman"/>
                <w:b/>
              </w:rPr>
              <w:t>Yılı</w:t>
            </w:r>
            <w:r w:rsidRPr="00314C9F">
              <w:rPr>
                <w:rFonts w:ascii="Times New Roman" w:hAnsi="Times New Roman" w:cs="Times New Roman"/>
                <w:b/>
              </w:rPr>
              <w:tab/>
              <w:t>Dönemi</w:t>
            </w:r>
          </w:p>
          <w:p w:rsidR="007B306E" w:rsidRPr="00314C9F" w:rsidRDefault="00C57BF6">
            <w:pPr>
              <w:pStyle w:val="TableParagraph"/>
              <w:tabs>
                <w:tab w:val="left" w:leader="dot" w:pos="1296"/>
              </w:tabs>
              <w:ind w:left="9"/>
              <w:jc w:val="center"/>
              <w:rPr>
                <w:rFonts w:ascii="Times New Roman" w:hAnsi="Times New Roman" w:cs="Times New Roman"/>
                <w:b/>
              </w:rPr>
            </w:pPr>
            <w:r w:rsidRPr="00314C9F">
              <w:rPr>
                <w:rFonts w:ascii="Times New Roman" w:hAnsi="Times New Roman" w:cs="Times New Roman"/>
                <w:b/>
              </w:rPr>
              <w:t>(</w:t>
            </w:r>
            <w:r w:rsidRPr="00314C9F">
              <w:rPr>
                <w:rFonts w:ascii="Times New Roman" w:hAnsi="Times New Roman" w:cs="Times New Roman"/>
                <w:b/>
              </w:rPr>
              <w:tab/>
              <w:t>Sınavı)</w:t>
            </w:r>
          </w:p>
        </w:tc>
      </w:tr>
      <w:tr w:rsidR="007B306E" w:rsidRPr="00314C9F" w:rsidTr="00317687">
        <w:trPr>
          <w:trHeight w:val="827"/>
        </w:trPr>
        <w:tc>
          <w:tcPr>
            <w:tcW w:w="3528" w:type="dxa"/>
          </w:tcPr>
          <w:p w:rsidR="007B306E" w:rsidRPr="00314C9F" w:rsidRDefault="007B306E">
            <w:pPr>
              <w:pStyle w:val="TableParagraph"/>
              <w:spacing w:before="8"/>
              <w:rPr>
                <w:rFonts w:ascii="Times New Roman" w:hAnsi="Times New Roman" w:cs="Times New Roman"/>
                <w:b/>
              </w:rPr>
            </w:pPr>
          </w:p>
          <w:p w:rsidR="007B306E" w:rsidRPr="00314C9F" w:rsidRDefault="00C57BF6">
            <w:pPr>
              <w:pStyle w:val="TableParagraph"/>
              <w:ind w:left="107"/>
              <w:rPr>
                <w:rFonts w:ascii="Times New Roman" w:hAnsi="Times New Roman" w:cs="Times New Roman"/>
                <w:b/>
              </w:rPr>
            </w:pPr>
            <w:r w:rsidRPr="00314C9F">
              <w:rPr>
                <w:rFonts w:ascii="Times New Roman" w:hAnsi="Times New Roman" w:cs="Times New Roman"/>
                <w:b/>
              </w:rPr>
              <w:t>Dersin Kodu, Adı ve Programı</w:t>
            </w:r>
          </w:p>
        </w:tc>
        <w:tc>
          <w:tcPr>
            <w:tcW w:w="6317" w:type="dxa"/>
          </w:tcPr>
          <w:p w:rsidR="007B306E" w:rsidRPr="00314C9F" w:rsidRDefault="007B306E">
            <w:pPr>
              <w:pStyle w:val="TableParagraph"/>
              <w:rPr>
                <w:rFonts w:ascii="Times New Roman" w:hAnsi="Times New Roman" w:cs="Times New Roman"/>
              </w:rPr>
            </w:pPr>
          </w:p>
        </w:tc>
      </w:tr>
      <w:tr w:rsidR="007B306E" w:rsidRPr="00314C9F" w:rsidTr="00317687">
        <w:trPr>
          <w:trHeight w:val="390"/>
        </w:trPr>
        <w:tc>
          <w:tcPr>
            <w:tcW w:w="3528" w:type="dxa"/>
          </w:tcPr>
          <w:p w:rsidR="007B306E" w:rsidRPr="00314C9F" w:rsidRDefault="00C57BF6">
            <w:pPr>
              <w:pStyle w:val="TableParagraph"/>
              <w:spacing w:before="54"/>
              <w:ind w:left="107"/>
              <w:rPr>
                <w:rFonts w:ascii="Times New Roman" w:hAnsi="Times New Roman" w:cs="Times New Roman"/>
                <w:b/>
              </w:rPr>
            </w:pPr>
            <w:r w:rsidRPr="00314C9F">
              <w:rPr>
                <w:rFonts w:ascii="Times New Roman" w:hAnsi="Times New Roman" w:cs="Times New Roman"/>
                <w:b/>
              </w:rPr>
              <w:t>Dersin Öğretim Elemanı</w:t>
            </w:r>
          </w:p>
        </w:tc>
        <w:tc>
          <w:tcPr>
            <w:tcW w:w="6317" w:type="dxa"/>
          </w:tcPr>
          <w:p w:rsidR="007B306E" w:rsidRPr="00314C9F" w:rsidRDefault="007B306E">
            <w:pPr>
              <w:pStyle w:val="TableParagraph"/>
              <w:rPr>
                <w:rFonts w:ascii="Times New Roman" w:hAnsi="Times New Roman" w:cs="Times New Roman"/>
              </w:rPr>
            </w:pPr>
          </w:p>
        </w:tc>
      </w:tr>
      <w:tr w:rsidR="007B306E" w:rsidRPr="00314C9F" w:rsidTr="00317687">
        <w:trPr>
          <w:trHeight w:val="702"/>
        </w:trPr>
        <w:tc>
          <w:tcPr>
            <w:tcW w:w="3528" w:type="dxa"/>
          </w:tcPr>
          <w:p w:rsidR="007B306E" w:rsidRPr="00314C9F" w:rsidRDefault="00C57BF6">
            <w:pPr>
              <w:pStyle w:val="TableParagraph"/>
              <w:spacing w:before="210"/>
              <w:ind w:left="107"/>
              <w:rPr>
                <w:rFonts w:ascii="Times New Roman" w:hAnsi="Times New Roman" w:cs="Times New Roman"/>
                <w:b/>
              </w:rPr>
            </w:pPr>
            <w:r w:rsidRPr="00314C9F">
              <w:rPr>
                <w:rFonts w:ascii="Times New Roman" w:hAnsi="Times New Roman" w:cs="Times New Roman"/>
                <w:b/>
              </w:rPr>
              <w:t>Sınav Tarihi</w:t>
            </w:r>
          </w:p>
        </w:tc>
        <w:tc>
          <w:tcPr>
            <w:tcW w:w="6317" w:type="dxa"/>
          </w:tcPr>
          <w:p w:rsidR="007B306E" w:rsidRPr="00314C9F" w:rsidRDefault="00C57BF6">
            <w:pPr>
              <w:pStyle w:val="TableParagraph"/>
              <w:spacing w:before="205"/>
              <w:ind w:left="107"/>
              <w:rPr>
                <w:rFonts w:ascii="Times New Roman" w:hAnsi="Times New Roman" w:cs="Times New Roman"/>
              </w:rPr>
            </w:pPr>
            <w:proofErr w:type="gramStart"/>
            <w:r w:rsidRPr="00314C9F">
              <w:rPr>
                <w:rFonts w:ascii="Times New Roman" w:hAnsi="Times New Roman" w:cs="Times New Roman"/>
              </w:rPr>
              <w:t>…...</w:t>
            </w:r>
            <w:proofErr w:type="gramEnd"/>
            <w:r w:rsidRPr="00314C9F">
              <w:rPr>
                <w:rFonts w:ascii="Times New Roman" w:hAnsi="Times New Roman" w:cs="Times New Roman"/>
              </w:rPr>
              <w:t>/….../20..</w:t>
            </w:r>
          </w:p>
        </w:tc>
      </w:tr>
      <w:tr w:rsidR="007B306E" w:rsidRPr="00314C9F" w:rsidTr="00317687">
        <w:trPr>
          <w:trHeight w:val="393"/>
        </w:trPr>
        <w:tc>
          <w:tcPr>
            <w:tcW w:w="3528" w:type="dxa"/>
          </w:tcPr>
          <w:p w:rsidR="007B306E" w:rsidRPr="00314C9F" w:rsidRDefault="00C57BF6">
            <w:pPr>
              <w:pStyle w:val="TableParagraph"/>
              <w:spacing w:before="54"/>
              <w:ind w:left="107"/>
              <w:rPr>
                <w:rFonts w:ascii="Times New Roman" w:hAnsi="Times New Roman" w:cs="Times New Roman"/>
                <w:b/>
              </w:rPr>
            </w:pPr>
            <w:r w:rsidRPr="00314C9F">
              <w:rPr>
                <w:rFonts w:ascii="Times New Roman" w:hAnsi="Times New Roman" w:cs="Times New Roman"/>
                <w:b/>
              </w:rPr>
              <w:t>Sınav Süresi</w:t>
            </w:r>
          </w:p>
        </w:tc>
        <w:tc>
          <w:tcPr>
            <w:tcW w:w="6317" w:type="dxa"/>
          </w:tcPr>
          <w:p w:rsidR="007B306E" w:rsidRPr="00314C9F" w:rsidRDefault="00C57BF6">
            <w:pPr>
              <w:pStyle w:val="TableParagraph"/>
              <w:tabs>
                <w:tab w:val="left" w:pos="4034"/>
              </w:tabs>
              <w:spacing w:before="49"/>
              <w:ind w:left="107"/>
              <w:rPr>
                <w:rFonts w:ascii="Times New Roman" w:hAnsi="Times New Roman" w:cs="Times New Roman"/>
                <w:b/>
              </w:rPr>
            </w:pPr>
            <w:proofErr w:type="gramStart"/>
            <w:r w:rsidRPr="00314C9F">
              <w:rPr>
                <w:rFonts w:ascii="Times New Roman" w:hAnsi="Times New Roman" w:cs="Times New Roman"/>
              </w:rPr>
              <w:t>…….</w:t>
            </w:r>
            <w:proofErr w:type="gramEnd"/>
            <w:r w:rsidRPr="00314C9F">
              <w:rPr>
                <w:rFonts w:ascii="Times New Roman" w:hAnsi="Times New Roman" w:cs="Times New Roman"/>
              </w:rPr>
              <w:t xml:space="preserve">  Dk.  /</w:t>
            </w:r>
            <w:r w:rsidRPr="00314C9F">
              <w:rPr>
                <w:rFonts w:ascii="Times New Roman" w:hAnsi="Times New Roman" w:cs="Times New Roman"/>
                <w:spacing w:val="-4"/>
              </w:rPr>
              <w:t xml:space="preserve"> </w:t>
            </w:r>
            <w:r w:rsidRPr="00314C9F">
              <w:rPr>
                <w:rFonts w:ascii="Times New Roman" w:hAnsi="Times New Roman" w:cs="Times New Roman"/>
                <w:b/>
              </w:rPr>
              <w:t>Başlangıç Saati:</w:t>
            </w:r>
            <w:r w:rsidRPr="00314C9F">
              <w:rPr>
                <w:rFonts w:ascii="Times New Roman" w:hAnsi="Times New Roman" w:cs="Times New Roman"/>
                <w:b/>
              </w:rPr>
              <w:tab/>
              <w:t>Bitiş</w:t>
            </w:r>
            <w:r w:rsidRPr="00314C9F">
              <w:rPr>
                <w:rFonts w:ascii="Times New Roman" w:hAnsi="Times New Roman" w:cs="Times New Roman"/>
                <w:b/>
                <w:spacing w:val="2"/>
              </w:rPr>
              <w:t xml:space="preserve"> </w:t>
            </w:r>
            <w:r w:rsidRPr="00314C9F">
              <w:rPr>
                <w:rFonts w:ascii="Times New Roman" w:hAnsi="Times New Roman" w:cs="Times New Roman"/>
                <w:b/>
              </w:rPr>
              <w:t>Saati:</w:t>
            </w:r>
          </w:p>
        </w:tc>
      </w:tr>
      <w:tr w:rsidR="007B306E" w:rsidRPr="00314C9F" w:rsidTr="00317687">
        <w:trPr>
          <w:trHeight w:val="390"/>
        </w:trPr>
        <w:tc>
          <w:tcPr>
            <w:tcW w:w="3528" w:type="dxa"/>
          </w:tcPr>
          <w:p w:rsidR="007B306E" w:rsidRPr="00314C9F" w:rsidRDefault="00C57BF6">
            <w:pPr>
              <w:pStyle w:val="TableParagraph"/>
              <w:spacing w:before="54"/>
              <w:ind w:left="107"/>
              <w:rPr>
                <w:rFonts w:ascii="Times New Roman" w:hAnsi="Times New Roman" w:cs="Times New Roman"/>
                <w:b/>
              </w:rPr>
            </w:pPr>
            <w:r w:rsidRPr="00314C9F">
              <w:rPr>
                <w:rFonts w:ascii="Times New Roman" w:hAnsi="Times New Roman" w:cs="Times New Roman"/>
                <w:b/>
              </w:rPr>
              <w:t>Sınav Salonu</w:t>
            </w:r>
          </w:p>
        </w:tc>
        <w:tc>
          <w:tcPr>
            <w:tcW w:w="6317" w:type="dxa"/>
          </w:tcPr>
          <w:p w:rsidR="007B306E" w:rsidRPr="00314C9F" w:rsidRDefault="007B306E">
            <w:pPr>
              <w:pStyle w:val="TableParagraph"/>
              <w:rPr>
                <w:rFonts w:ascii="Times New Roman" w:hAnsi="Times New Roman" w:cs="Times New Roman"/>
              </w:rPr>
            </w:pPr>
          </w:p>
        </w:tc>
      </w:tr>
      <w:tr w:rsidR="007B306E" w:rsidRPr="00314C9F" w:rsidTr="00317687">
        <w:trPr>
          <w:trHeight w:val="1107"/>
        </w:trPr>
        <w:tc>
          <w:tcPr>
            <w:tcW w:w="3528" w:type="dxa"/>
          </w:tcPr>
          <w:p w:rsidR="007B306E" w:rsidRPr="00314C9F" w:rsidRDefault="007B306E">
            <w:pPr>
              <w:pStyle w:val="TableParagraph"/>
              <w:rPr>
                <w:rFonts w:ascii="Times New Roman" w:hAnsi="Times New Roman" w:cs="Times New Roman"/>
                <w:b/>
              </w:rPr>
            </w:pPr>
          </w:p>
          <w:p w:rsidR="007B306E" w:rsidRPr="00314C9F" w:rsidRDefault="00C57BF6">
            <w:pPr>
              <w:pStyle w:val="TableParagraph"/>
              <w:spacing w:before="1"/>
              <w:ind w:left="107"/>
              <w:rPr>
                <w:rFonts w:ascii="Times New Roman" w:hAnsi="Times New Roman" w:cs="Times New Roman"/>
                <w:b/>
              </w:rPr>
            </w:pPr>
            <w:r w:rsidRPr="00314C9F">
              <w:rPr>
                <w:rFonts w:ascii="Times New Roman" w:hAnsi="Times New Roman" w:cs="Times New Roman"/>
                <w:b/>
              </w:rPr>
              <w:t>Sınav Gözetmenleri ve Parafları</w:t>
            </w:r>
          </w:p>
        </w:tc>
        <w:tc>
          <w:tcPr>
            <w:tcW w:w="6317" w:type="dxa"/>
          </w:tcPr>
          <w:p w:rsidR="007B306E" w:rsidRPr="00314C9F" w:rsidRDefault="007B306E">
            <w:pPr>
              <w:pStyle w:val="TableParagraph"/>
              <w:rPr>
                <w:rFonts w:ascii="Times New Roman" w:hAnsi="Times New Roman" w:cs="Times New Roman"/>
              </w:rPr>
            </w:pPr>
          </w:p>
        </w:tc>
      </w:tr>
    </w:tbl>
    <w:p w:rsidR="00317687" w:rsidRDefault="00317687" w:rsidP="00AA6732">
      <w:pPr>
        <w:ind w:left="1081"/>
        <w:rPr>
          <w:rFonts w:ascii="Times New Roman" w:hAnsi="Times New Roman" w:cs="Times New Roman"/>
          <w:b/>
        </w:rPr>
      </w:pPr>
    </w:p>
    <w:p w:rsidR="007B306E" w:rsidRPr="00314C9F" w:rsidRDefault="00C57BF6" w:rsidP="00317687">
      <w:pPr>
        <w:spacing w:line="360" w:lineRule="auto"/>
        <w:ind w:left="425"/>
        <w:rPr>
          <w:rFonts w:ascii="Times New Roman" w:hAnsi="Times New Roman" w:cs="Times New Roman"/>
        </w:rPr>
      </w:pPr>
      <w:r w:rsidRPr="00314C9F">
        <w:rPr>
          <w:rFonts w:ascii="Times New Roman" w:hAnsi="Times New Roman" w:cs="Times New Roman"/>
          <w:b/>
        </w:rPr>
        <w:t xml:space="preserve">NOT: </w:t>
      </w:r>
      <w:r w:rsidRPr="00314C9F">
        <w:rPr>
          <w:rFonts w:ascii="Times New Roman" w:hAnsi="Times New Roman" w:cs="Times New Roman"/>
        </w:rPr>
        <w:t>Öğrencilerin kimlikleriyle sınava katılmaları,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Sınavın ilk 15 dakikası sınavdan</w:t>
      </w:r>
      <w:r w:rsidRPr="00314C9F">
        <w:rPr>
          <w:rFonts w:ascii="Times New Roman" w:hAnsi="Times New Roman" w:cs="Times New Roman"/>
          <w:spacing w:val="-5"/>
        </w:rPr>
        <w:t xml:space="preserve"> </w:t>
      </w:r>
      <w:r w:rsidRPr="00314C9F">
        <w:rPr>
          <w:rFonts w:ascii="Times New Roman" w:hAnsi="Times New Roman" w:cs="Times New Roman"/>
        </w:rPr>
        <w:t>çıkmamaları,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İlk 15 dakikadan sonra sınava öğrenci</w:t>
      </w:r>
      <w:r w:rsidRPr="00314C9F">
        <w:rPr>
          <w:rFonts w:ascii="Times New Roman" w:hAnsi="Times New Roman" w:cs="Times New Roman"/>
          <w:spacing w:val="-5"/>
        </w:rPr>
        <w:t xml:space="preserve"> </w:t>
      </w:r>
      <w:r w:rsidRPr="00314C9F">
        <w:rPr>
          <w:rFonts w:ascii="Times New Roman" w:hAnsi="Times New Roman" w:cs="Times New Roman"/>
        </w:rPr>
        <w:t>alınmaması,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 sonunda mümkünse sınıfta en az iki öğrenci</w:t>
      </w:r>
      <w:r w:rsidRPr="00314C9F">
        <w:rPr>
          <w:rFonts w:ascii="Times New Roman" w:hAnsi="Times New Roman" w:cs="Times New Roman"/>
          <w:spacing w:val="-4"/>
        </w:rPr>
        <w:t xml:space="preserve"> </w:t>
      </w:r>
      <w:r w:rsidRPr="00314C9F">
        <w:rPr>
          <w:rFonts w:ascii="Times New Roman" w:hAnsi="Times New Roman" w:cs="Times New Roman"/>
        </w:rPr>
        <w:t>bulunması,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 esnasında kesinlikle araç gereç değiş tokuşu</w:t>
      </w:r>
      <w:r w:rsidRPr="00314C9F">
        <w:rPr>
          <w:rFonts w:ascii="Times New Roman" w:hAnsi="Times New Roman" w:cs="Times New Roman"/>
          <w:spacing w:val="-5"/>
        </w:rPr>
        <w:t xml:space="preserve"> </w:t>
      </w:r>
      <w:r w:rsidRPr="00314C9F">
        <w:rPr>
          <w:rFonts w:ascii="Times New Roman" w:hAnsi="Times New Roman" w:cs="Times New Roman"/>
        </w:rPr>
        <w:t>yapılmaması,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Öğrenci sayılarının listede</w:t>
      </w:r>
      <w:r w:rsidRPr="00314C9F">
        <w:rPr>
          <w:rFonts w:ascii="Times New Roman" w:hAnsi="Times New Roman" w:cs="Times New Roman"/>
          <w:spacing w:val="-3"/>
        </w:rPr>
        <w:t xml:space="preserve"> </w:t>
      </w:r>
      <w:r w:rsidRPr="00314C9F">
        <w:rPr>
          <w:rFonts w:ascii="Times New Roman" w:hAnsi="Times New Roman" w:cs="Times New Roman"/>
        </w:rPr>
        <w:t>belirtilmesi,</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Sınavın yapıldığı salonun listede</w:t>
      </w:r>
      <w:r w:rsidRPr="00314C9F">
        <w:rPr>
          <w:rFonts w:ascii="Times New Roman" w:hAnsi="Times New Roman" w:cs="Times New Roman"/>
          <w:spacing w:val="-2"/>
        </w:rPr>
        <w:t xml:space="preserve"> </w:t>
      </w:r>
      <w:r w:rsidRPr="00314C9F">
        <w:rPr>
          <w:rFonts w:ascii="Times New Roman" w:hAnsi="Times New Roman" w:cs="Times New Roman"/>
        </w:rPr>
        <w:t>belirtilmesi,</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Sınava girmeyen öğrenciler için “GİRMEDİ” yazılması,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Listelerin ve zarfın paraflanması ya da</w:t>
      </w:r>
      <w:r w:rsidRPr="00314C9F">
        <w:rPr>
          <w:rFonts w:ascii="Times New Roman" w:hAnsi="Times New Roman" w:cs="Times New Roman"/>
          <w:spacing w:val="1"/>
        </w:rPr>
        <w:t xml:space="preserve"> </w:t>
      </w:r>
      <w:r w:rsidRPr="00314C9F">
        <w:rPr>
          <w:rFonts w:ascii="Times New Roman" w:hAnsi="Times New Roman" w:cs="Times New Roman"/>
        </w:rPr>
        <w:t>imzalanması,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Birden fazla sayfalı listelerde paraf ya da imzalarının her sayfada</w:t>
      </w:r>
      <w:r w:rsidRPr="00314C9F">
        <w:rPr>
          <w:rFonts w:ascii="Times New Roman" w:hAnsi="Times New Roman" w:cs="Times New Roman"/>
          <w:spacing w:val="-10"/>
        </w:rPr>
        <w:t xml:space="preserve"> </w:t>
      </w:r>
      <w:r w:rsidRPr="00314C9F">
        <w:rPr>
          <w:rFonts w:ascii="Times New Roman" w:hAnsi="Times New Roman" w:cs="Times New Roman"/>
        </w:rPr>
        <w:t>olması,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 öncesi cep telefonlarının kapattırılarak ortadan kaldırılması ya da</w:t>
      </w:r>
      <w:r w:rsidRPr="00314C9F">
        <w:rPr>
          <w:rFonts w:ascii="Times New Roman" w:hAnsi="Times New Roman" w:cs="Times New Roman"/>
          <w:spacing w:val="-13"/>
        </w:rPr>
        <w:t xml:space="preserve"> </w:t>
      </w:r>
      <w:r w:rsidRPr="00314C9F">
        <w:rPr>
          <w:rFonts w:ascii="Times New Roman" w:hAnsi="Times New Roman" w:cs="Times New Roman"/>
        </w:rPr>
        <w:t>toplanması,</w:t>
      </w:r>
    </w:p>
    <w:p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Kopya çeken öğrenci tespit edildiğinde tutanak tutulması</w:t>
      </w:r>
      <w:r w:rsidRPr="00314C9F">
        <w:rPr>
          <w:rFonts w:ascii="Times New Roman" w:hAnsi="Times New Roman" w:cs="Times New Roman"/>
          <w:spacing w:val="-3"/>
        </w:rPr>
        <w:t xml:space="preserve"> </w:t>
      </w:r>
      <w:r w:rsidRPr="00314C9F">
        <w:rPr>
          <w:rFonts w:ascii="Times New Roman" w:hAnsi="Times New Roman" w:cs="Times New Roman"/>
        </w:rPr>
        <w:t>gerekmektedir.</w:t>
      </w:r>
    </w:p>
    <w:p w:rsidR="007B306E" w:rsidRPr="00314C9F" w:rsidRDefault="007B306E" w:rsidP="00317687">
      <w:pPr>
        <w:pStyle w:val="GvdeMetni"/>
        <w:spacing w:line="360" w:lineRule="auto"/>
        <w:ind w:left="425"/>
        <w:rPr>
          <w:rFonts w:ascii="Times New Roman" w:hAnsi="Times New Roman" w:cs="Times New Roman"/>
          <w:sz w:val="22"/>
          <w:szCs w:val="22"/>
        </w:rPr>
      </w:pPr>
    </w:p>
    <w:p w:rsidR="007B306E" w:rsidRPr="00314C9F" w:rsidRDefault="007B306E">
      <w:pPr>
        <w:rPr>
          <w:rFonts w:ascii="Times New Roman" w:hAnsi="Times New Roman" w:cs="Times New Roman"/>
          <w:color w:val="FF0000"/>
        </w:rPr>
        <w:sectPr w:rsidR="007B306E" w:rsidRPr="00314C9F" w:rsidSect="00317687">
          <w:pgSz w:w="11910" w:h="16840"/>
          <w:pgMar w:top="1417" w:right="1417" w:bottom="1417" w:left="1417" w:header="713" w:footer="0" w:gutter="0"/>
          <w:cols w:space="708"/>
          <w:docGrid w:linePitch="299"/>
        </w:sectPr>
      </w:pPr>
    </w:p>
    <w:p w:rsidR="007B306E" w:rsidRPr="00314C9F" w:rsidRDefault="00C57BF6" w:rsidP="00E676D9">
      <w:pPr>
        <w:pStyle w:val="Balk1"/>
        <w:numPr>
          <w:ilvl w:val="1"/>
          <w:numId w:val="10"/>
        </w:numPr>
        <w:tabs>
          <w:tab w:val="left" w:pos="1134"/>
        </w:tabs>
        <w:ind w:left="284" w:firstLine="0"/>
        <w:rPr>
          <w:sz w:val="22"/>
          <w:szCs w:val="22"/>
        </w:rPr>
      </w:pPr>
      <w:r w:rsidRPr="00314C9F">
        <w:rPr>
          <w:sz w:val="22"/>
          <w:szCs w:val="22"/>
        </w:rPr>
        <w:lastRenderedPageBreak/>
        <w:t>Sınav Kâğıdı</w:t>
      </w:r>
      <w:r w:rsidRPr="00314C9F">
        <w:rPr>
          <w:spacing w:val="-1"/>
          <w:sz w:val="22"/>
          <w:szCs w:val="22"/>
        </w:rPr>
        <w:t xml:space="preserve"> </w:t>
      </w:r>
      <w:r w:rsidRPr="00314C9F">
        <w:rPr>
          <w:sz w:val="22"/>
          <w:szCs w:val="22"/>
        </w:rPr>
        <w:t>Örneği</w:t>
      </w:r>
    </w:p>
    <w:p w:rsidR="00AA6732" w:rsidRPr="00314C9F" w:rsidRDefault="00AA6732">
      <w:pPr>
        <w:rPr>
          <w:rFonts w:ascii="Times New Roman" w:hAnsi="Times New Roman" w:cs="Times New Roman"/>
        </w:rPr>
      </w:pPr>
    </w:p>
    <w:p w:rsidR="00AA6732" w:rsidRPr="00314C9F" w:rsidRDefault="00AA6732">
      <w:pPr>
        <w:rPr>
          <w:rFonts w:ascii="Times New Roman" w:hAnsi="Times New Roman" w:cs="Times New Roman"/>
        </w:rPr>
      </w:pPr>
    </w:p>
    <w:p w:rsidR="00AA6732" w:rsidRPr="00314C9F" w:rsidRDefault="00AA6732">
      <w:pPr>
        <w:rPr>
          <w:rFonts w:ascii="Times New Roman" w:hAnsi="Times New Roman" w:cs="Times New Roman"/>
        </w:rPr>
      </w:pPr>
    </w:p>
    <w:tbl>
      <w:tblPr>
        <w:tblStyle w:val="TabloKlavuzu"/>
        <w:tblW w:w="9498" w:type="dxa"/>
        <w:tblInd w:w="108" w:type="dxa"/>
        <w:tblLook w:val="04A0" w:firstRow="1" w:lastRow="0" w:firstColumn="1" w:lastColumn="0" w:noHBand="0" w:noVBand="1"/>
      </w:tblPr>
      <w:tblGrid>
        <w:gridCol w:w="9498"/>
      </w:tblGrid>
      <w:tr w:rsidR="00AA6732" w:rsidRPr="00314C9F" w:rsidTr="00E676D9">
        <w:trPr>
          <w:trHeight w:val="1285"/>
        </w:trPr>
        <w:tc>
          <w:tcPr>
            <w:tcW w:w="9498" w:type="dxa"/>
          </w:tcPr>
          <w:p w:rsidR="00AA6732" w:rsidRPr="00314C9F" w:rsidRDefault="00AA6732" w:rsidP="00AA6732">
            <w:pPr>
              <w:tabs>
                <w:tab w:val="left" w:pos="2579"/>
              </w:tabs>
              <w:rPr>
                <w:rFonts w:ascii="Times New Roman" w:hAnsi="Times New Roman" w:cs="Times New Roman"/>
              </w:rPr>
            </w:pPr>
            <w:r w:rsidRPr="00314C9F">
              <w:rPr>
                <w:rFonts w:ascii="Times New Roman" w:hAnsi="Times New Roman" w:cs="Times New Roman"/>
                <w:noProof/>
                <w:lang w:eastAsia="tr-TR"/>
              </w:rPr>
              <w:drawing>
                <wp:anchor distT="0" distB="0" distL="0" distR="0" simplePos="0" relativeHeight="484511232" behindDoc="0" locked="0" layoutInCell="1" allowOverlap="1" wp14:anchorId="42235F56" wp14:editId="620D3524">
                  <wp:simplePos x="0" y="0"/>
                  <wp:positionH relativeFrom="page">
                    <wp:posOffset>4986655</wp:posOffset>
                  </wp:positionH>
                  <wp:positionV relativeFrom="paragraph">
                    <wp:posOffset>76835</wp:posOffset>
                  </wp:positionV>
                  <wp:extent cx="711835" cy="71183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11835" cy="711835"/>
                          </a:xfrm>
                          <a:prstGeom prst="rect">
                            <a:avLst/>
                          </a:prstGeom>
                        </pic:spPr>
                      </pic:pic>
                    </a:graphicData>
                  </a:graphic>
                  <wp14:sizeRelH relativeFrom="margin">
                    <wp14:pctWidth>0</wp14:pctWidth>
                  </wp14:sizeRelH>
                  <wp14:sizeRelV relativeFrom="margin">
                    <wp14:pctHeight>0</wp14:pctHeight>
                  </wp14:sizeRelV>
                </wp:anchor>
              </w:drawing>
            </w:r>
            <w:r w:rsidRPr="00314C9F">
              <w:rPr>
                <w:rFonts w:ascii="Times New Roman" w:hAnsi="Times New Roman" w:cs="Times New Roman"/>
                <w:b/>
                <w:noProof/>
                <w:lang w:eastAsia="tr-TR"/>
              </w:rPr>
              <w:drawing>
                <wp:inline distT="0" distB="0" distL="0" distR="0" wp14:anchorId="2FBC8A2F" wp14:editId="6F0DFA53">
                  <wp:extent cx="786810" cy="786810"/>
                  <wp:effectExtent l="0" t="0" r="0" b="0"/>
                  <wp:docPr id="12" name="Resim 12" descr="C:\Users\HP\Desktop\DENİZ PC YEDEK\FAKÜLTE LOGO\S.Logo küçük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NİZ PC YEDEK\FAKÜLTE LOGO\S.Logo küçük JP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872" cy="786872"/>
                          </a:xfrm>
                          <a:prstGeom prst="rect">
                            <a:avLst/>
                          </a:prstGeom>
                          <a:noFill/>
                          <a:ln>
                            <a:noFill/>
                          </a:ln>
                        </pic:spPr>
                      </pic:pic>
                    </a:graphicData>
                  </a:graphic>
                </wp:inline>
              </w:drawing>
            </w:r>
            <w:r w:rsidRPr="00314C9F">
              <w:rPr>
                <w:rFonts w:ascii="Times New Roman" w:hAnsi="Times New Roman" w:cs="Times New Roman"/>
              </w:rPr>
              <w:tab/>
            </w:r>
          </w:p>
        </w:tc>
      </w:tr>
      <w:tr w:rsidR="00AA6732" w:rsidRPr="00314C9F" w:rsidTr="00E676D9">
        <w:trPr>
          <w:trHeight w:val="1285"/>
        </w:trPr>
        <w:tc>
          <w:tcPr>
            <w:tcW w:w="9498" w:type="dxa"/>
          </w:tcPr>
          <w:p w:rsidR="00AA6732" w:rsidRPr="00314C9F" w:rsidRDefault="00AA6732" w:rsidP="00AA6732">
            <w:pPr>
              <w:ind w:left="2764" w:right="1988"/>
              <w:jc w:val="center"/>
              <w:rPr>
                <w:rFonts w:ascii="Times New Roman" w:hAnsi="Times New Roman" w:cs="Times New Roman"/>
                <w:b/>
              </w:rPr>
            </w:pPr>
            <w:r w:rsidRPr="00314C9F">
              <w:rPr>
                <w:rFonts w:ascii="Times New Roman" w:hAnsi="Times New Roman" w:cs="Times New Roman"/>
                <w:b/>
              </w:rPr>
              <w:t>T.C.</w:t>
            </w:r>
          </w:p>
          <w:p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ÇANAKKALE ONSEKİZ MART ÜNİVERSİTESİ</w:t>
            </w:r>
          </w:p>
          <w:p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 xml:space="preserve">SİYASAL BİLGİLER FAKÜLTESİ </w:t>
            </w:r>
          </w:p>
          <w:p w:rsidR="00AA6732" w:rsidRPr="00314C9F" w:rsidRDefault="00AA6732" w:rsidP="00AA6732">
            <w:pPr>
              <w:ind w:left="1773" w:right="1133"/>
              <w:jc w:val="center"/>
              <w:rPr>
                <w:rFonts w:ascii="Times New Roman" w:hAnsi="Times New Roman" w:cs="Times New Roman"/>
                <w:b/>
              </w:rPr>
            </w:pPr>
            <w:proofErr w:type="gramStart"/>
            <w:r w:rsidRPr="00314C9F">
              <w:rPr>
                <w:rFonts w:ascii="Times New Roman" w:hAnsi="Times New Roman" w:cs="Times New Roman"/>
                <w:b/>
              </w:rPr>
              <w:t>…………………………………..</w:t>
            </w:r>
            <w:proofErr w:type="gramEnd"/>
            <w:r w:rsidRPr="00314C9F">
              <w:rPr>
                <w:rFonts w:ascii="Times New Roman" w:hAnsi="Times New Roman" w:cs="Times New Roman"/>
                <w:b/>
              </w:rPr>
              <w:t>Bölümü</w:t>
            </w:r>
          </w:p>
          <w:p w:rsidR="00AA6732" w:rsidRPr="00314C9F" w:rsidRDefault="00AA6732" w:rsidP="00AA6732">
            <w:pPr>
              <w:tabs>
                <w:tab w:val="left" w:pos="2579"/>
              </w:tabs>
              <w:jc w:val="center"/>
              <w:rPr>
                <w:rFonts w:ascii="Times New Roman" w:hAnsi="Times New Roman" w:cs="Times New Roman"/>
              </w:rPr>
            </w:pPr>
            <w:r w:rsidRPr="00314C9F">
              <w:rPr>
                <w:rFonts w:ascii="Times New Roman" w:hAnsi="Times New Roman" w:cs="Times New Roman"/>
                <w:b/>
              </w:rPr>
              <w:t>* SINAV KÂĞIDI *</w:t>
            </w:r>
          </w:p>
        </w:tc>
      </w:tr>
    </w:tbl>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9"/>
        <w:gridCol w:w="2039"/>
        <w:gridCol w:w="2126"/>
        <w:gridCol w:w="20"/>
        <w:gridCol w:w="1256"/>
        <w:gridCol w:w="1418"/>
      </w:tblGrid>
      <w:tr w:rsidR="00AA6732" w:rsidRPr="00314C9F" w:rsidTr="00E676D9">
        <w:trPr>
          <w:trHeight w:val="266"/>
        </w:trPr>
        <w:tc>
          <w:tcPr>
            <w:tcW w:w="2639" w:type="dxa"/>
          </w:tcPr>
          <w:p w:rsidR="00AA6732" w:rsidRPr="00314C9F" w:rsidRDefault="00AA6732" w:rsidP="00AA6732">
            <w:pPr>
              <w:pStyle w:val="TableParagraph"/>
              <w:spacing w:before="14"/>
              <w:ind w:left="388"/>
              <w:jc w:val="both"/>
              <w:rPr>
                <w:rFonts w:ascii="Times New Roman" w:hAnsi="Times New Roman" w:cs="Times New Roman"/>
                <w:b/>
              </w:rPr>
            </w:pPr>
            <w:r w:rsidRPr="00314C9F">
              <w:rPr>
                <w:rFonts w:ascii="Times New Roman" w:hAnsi="Times New Roman" w:cs="Times New Roman"/>
                <w:b/>
              </w:rPr>
              <w:t>SINAV BİLGİLERİ</w:t>
            </w:r>
          </w:p>
        </w:tc>
        <w:tc>
          <w:tcPr>
            <w:tcW w:w="4165" w:type="dxa"/>
            <w:gridSpan w:val="2"/>
          </w:tcPr>
          <w:p w:rsidR="00AA6732" w:rsidRPr="00314C9F" w:rsidRDefault="00AA6732" w:rsidP="00E676D9">
            <w:pPr>
              <w:pStyle w:val="TableParagraph"/>
              <w:spacing w:before="14"/>
              <w:ind w:left="55"/>
              <w:jc w:val="center"/>
              <w:rPr>
                <w:rFonts w:ascii="Times New Roman" w:hAnsi="Times New Roman" w:cs="Times New Roman"/>
                <w:b/>
              </w:rPr>
            </w:pPr>
            <w:r w:rsidRPr="00314C9F">
              <w:rPr>
                <w:rFonts w:ascii="Times New Roman" w:hAnsi="Times New Roman" w:cs="Times New Roman"/>
                <w:b/>
              </w:rPr>
              <w:t xml:space="preserve">201…-201… Akademik Yılı – </w:t>
            </w:r>
            <w:proofErr w:type="gramStart"/>
            <w:r w:rsidRPr="00314C9F">
              <w:rPr>
                <w:rFonts w:ascii="Times New Roman" w:hAnsi="Times New Roman" w:cs="Times New Roman"/>
                <w:b/>
              </w:rPr>
              <w:t>…..</w:t>
            </w:r>
            <w:proofErr w:type="gramEnd"/>
            <w:r w:rsidRPr="00314C9F">
              <w:rPr>
                <w:rFonts w:ascii="Times New Roman" w:hAnsi="Times New Roman" w:cs="Times New Roman"/>
                <w:b/>
              </w:rPr>
              <w:t xml:space="preserve"> Yarıyılı </w:t>
            </w:r>
            <w:proofErr w:type="gramStart"/>
            <w:r w:rsidRPr="00314C9F">
              <w:rPr>
                <w:rFonts w:ascii="Times New Roman" w:hAnsi="Times New Roman" w:cs="Times New Roman"/>
                <w:b/>
              </w:rPr>
              <w:t>…..</w:t>
            </w:r>
            <w:proofErr w:type="gramEnd"/>
            <w:r w:rsidRPr="00314C9F">
              <w:rPr>
                <w:rFonts w:ascii="Times New Roman" w:hAnsi="Times New Roman" w:cs="Times New Roman"/>
                <w:b/>
              </w:rPr>
              <w:t xml:space="preserve"> Sınav Soruları</w:t>
            </w:r>
          </w:p>
        </w:tc>
        <w:tc>
          <w:tcPr>
            <w:tcW w:w="1276" w:type="dxa"/>
            <w:gridSpan w:val="2"/>
            <w:vMerge w:val="restart"/>
          </w:tcPr>
          <w:p w:rsidR="00AA6732" w:rsidRPr="00314C9F" w:rsidRDefault="00AA6732" w:rsidP="0076579F">
            <w:pPr>
              <w:pStyle w:val="TableParagraph"/>
              <w:spacing w:line="230" w:lineRule="exact"/>
              <w:ind w:left="139" w:right="126" w:firstLine="16"/>
              <w:jc w:val="both"/>
              <w:rPr>
                <w:rFonts w:ascii="Times New Roman" w:hAnsi="Times New Roman" w:cs="Times New Roman"/>
                <w:b/>
              </w:rPr>
            </w:pPr>
            <w:r w:rsidRPr="00314C9F">
              <w:rPr>
                <w:rFonts w:ascii="Times New Roman" w:hAnsi="Times New Roman" w:cs="Times New Roman"/>
                <w:b/>
              </w:rPr>
              <w:t>S I N A V</w:t>
            </w:r>
          </w:p>
        </w:tc>
        <w:tc>
          <w:tcPr>
            <w:tcW w:w="1418" w:type="dxa"/>
            <w:vMerge w:val="restart"/>
          </w:tcPr>
          <w:p w:rsidR="00AA6732" w:rsidRPr="00314C9F" w:rsidRDefault="00AA6732" w:rsidP="0076579F">
            <w:pPr>
              <w:pStyle w:val="TableParagraph"/>
              <w:spacing w:before="146"/>
              <w:ind w:left="108"/>
              <w:rPr>
                <w:rFonts w:ascii="Times New Roman" w:hAnsi="Times New Roman" w:cs="Times New Roman"/>
                <w:b/>
              </w:rPr>
            </w:pPr>
            <w:r w:rsidRPr="00314C9F">
              <w:rPr>
                <w:rFonts w:ascii="Times New Roman" w:hAnsi="Times New Roman" w:cs="Times New Roman"/>
                <w:b/>
              </w:rPr>
              <w:t>Tarihi: …/…/…</w:t>
            </w:r>
          </w:p>
          <w:p w:rsidR="00AA6732" w:rsidRPr="00314C9F" w:rsidRDefault="00AA6732" w:rsidP="0076579F">
            <w:pPr>
              <w:pStyle w:val="TableParagraph"/>
              <w:spacing w:before="146"/>
              <w:ind w:left="108"/>
              <w:rPr>
                <w:rFonts w:ascii="Times New Roman" w:hAnsi="Times New Roman" w:cs="Times New Roman"/>
                <w:b/>
              </w:rPr>
            </w:pPr>
          </w:p>
        </w:tc>
      </w:tr>
      <w:tr w:rsidR="00AA6732" w:rsidRPr="00314C9F" w:rsidTr="00E676D9">
        <w:trPr>
          <w:trHeight w:val="266"/>
        </w:trPr>
        <w:tc>
          <w:tcPr>
            <w:tcW w:w="2639" w:type="dxa"/>
          </w:tcPr>
          <w:p w:rsidR="00AA6732" w:rsidRPr="00314C9F" w:rsidRDefault="00AA6732" w:rsidP="0076579F">
            <w:pPr>
              <w:pStyle w:val="TableParagraph"/>
              <w:spacing w:before="14"/>
              <w:ind w:left="107"/>
              <w:rPr>
                <w:rFonts w:ascii="Times New Roman" w:hAnsi="Times New Roman" w:cs="Times New Roman"/>
                <w:b/>
              </w:rPr>
            </w:pPr>
            <w:r w:rsidRPr="00314C9F">
              <w:rPr>
                <w:rFonts w:ascii="Times New Roman" w:hAnsi="Times New Roman" w:cs="Times New Roman"/>
                <w:b/>
              </w:rPr>
              <w:t>Dersin Kodu-Adı</w:t>
            </w:r>
          </w:p>
          <w:p w:rsidR="00AA6732" w:rsidRPr="00314C9F" w:rsidRDefault="00AA6732" w:rsidP="0076579F">
            <w:pPr>
              <w:pStyle w:val="TableParagraph"/>
              <w:spacing w:before="14"/>
              <w:ind w:left="107"/>
              <w:rPr>
                <w:rFonts w:ascii="Times New Roman" w:hAnsi="Times New Roman" w:cs="Times New Roman"/>
                <w:b/>
              </w:rPr>
            </w:pPr>
          </w:p>
        </w:tc>
        <w:tc>
          <w:tcPr>
            <w:tcW w:w="4165" w:type="dxa"/>
            <w:gridSpan w:val="2"/>
          </w:tcPr>
          <w:p w:rsidR="00AA6732" w:rsidRPr="00314C9F" w:rsidRDefault="00AA6732" w:rsidP="0076579F">
            <w:pPr>
              <w:pStyle w:val="TableParagraph"/>
              <w:rPr>
                <w:rFonts w:ascii="Times New Roman" w:hAnsi="Times New Roman" w:cs="Times New Roman"/>
              </w:rPr>
            </w:pPr>
          </w:p>
        </w:tc>
        <w:tc>
          <w:tcPr>
            <w:tcW w:w="1276" w:type="dxa"/>
            <w:gridSpan w:val="2"/>
            <w:vMerge/>
            <w:tcBorders>
              <w:top w:val="nil"/>
            </w:tcBorders>
          </w:tcPr>
          <w:p w:rsidR="00AA6732" w:rsidRPr="00314C9F" w:rsidRDefault="00AA6732" w:rsidP="0076579F">
            <w:pPr>
              <w:rPr>
                <w:rFonts w:ascii="Times New Roman" w:hAnsi="Times New Roman" w:cs="Times New Roman"/>
              </w:rPr>
            </w:pPr>
          </w:p>
        </w:tc>
        <w:tc>
          <w:tcPr>
            <w:tcW w:w="1418" w:type="dxa"/>
            <w:vMerge/>
            <w:tcBorders>
              <w:top w:val="nil"/>
            </w:tcBorders>
          </w:tcPr>
          <w:p w:rsidR="00AA6732" w:rsidRPr="00314C9F" w:rsidRDefault="00AA6732" w:rsidP="0076579F">
            <w:pPr>
              <w:rPr>
                <w:rFonts w:ascii="Times New Roman" w:hAnsi="Times New Roman" w:cs="Times New Roman"/>
              </w:rPr>
            </w:pPr>
          </w:p>
        </w:tc>
      </w:tr>
      <w:tr w:rsidR="00AA6732" w:rsidRPr="00314C9F" w:rsidTr="00E676D9">
        <w:trPr>
          <w:trHeight w:val="330"/>
        </w:trPr>
        <w:tc>
          <w:tcPr>
            <w:tcW w:w="2639" w:type="dxa"/>
          </w:tcPr>
          <w:p w:rsidR="00AA6732" w:rsidRPr="00314C9F" w:rsidRDefault="00AA6732" w:rsidP="0076579F">
            <w:pPr>
              <w:pStyle w:val="TableParagraph"/>
              <w:spacing w:before="48"/>
              <w:ind w:left="107"/>
              <w:rPr>
                <w:rFonts w:ascii="Times New Roman" w:hAnsi="Times New Roman" w:cs="Times New Roman"/>
                <w:b/>
              </w:rPr>
            </w:pPr>
            <w:proofErr w:type="spellStart"/>
            <w:r w:rsidRPr="00314C9F">
              <w:rPr>
                <w:rFonts w:ascii="Times New Roman" w:hAnsi="Times New Roman" w:cs="Times New Roman"/>
                <w:b/>
              </w:rPr>
              <w:t>Öğrenci’nin</w:t>
            </w:r>
            <w:proofErr w:type="spellEnd"/>
            <w:r w:rsidRPr="00314C9F">
              <w:rPr>
                <w:rFonts w:ascii="Times New Roman" w:hAnsi="Times New Roman" w:cs="Times New Roman"/>
                <w:b/>
              </w:rPr>
              <w:t xml:space="preserve"> Adı Soyadı</w:t>
            </w:r>
          </w:p>
          <w:p w:rsidR="00AA6732" w:rsidRPr="00314C9F" w:rsidRDefault="00AA6732" w:rsidP="0076579F">
            <w:pPr>
              <w:pStyle w:val="TableParagraph"/>
              <w:spacing w:before="48"/>
              <w:ind w:left="107"/>
              <w:rPr>
                <w:rFonts w:ascii="Times New Roman" w:hAnsi="Times New Roman" w:cs="Times New Roman"/>
                <w:b/>
              </w:rPr>
            </w:pPr>
          </w:p>
        </w:tc>
        <w:tc>
          <w:tcPr>
            <w:tcW w:w="4165" w:type="dxa"/>
            <w:gridSpan w:val="2"/>
          </w:tcPr>
          <w:p w:rsidR="00AA6732" w:rsidRPr="00314C9F" w:rsidRDefault="00AA6732" w:rsidP="0076579F">
            <w:pPr>
              <w:pStyle w:val="TableParagraph"/>
              <w:rPr>
                <w:rFonts w:ascii="Times New Roman" w:hAnsi="Times New Roman" w:cs="Times New Roman"/>
              </w:rPr>
            </w:pPr>
          </w:p>
        </w:tc>
        <w:tc>
          <w:tcPr>
            <w:tcW w:w="1276" w:type="dxa"/>
            <w:gridSpan w:val="2"/>
            <w:vMerge/>
            <w:tcBorders>
              <w:top w:val="nil"/>
            </w:tcBorders>
          </w:tcPr>
          <w:p w:rsidR="00AA6732" w:rsidRPr="00314C9F" w:rsidRDefault="00AA6732" w:rsidP="0076579F">
            <w:pPr>
              <w:rPr>
                <w:rFonts w:ascii="Times New Roman" w:hAnsi="Times New Roman" w:cs="Times New Roman"/>
              </w:rPr>
            </w:pPr>
          </w:p>
        </w:tc>
        <w:tc>
          <w:tcPr>
            <w:tcW w:w="1418" w:type="dxa"/>
          </w:tcPr>
          <w:p w:rsidR="00AA6732" w:rsidRPr="00314C9F" w:rsidRDefault="00AA6732" w:rsidP="0076579F">
            <w:pPr>
              <w:pStyle w:val="TableParagraph"/>
              <w:spacing w:before="178"/>
              <w:ind w:left="108"/>
              <w:rPr>
                <w:rFonts w:ascii="Times New Roman" w:hAnsi="Times New Roman" w:cs="Times New Roman"/>
                <w:b/>
              </w:rPr>
            </w:pPr>
            <w:r w:rsidRPr="00314C9F">
              <w:rPr>
                <w:rFonts w:ascii="Times New Roman" w:hAnsi="Times New Roman" w:cs="Times New Roman"/>
                <w:b/>
              </w:rPr>
              <w:t>Süresi: …</w:t>
            </w:r>
          </w:p>
        </w:tc>
      </w:tr>
      <w:tr w:rsidR="00AA6732" w:rsidRPr="00314C9F" w:rsidTr="00E676D9">
        <w:trPr>
          <w:trHeight w:val="258"/>
        </w:trPr>
        <w:tc>
          <w:tcPr>
            <w:tcW w:w="2639" w:type="dxa"/>
          </w:tcPr>
          <w:p w:rsidR="00AA6732" w:rsidRPr="00314C9F" w:rsidRDefault="00AA6732" w:rsidP="0076579F">
            <w:pPr>
              <w:pStyle w:val="TableParagraph"/>
              <w:spacing w:before="12" w:line="227" w:lineRule="exact"/>
              <w:ind w:left="107"/>
              <w:rPr>
                <w:rFonts w:ascii="Times New Roman" w:hAnsi="Times New Roman" w:cs="Times New Roman"/>
                <w:b/>
              </w:rPr>
            </w:pPr>
            <w:proofErr w:type="spellStart"/>
            <w:r w:rsidRPr="00314C9F">
              <w:rPr>
                <w:rFonts w:ascii="Times New Roman" w:hAnsi="Times New Roman" w:cs="Times New Roman"/>
                <w:b/>
              </w:rPr>
              <w:t>Öğrenci’nin</w:t>
            </w:r>
            <w:proofErr w:type="spellEnd"/>
            <w:r w:rsidRPr="00314C9F">
              <w:rPr>
                <w:rFonts w:ascii="Times New Roman" w:hAnsi="Times New Roman" w:cs="Times New Roman"/>
                <w:b/>
              </w:rPr>
              <w:t xml:space="preserve"> Numarası:</w:t>
            </w:r>
          </w:p>
          <w:p w:rsidR="00AA6732" w:rsidRPr="00314C9F" w:rsidRDefault="00AA6732" w:rsidP="0076579F">
            <w:pPr>
              <w:pStyle w:val="TableParagraph"/>
              <w:spacing w:before="12" w:line="227" w:lineRule="exact"/>
              <w:ind w:left="107"/>
              <w:rPr>
                <w:rFonts w:ascii="Times New Roman" w:hAnsi="Times New Roman" w:cs="Times New Roman"/>
                <w:b/>
              </w:rPr>
            </w:pPr>
          </w:p>
        </w:tc>
        <w:tc>
          <w:tcPr>
            <w:tcW w:w="2039" w:type="dxa"/>
          </w:tcPr>
          <w:p w:rsidR="00AA6732" w:rsidRPr="00314C9F" w:rsidRDefault="00AA6732" w:rsidP="0076579F">
            <w:pPr>
              <w:pStyle w:val="TableParagraph"/>
              <w:rPr>
                <w:rFonts w:ascii="Times New Roman" w:hAnsi="Times New Roman" w:cs="Times New Roman"/>
              </w:rPr>
            </w:pPr>
          </w:p>
        </w:tc>
        <w:tc>
          <w:tcPr>
            <w:tcW w:w="2126" w:type="dxa"/>
          </w:tcPr>
          <w:p w:rsidR="00AA6732" w:rsidRPr="00314C9F" w:rsidRDefault="00AA6732" w:rsidP="0076579F">
            <w:pPr>
              <w:pStyle w:val="TableParagraph"/>
              <w:spacing w:before="22" w:line="217" w:lineRule="exact"/>
              <w:ind w:left="487" w:right="478"/>
              <w:jc w:val="center"/>
              <w:rPr>
                <w:rFonts w:ascii="Times New Roman" w:hAnsi="Times New Roman" w:cs="Times New Roman"/>
              </w:rPr>
            </w:pPr>
            <w:r w:rsidRPr="00314C9F">
              <w:rPr>
                <w:rFonts w:ascii="Times New Roman" w:hAnsi="Times New Roman" w:cs="Times New Roman"/>
              </w:rPr>
              <w:t>İmza</w:t>
            </w:r>
          </w:p>
        </w:tc>
        <w:tc>
          <w:tcPr>
            <w:tcW w:w="20" w:type="dxa"/>
          </w:tcPr>
          <w:p w:rsidR="00AA6732" w:rsidRPr="00314C9F" w:rsidRDefault="00AA6732" w:rsidP="0076579F">
            <w:pPr>
              <w:pStyle w:val="TableParagraph"/>
              <w:rPr>
                <w:rFonts w:ascii="Times New Roman" w:hAnsi="Times New Roman" w:cs="Times New Roman"/>
              </w:rPr>
            </w:pPr>
          </w:p>
        </w:tc>
        <w:tc>
          <w:tcPr>
            <w:tcW w:w="1256" w:type="dxa"/>
            <w:tcBorders>
              <w:top w:val="nil"/>
            </w:tcBorders>
          </w:tcPr>
          <w:p w:rsidR="00AA6732" w:rsidRPr="00314C9F" w:rsidRDefault="00AA6732" w:rsidP="0076579F">
            <w:pPr>
              <w:rPr>
                <w:rFonts w:ascii="Times New Roman" w:hAnsi="Times New Roman" w:cs="Times New Roman"/>
              </w:rPr>
            </w:pPr>
          </w:p>
        </w:tc>
        <w:tc>
          <w:tcPr>
            <w:tcW w:w="1418" w:type="dxa"/>
            <w:tcBorders>
              <w:top w:val="nil"/>
            </w:tcBorders>
          </w:tcPr>
          <w:p w:rsidR="00AA6732" w:rsidRPr="00314C9F" w:rsidRDefault="00AA6732" w:rsidP="0076579F">
            <w:pPr>
              <w:rPr>
                <w:rFonts w:ascii="Times New Roman" w:hAnsi="Times New Roman" w:cs="Times New Roman"/>
              </w:rPr>
            </w:pPr>
          </w:p>
        </w:tc>
      </w:tr>
    </w:tbl>
    <w:tbl>
      <w:tblPr>
        <w:tblStyle w:val="TabloKlavuzu"/>
        <w:tblW w:w="9498" w:type="dxa"/>
        <w:tblInd w:w="108" w:type="dxa"/>
        <w:tblLook w:val="04A0" w:firstRow="1" w:lastRow="0" w:firstColumn="1" w:lastColumn="0" w:noHBand="0" w:noVBand="1"/>
      </w:tblPr>
      <w:tblGrid>
        <w:gridCol w:w="9498"/>
      </w:tblGrid>
      <w:tr w:rsidR="00E676D9" w:rsidTr="00E676D9">
        <w:tc>
          <w:tcPr>
            <w:tcW w:w="9498" w:type="dxa"/>
          </w:tcPr>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bookmarkStart w:id="27" w:name="_GoBack"/>
            <w:bookmarkEnd w:id="27"/>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p w:rsidR="00E676D9" w:rsidRDefault="00E676D9">
            <w:pPr>
              <w:rPr>
                <w:rFonts w:ascii="Times New Roman" w:hAnsi="Times New Roman" w:cs="Times New Roman"/>
                <w:color w:val="FF0000"/>
              </w:rPr>
            </w:pPr>
          </w:p>
        </w:tc>
      </w:tr>
    </w:tbl>
    <w:p w:rsidR="00E676D9" w:rsidRPr="00314C9F" w:rsidRDefault="00E676D9">
      <w:pPr>
        <w:rPr>
          <w:rFonts w:ascii="Times New Roman" w:hAnsi="Times New Roman" w:cs="Times New Roman"/>
          <w:color w:val="FF0000"/>
        </w:rPr>
        <w:sectPr w:rsidR="00E676D9" w:rsidRPr="00314C9F" w:rsidSect="00317687">
          <w:pgSz w:w="11910" w:h="16840"/>
          <w:pgMar w:top="1417" w:right="1417" w:bottom="1417" w:left="1417" w:header="713" w:footer="0" w:gutter="0"/>
          <w:cols w:space="708"/>
          <w:docGrid w:linePitch="299"/>
        </w:sectPr>
      </w:pPr>
    </w:p>
    <w:p w:rsidR="007B306E" w:rsidRPr="00A92BA8" w:rsidRDefault="00593C17" w:rsidP="00E676D9">
      <w:pPr>
        <w:pStyle w:val="ListeParagraf"/>
        <w:numPr>
          <w:ilvl w:val="1"/>
          <w:numId w:val="10"/>
        </w:numPr>
        <w:spacing w:before="100"/>
        <w:ind w:left="0" w:hanging="61"/>
        <w:rPr>
          <w:rFonts w:ascii="Times New Roman" w:hAnsi="Times New Roman" w:cs="Times New Roman"/>
          <w:b/>
        </w:rPr>
      </w:pPr>
      <w:r w:rsidRPr="00A92BA8">
        <w:rPr>
          <w:rFonts w:ascii="Times New Roman" w:hAnsi="Times New Roman" w:cs="Times New Roman"/>
          <w:b/>
        </w:rPr>
        <w:lastRenderedPageBreak/>
        <w:t xml:space="preserve">Siyasal Bilgiler Fakültesi </w:t>
      </w:r>
      <w:r w:rsidR="00C57BF6" w:rsidRPr="00A92BA8">
        <w:rPr>
          <w:rFonts w:ascii="Times New Roman" w:hAnsi="Times New Roman" w:cs="Times New Roman"/>
          <w:b/>
        </w:rPr>
        <w:t>Fiziki Alt</w:t>
      </w:r>
      <w:r w:rsidR="00C57BF6" w:rsidRPr="00A92BA8">
        <w:rPr>
          <w:rFonts w:ascii="Times New Roman" w:hAnsi="Times New Roman" w:cs="Times New Roman"/>
          <w:b/>
          <w:spacing w:val="1"/>
        </w:rPr>
        <w:t xml:space="preserve"> </w:t>
      </w:r>
      <w:r w:rsidRPr="00A92BA8">
        <w:rPr>
          <w:rFonts w:ascii="Times New Roman" w:hAnsi="Times New Roman" w:cs="Times New Roman"/>
          <w:b/>
        </w:rPr>
        <w:t>Yapısı</w:t>
      </w:r>
    </w:p>
    <w:p w:rsidR="007B306E" w:rsidRPr="00314C9F" w:rsidRDefault="007B306E">
      <w:pPr>
        <w:rPr>
          <w:rFonts w:ascii="Times New Roman" w:hAnsi="Times New Roman" w:cs="Times New Roman"/>
          <w:color w:val="FF0000"/>
        </w:rPr>
      </w:pPr>
    </w:p>
    <w:p w:rsidR="002F2A63" w:rsidRPr="00314C9F" w:rsidRDefault="002F2A63" w:rsidP="002F2A63">
      <w:pPr>
        <w:suppressAutoHyphens/>
        <w:spacing w:after="240"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593C17" w:rsidRPr="00314C9F"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251–Üzeri</w:t>
            </w:r>
          </w:p>
        </w:tc>
      </w:tr>
      <w:tr w:rsidR="00593C17" w:rsidRPr="00314C9F"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1 (Lisansüstü </w:t>
            </w:r>
            <w:proofErr w:type="spellStart"/>
            <w:proofErr w:type="gramStart"/>
            <w:r w:rsidRPr="00314C9F">
              <w:rPr>
                <w:rFonts w:ascii="Times New Roman" w:hAnsi="Times New Roman" w:cs="Times New Roman"/>
                <w:kern w:val="3"/>
                <w:lang w:eastAsia="ko-KR"/>
              </w:rPr>
              <w:t>Öğr.dersliği</w:t>
            </w:r>
            <w:proofErr w:type="spellEnd"/>
            <w:proofErr w:type="gramEnd"/>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Cs/>
                <w:kern w:val="3"/>
                <w:lang w:eastAsia="ko-KR"/>
              </w:rPr>
            </w:pPr>
            <w:r w:rsidRPr="00314C9F">
              <w:rPr>
                <w:rFonts w:ascii="Times New Roman" w:hAnsi="Times New Roman" w:cs="Times New Roman"/>
                <w:bCs/>
                <w:kern w:val="3"/>
                <w:lang w:eastAsia="ko-KR"/>
              </w:rPr>
              <w:t>22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 xml:space="preserve">Bilgisayar </w:t>
            </w:r>
            <w:proofErr w:type="spellStart"/>
            <w:r w:rsidRPr="00314C9F">
              <w:rPr>
                <w:rFonts w:ascii="Times New Roman" w:hAnsi="Times New Roman" w:cs="Times New Roman"/>
                <w:b/>
                <w:bCs/>
                <w:kern w:val="3"/>
                <w:lang w:eastAsia="ko-KR"/>
              </w:rPr>
              <w:t>Lab</w:t>
            </w:r>
            <w:proofErr w:type="spellEnd"/>
            <w:r w:rsidRPr="00314C9F">
              <w:rPr>
                <w:rFonts w:ascii="Times New Roman" w:hAnsi="Times New Roman" w:cs="Times New Roman"/>
                <w:b/>
                <w:bCs/>
                <w:kern w:val="3"/>
                <w:lang w:eastAsia="ko-KR"/>
              </w:rPr>
              <w:t>.</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bl>
    <w:p w:rsidR="007B306E" w:rsidRPr="00314C9F" w:rsidRDefault="007B306E" w:rsidP="00E676D9">
      <w:pPr>
        <w:pStyle w:val="GvdeMetni"/>
        <w:rPr>
          <w:rFonts w:ascii="Times New Roman" w:hAnsi="Times New Roman" w:cs="Times New Roman"/>
          <w:b/>
          <w:sz w:val="22"/>
          <w:szCs w:val="22"/>
        </w:rPr>
      </w:pPr>
    </w:p>
    <w:p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593C17" w:rsidRPr="00314C9F"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b/>
                <w:bCs/>
                <w:kern w:val="3"/>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251–Üzeri</w:t>
            </w:r>
          </w:p>
        </w:tc>
      </w:tr>
      <w:tr w:rsidR="00593C17" w:rsidRPr="00314C9F"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r>
      <w:tr w:rsidR="00593C17" w:rsidRPr="00314C9F"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Konferans</w:t>
            </w:r>
          </w:p>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r>
      <w:tr w:rsidR="00593C17" w:rsidRPr="00314C9F"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r>
    </w:tbl>
    <w:p w:rsidR="002F2A63" w:rsidRPr="00314C9F" w:rsidRDefault="002F2A63" w:rsidP="00E676D9">
      <w:pPr>
        <w:suppressAutoHyphens/>
        <w:spacing w:line="360" w:lineRule="auto"/>
        <w:jc w:val="both"/>
        <w:textAlignment w:val="baseline"/>
        <w:rPr>
          <w:rFonts w:ascii="Times New Roman" w:hAnsi="Times New Roman" w:cs="Times New Roman"/>
          <w:b/>
          <w:bCs/>
          <w:kern w:val="3"/>
          <w:lang w:eastAsia="ko-KR"/>
        </w:rPr>
      </w:pPr>
    </w:p>
    <w:p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HİZMET ALANLARI</w:t>
      </w:r>
    </w:p>
    <w:p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Yıllara göre Fakültemiz bünyesinde kullanılan fiziksel </w:t>
      </w:r>
      <w:proofErr w:type="gramStart"/>
      <w:r w:rsidRPr="00314C9F">
        <w:rPr>
          <w:rFonts w:ascii="Times New Roman" w:hAnsi="Times New Roman" w:cs="Times New Roman"/>
          <w:kern w:val="3"/>
          <w:lang w:eastAsia="ko-KR"/>
        </w:rPr>
        <w:t>mekanların</w:t>
      </w:r>
      <w:proofErr w:type="gramEnd"/>
      <w:r w:rsidRPr="00314C9F">
        <w:rPr>
          <w:rFonts w:ascii="Times New Roman" w:hAnsi="Times New Roman" w:cs="Times New Roman"/>
          <w:kern w:val="3"/>
          <w:lang w:eastAsia="ko-KR"/>
        </w:rPr>
        <w:t xml:space="preserve"> durumları aşağıdaki tabloda görülmektedir. Bugün itibariyle 1 laboratuvar, 23 derslik ve 79 ofisimiz mevcuttur.</w:t>
      </w:r>
    </w:p>
    <w:tbl>
      <w:tblPr>
        <w:tblW w:w="9498" w:type="dxa"/>
        <w:tblInd w:w="-139" w:type="dxa"/>
        <w:tblLayout w:type="fixed"/>
        <w:tblCellMar>
          <w:left w:w="10" w:type="dxa"/>
          <w:right w:w="10" w:type="dxa"/>
        </w:tblCellMar>
        <w:tblLook w:val="00A0" w:firstRow="1" w:lastRow="0" w:firstColumn="1" w:lastColumn="0" w:noHBand="0" w:noVBand="0"/>
      </w:tblPr>
      <w:tblGrid>
        <w:gridCol w:w="1965"/>
        <w:gridCol w:w="1526"/>
        <w:gridCol w:w="1504"/>
        <w:gridCol w:w="1499"/>
        <w:gridCol w:w="3004"/>
      </w:tblGrid>
      <w:tr w:rsidR="00593C17" w:rsidRPr="00314C9F" w:rsidTr="00E676D9">
        <w:trPr>
          <w:trHeight w:val="345"/>
        </w:trPr>
        <w:tc>
          <w:tcPr>
            <w:tcW w:w="1965"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Ofis</w:t>
            </w:r>
          </w:p>
        </w:tc>
        <w:tc>
          <w:tcPr>
            <w:tcW w:w="3004"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Diğer</w:t>
            </w:r>
          </w:p>
        </w:tc>
      </w:tr>
      <w:tr w:rsidR="00593C17" w:rsidRPr="00314C9F" w:rsidTr="00E676D9">
        <w:trPr>
          <w:trHeight w:val="345"/>
        </w:trPr>
        <w:tc>
          <w:tcPr>
            <w:tcW w:w="1965"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2019-2020</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23</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79</w:t>
            </w:r>
          </w:p>
        </w:tc>
        <w:tc>
          <w:tcPr>
            <w:tcW w:w="3004"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2</w:t>
            </w:r>
          </w:p>
        </w:tc>
      </w:tr>
    </w:tbl>
    <w:p w:rsidR="00E676D9" w:rsidRDefault="00E676D9" w:rsidP="00E676D9">
      <w:pPr>
        <w:suppressAutoHyphens/>
        <w:jc w:val="both"/>
        <w:textAlignment w:val="baseline"/>
        <w:rPr>
          <w:rFonts w:ascii="Times New Roman" w:hAnsi="Times New Roman" w:cs="Times New Roman"/>
          <w:b/>
          <w:bCs/>
          <w:kern w:val="3"/>
          <w:lang w:eastAsia="ko-KR"/>
        </w:rPr>
      </w:pPr>
    </w:p>
    <w:p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AKADEMİK PERSONEL HİZMET ALANLARI</w:t>
      </w:r>
    </w:p>
    <w:tbl>
      <w:tblPr>
        <w:tblW w:w="9714" w:type="dxa"/>
        <w:tblInd w:w="-108" w:type="dxa"/>
        <w:tblLayout w:type="fixed"/>
        <w:tblCellMar>
          <w:left w:w="10" w:type="dxa"/>
          <w:right w:w="10" w:type="dxa"/>
        </w:tblCellMar>
        <w:tblLook w:val="00A0" w:firstRow="1" w:lastRow="0" w:firstColumn="1" w:lastColumn="0" w:noHBand="0" w:noVBand="0"/>
      </w:tblPr>
      <w:tblGrid>
        <w:gridCol w:w="2527"/>
        <w:gridCol w:w="2225"/>
        <w:gridCol w:w="2127"/>
        <w:gridCol w:w="2835"/>
      </w:tblGrid>
      <w:tr w:rsidR="00593C17" w:rsidRPr="00E676D9"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both"/>
              <w:textAlignment w:val="baseline"/>
              <w:rPr>
                <w:rFonts w:ascii="Times New Roman" w:hAnsi="Times New Roman" w:cs="Times New Roman"/>
                <w:b/>
                <w:kern w:val="3"/>
                <w:lang w:eastAsia="ko-KR"/>
              </w:rPr>
            </w:pP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Sayısı</w:t>
            </w:r>
          </w:p>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(Adet)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Alanı</w:t>
            </w:r>
          </w:p>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(m</w:t>
            </w:r>
            <w:r w:rsidRPr="00E676D9">
              <w:rPr>
                <w:rFonts w:ascii="Times New Roman" w:hAnsi="Times New Roman" w:cs="Times New Roman"/>
                <w:b/>
                <w:kern w:val="3"/>
                <w:vertAlign w:val="superscript"/>
                <w:lang w:eastAsia="ko-KR"/>
              </w:rPr>
              <w:t>2</w:t>
            </w:r>
            <w:r w:rsidRPr="00E676D9">
              <w:rPr>
                <w:rFonts w:ascii="Times New Roman" w:hAnsi="Times New Roman" w:cs="Times New Roman"/>
                <w:b/>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Kullanan Sayısı (Kişi)</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77</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847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30</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66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(ofis)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Toplam</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913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32</w:t>
            </w:r>
          </w:p>
        </w:tc>
      </w:tr>
    </w:tbl>
    <w:p w:rsidR="00E676D9" w:rsidRDefault="00E676D9" w:rsidP="00E676D9">
      <w:pPr>
        <w:suppressAutoHyphens/>
        <w:spacing w:line="360" w:lineRule="auto"/>
        <w:jc w:val="both"/>
        <w:textAlignment w:val="baseline"/>
        <w:rPr>
          <w:rFonts w:ascii="Times New Roman" w:hAnsi="Times New Roman" w:cs="Times New Roman"/>
          <w:b/>
          <w:bCs/>
          <w:kern w:val="3"/>
          <w:lang w:eastAsia="ko-KR"/>
        </w:rPr>
      </w:pPr>
    </w:p>
    <w:p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İDARİ PERSONEL HİZMET ALANLARI</w:t>
      </w:r>
    </w:p>
    <w:tbl>
      <w:tblPr>
        <w:tblW w:w="9714" w:type="dxa"/>
        <w:tblInd w:w="-108" w:type="dxa"/>
        <w:tblLayout w:type="fixed"/>
        <w:tblCellMar>
          <w:left w:w="10" w:type="dxa"/>
          <w:right w:w="10" w:type="dxa"/>
        </w:tblCellMar>
        <w:tblLook w:val="00A0" w:firstRow="1" w:lastRow="0" w:firstColumn="1" w:lastColumn="0" w:noHBand="0" w:noVBand="0"/>
      </w:tblPr>
      <w:tblGrid>
        <w:gridCol w:w="2527"/>
        <w:gridCol w:w="2225"/>
        <w:gridCol w:w="2127"/>
        <w:gridCol w:w="2835"/>
      </w:tblGrid>
      <w:tr w:rsidR="00593C17" w:rsidRPr="00E676D9"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both"/>
              <w:textAlignment w:val="baseline"/>
              <w:rPr>
                <w:rFonts w:ascii="Times New Roman" w:hAnsi="Times New Roman" w:cs="Times New Roman"/>
                <w:b/>
                <w:kern w:val="3"/>
                <w:lang w:eastAsia="ko-KR"/>
              </w:rPr>
            </w:pP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Sayısı</w:t>
            </w:r>
          </w:p>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(Adet)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Alanı</w:t>
            </w:r>
          </w:p>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(m</w:t>
            </w:r>
            <w:r w:rsidRPr="00E676D9">
              <w:rPr>
                <w:rFonts w:ascii="Times New Roman" w:hAnsi="Times New Roman" w:cs="Times New Roman"/>
                <w:b/>
                <w:kern w:val="3"/>
                <w:vertAlign w:val="superscript"/>
                <w:lang w:eastAsia="ko-KR"/>
              </w:rPr>
              <w:t>2</w:t>
            </w:r>
            <w:r w:rsidRPr="00E676D9">
              <w:rPr>
                <w:rFonts w:ascii="Times New Roman" w:hAnsi="Times New Roman" w:cs="Times New Roman"/>
                <w:b/>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Kullanan Sayısı</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Çalışma Odası    (ofis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Toplam</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99</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w:t>
            </w:r>
          </w:p>
        </w:tc>
      </w:tr>
    </w:tbl>
    <w:p w:rsidR="002F2A63" w:rsidRPr="00314C9F" w:rsidRDefault="002F2A63">
      <w:pPr>
        <w:pStyle w:val="GvdeMetni"/>
        <w:rPr>
          <w:rFonts w:ascii="Times New Roman" w:hAnsi="Times New Roman" w:cs="Times New Roman"/>
          <w:b/>
          <w:sz w:val="22"/>
          <w:szCs w:val="22"/>
        </w:rPr>
      </w:pPr>
    </w:p>
    <w:p w:rsidR="007B306E" w:rsidRPr="00314C9F" w:rsidRDefault="007B306E">
      <w:pPr>
        <w:pStyle w:val="GvdeMetni"/>
        <w:spacing w:before="7"/>
        <w:rPr>
          <w:rFonts w:ascii="Times New Roman" w:hAnsi="Times New Roman" w:cs="Times New Roman"/>
          <w:b/>
          <w:color w:val="FF0000"/>
          <w:sz w:val="22"/>
          <w:szCs w:val="22"/>
        </w:rPr>
      </w:pPr>
    </w:p>
    <w:p w:rsidR="007B306E" w:rsidRPr="00314C9F" w:rsidRDefault="00593C17" w:rsidP="00D83B40">
      <w:pPr>
        <w:pStyle w:val="ListeParagraf"/>
        <w:numPr>
          <w:ilvl w:val="1"/>
          <w:numId w:val="10"/>
        </w:numPr>
        <w:spacing w:before="90"/>
        <w:ind w:left="1560" w:hanging="567"/>
        <w:rPr>
          <w:rFonts w:ascii="Times New Roman" w:hAnsi="Times New Roman" w:cs="Times New Roman"/>
          <w:b/>
        </w:rPr>
      </w:pPr>
      <w:r w:rsidRPr="00314C9F">
        <w:rPr>
          <w:rFonts w:ascii="Times New Roman" w:hAnsi="Times New Roman" w:cs="Times New Roman"/>
          <w:b/>
        </w:rPr>
        <w:t>Siyasal Bilgiler Fakültesi</w:t>
      </w:r>
      <w:r w:rsidR="00C57BF6" w:rsidRPr="00314C9F">
        <w:rPr>
          <w:rFonts w:ascii="Times New Roman" w:hAnsi="Times New Roman" w:cs="Times New Roman"/>
          <w:b/>
        </w:rPr>
        <w:t xml:space="preserve"> Organizasyon</w:t>
      </w:r>
      <w:r w:rsidR="00C57BF6" w:rsidRPr="00314C9F">
        <w:rPr>
          <w:rFonts w:ascii="Times New Roman" w:hAnsi="Times New Roman" w:cs="Times New Roman"/>
          <w:b/>
          <w:spacing w:val="-3"/>
        </w:rPr>
        <w:t xml:space="preserve"> </w:t>
      </w:r>
      <w:r w:rsidR="00C57BF6" w:rsidRPr="00314C9F">
        <w:rPr>
          <w:rFonts w:ascii="Times New Roman" w:hAnsi="Times New Roman" w:cs="Times New Roman"/>
          <w:b/>
        </w:rPr>
        <w:t>Şemaları</w:t>
      </w:r>
    </w:p>
    <w:p w:rsidR="007B306E" w:rsidRPr="00314C9F" w:rsidRDefault="007B306E">
      <w:pPr>
        <w:rPr>
          <w:rFonts w:ascii="Times New Roman" w:hAnsi="Times New Roman" w:cs="Times New Roman"/>
        </w:rPr>
      </w:pPr>
    </w:p>
    <w:p w:rsidR="00A92BA8" w:rsidRPr="00E676D9" w:rsidRDefault="00A92BA8" w:rsidP="00A92BA8">
      <w:pPr>
        <w:pStyle w:val="GvdeMetni"/>
        <w:spacing w:before="1"/>
        <w:ind w:left="2923" w:right="2410"/>
        <w:jc w:val="center"/>
        <w:rPr>
          <w:b/>
        </w:rPr>
      </w:pPr>
      <w:r w:rsidRPr="00E676D9">
        <w:rPr>
          <w:b/>
          <w:color w:val="130E12"/>
        </w:rPr>
        <w:t>YÖNETİM ŞEMASI</w:t>
      </w:r>
    </w:p>
    <w:p w:rsidR="00A92BA8" w:rsidRDefault="00A92BA8" w:rsidP="00A92BA8">
      <w:pPr>
        <w:pStyle w:val="GvdeMetni"/>
        <w:rPr>
          <w:sz w:val="20"/>
        </w:rPr>
      </w:pPr>
    </w:p>
    <w:p w:rsidR="00A92BA8" w:rsidRPr="00A92BA8" w:rsidRDefault="00A92BA8" w:rsidP="00A92BA8">
      <w:pPr>
        <w:pStyle w:val="GvdeMetni"/>
        <w:spacing w:before="6"/>
        <w:rPr>
          <w:rFonts w:ascii="Times New Roman" w:hAnsi="Times New Roman" w:cs="Times New Roman"/>
          <w:sz w:val="20"/>
          <w:szCs w:val="20"/>
        </w:rPr>
      </w:pPr>
      <w:r w:rsidRPr="00A92BA8">
        <w:rPr>
          <w:rFonts w:ascii="Times New Roman" w:hAnsi="Times New Roman" w:cs="Times New Roman"/>
          <w:noProof/>
          <w:sz w:val="20"/>
          <w:szCs w:val="20"/>
          <w:lang w:eastAsia="tr-TR"/>
        </w:rPr>
        <mc:AlternateContent>
          <mc:Choice Requires="wpg">
            <w:drawing>
              <wp:anchor distT="0" distB="0" distL="0" distR="0" simplePos="0" relativeHeight="484513280" behindDoc="1" locked="0" layoutInCell="1" allowOverlap="1" wp14:anchorId="1D835408" wp14:editId="523B8308">
                <wp:simplePos x="0" y="0"/>
                <wp:positionH relativeFrom="page">
                  <wp:posOffset>327660</wp:posOffset>
                </wp:positionH>
                <wp:positionV relativeFrom="paragraph">
                  <wp:posOffset>198755</wp:posOffset>
                </wp:positionV>
                <wp:extent cx="6946265" cy="4642485"/>
                <wp:effectExtent l="0" t="0" r="26035" b="24765"/>
                <wp:wrapTopAndBottom/>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4642485"/>
                          <a:chOff x="358" y="327"/>
                          <a:chExt cx="11115" cy="7299"/>
                        </a:xfrm>
                      </wpg:grpSpPr>
                      <wps:wsp>
                        <wps:cNvPr id="16" name="Line 3"/>
                        <wps:cNvCnPr/>
                        <wps:spPr bwMode="auto">
                          <a:xfrm>
                            <a:off x="2460" y="1575"/>
                            <a:ext cx="6912"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17" name="Freeform 4"/>
                        <wps:cNvSpPr>
                          <a:spLocks/>
                        </wps:cNvSpPr>
                        <wps:spPr bwMode="auto">
                          <a:xfrm>
                            <a:off x="358" y="1285"/>
                            <a:ext cx="2103" cy="543"/>
                          </a:xfrm>
                          <a:custGeom>
                            <a:avLst/>
                            <a:gdLst>
                              <a:gd name="T0" fmla="+- 0 2389 359"/>
                              <a:gd name="T1" fmla="*/ T0 w 2103"/>
                              <a:gd name="T2" fmla="+- 0 1285 1285"/>
                              <a:gd name="T3" fmla="*/ 1285 h 543"/>
                              <a:gd name="T4" fmla="+- 0 431 359"/>
                              <a:gd name="T5" fmla="*/ T4 w 2103"/>
                              <a:gd name="T6" fmla="+- 0 1285 1285"/>
                              <a:gd name="T7" fmla="*/ 1285 h 543"/>
                              <a:gd name="T8" fmla="+- 0 403 359"/>
                              <a:gd name="T9" fmla="*/ T8 w 2103"/>
                              <a:gd name="T10" fmla="+- 0 1291 1285"/>
                              <a:gd name="T11" fmla="*/ 1291 h 543"/>
                              <a:gd name="T12" fmla="+- 0 380 359"/>
                              <a:gd name="T13" fmla="*/ T12 w 2103"/>
                              <a:gd name="T14" fmla="+- 0 1306 1285"/>
                              <a:gd name="T15" fmla="*/ 1306 h 543"/>
                              <a:gd name="T16" fmla="+- 0 364 359"/>
                              <a:gd name="T17" fmla="*/ T16 w 2103"/>
                              <a:gd name="T18" fmla="+- 0 1329 1285"/>
                              <a:gd name="T19" fmla="*/ 1329 h 543"/>
                              <a:gd name="T20" fmla="+- 0 359 359"/>
                              <a:gd name="T21" fmla="*/ T20 w 2103"/>
                              <a:gd name="T22" fmla="+- 0 1357 1285"/>
                              <a:gd name="T23" fmla="*/ 1357 h 543"/>
                              <a:gd name="T24" fmla="+- 0 359 359"/>
                              <a:gd name="T25" fmla="*/ T24 w 2103"/>
                              <a:gd name="T26" fmla="+- 0 1756 1285"/>
                              <a:gd name="T27" fmla="*/ 1756 h 543"/>
                              <a:gd name="T28" fmla="+- 0 364 359"/>
                              <a:gd name="T29" fmla="*/ T28 w 2103"/>
                              <a:gd name="T30" fmla="+- 0 1784 1285"/>
                              <a:gd name="T31" fmla="*/ 1784 h 543"/>
                              <a:gd name="T32" fmla="+- 0 380 359"/>
                              <a:gd name="T33" fmla="*/ T32 w 2103"/>
                              <a:gd name="T34" fmla="+- 0 1807 1285"/>
                              <a:gd name="T35" fmla="*/ 1807 h 543"/>
                              <a:gd name="T36" fmla="+- 0 403 359"/>
                              <a:gd name="T37" fmla="*/ T36 w 2103"/>
                              <a:gd name="T38" fmla="+- 0 1822 1285"/>
                              <a:gd name="T39" fmla="*/ 1822 h 543"/>
                              <a:gd name="T40" fmla="+- 0 431 359"/>
                              <a:gd name="T41" fmla="*/ T40 w 2103"/>
                              <a:gd name="T42" fmla="+- 0 1828 1285"/>
                              <a:gd name="T43" fmla="*/ 1828 h 543"/>
                              <a:gd name="T44" fmla="+- 0 2389 359"/>
                              <a:gd name="T45" fmla="*/ T44 w 2103"/>
                              <a:gd name="T46" fmla="+- 0 1828 1285"/>
                              <a:gd name="T47" fmla="*/ 1828 h 543"/>
                              <a:gd name="T48" fmla="+- 0 2417 359"/>
                              <a:gd name="T49" fmla="*/ T48 w 2103"/>
                              <a:gd name="T50" fmla="+- 0 1822 1285"/>
                              <a:gd name="T51" fmla="*/ 1822 h 543"/>
                              <a:gd name="T52" fmla="+- 0 2440 359"/>
                              <a:gd name="T53" fmla="*/ T52 w 2103"/>
                              <a:gd name="T54" fmla="+- 0 1807 1285"/>
                              <a:gd name="T55" fmla="*/ 1807 h 543"/>
                              <a:gd name="T56" fmla="+- 0 2456 359"/>
                              <a:gd name="T57" fmla="*/ T56 w 2103"/>
                              <a:gd name="T58" fmla="+- 0 1784 1285"/>
                              <a:gd name="T59" fmla="*/ 1784 h 543"/>
                              <a:gd name="T60" fmla="+- 0 2461 359"/>
                              <a:gd name="T61" fmla="*/ T60 w 2103"/>
                              <a:gd name="T62" fmla="+- 0 1756 1285"/>
                              <a:gd name="T63" fmla="*/ 1756 h 543"/>
                              <a:gd name="T64" fmla="+- 0 2461 359"/>
                              <a:gd name="T65" fmla="*/ T64 w 2103"/>
                              <a:gd name="T66" fmla="+- 0 1357 1285"/>
                              <a:gd name="T67" fmla="*/ 1357 h 543"/>
                              <a:gd name="T68" fmla="+- 0 2456 359"/>
                              <a:gd name="T69" fmla="*/ T68 w 2103"/>
                              <a:gd name="T70" fmla="+- 0 1329 1285"/>
                              <a:gd name="T71" fmla="*/ 1329 h 543"/>
                              <a:gd name="T72" fmla="+- 0 2440 359"/>
                              <a:gd name="T73" fmla="*/ T72 w 2103"/>
                              <a:gd name="T74" fmla="+- 0 1306 1285"/>
                              <a:gd name="T75" fmla="*/ 1306 h 543"/>
                              <a:gd name="T76" fmla="+- 0 2417 359"/>
                              <a:gd name="T77" fmla="*/ T76 w 2103"/>
                              <a:gd name="T78" fmla="+- 0 1291 1285"/>
                              <a:gd name="T79" fmla="*/ 1291 h 543"/>
                              <a:gd name="T80" fmla="+- 0 2389 359"/>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2030" y="0"/>
                                </a:moveTo>
                                <a:lnTo>
                                  <a:pt x="72" y="0"/>
                                </a:lnTo>
                                <a:lnTo>
                                  <a:pt x="44" y="6"/>
                                </a:lnTo>
                                <a:lnTo>
                                  <a:pt x="21" y="21"/>
                                </a:lnTo>
                                <a:lnTo>
                                  <a:pt x="5" y="44"/>
                                </a:lnTo>
                                <a:lnTo>
                                  <a:pt x="0" y="72"/>
                                </a:lnTo>
                                <a:lnTo>
                                  <a:pt x="0" y="471"/>
                                </a:lnTo>
                                <a:lnTo>
                                  <a:pt x="5" y="499"/>
                                </a:lnTo>
                                <a:lnTo>
                                  <a:pt x="21" y="522"/>
                                </a:lnTo>
                                <a:lnTo>
                                  <a:pt x="44" y="537"/>
                                </a:lnTo>
                                <a:lnTo>
                                  <a:pt x="72" y="543"/>
                                </a:lnTo>
                                <a:lnTo>
                                  <a:pt x="2030" y="543"/>
                                </a:lnTo>
                                <a:lnTo>
                                  <a:pt x="2058" y="537"/>
                                </a:lnTo>
                                <a:lnTo>
                                  <a:pt x="2081" y="522"/>
                                </a:lnTo>
                                <a:lnTo>
                                  <a:pt x="2097" y="499"/>
                                </a:lnTo>
                                <a:lnTo>
                                  <a:pt x="2102" y="471"/>
                                </a:lnTo>
                                <a:lnTo>
                                  <a:pt x="2102" y="72"/>
                                </a:lnTo>
                                <a:lnTo>
                                  <a:pt x="2097" y="44"/>
                                </a:lnTo>
                                <a:lnTo>
                                  <a:pt x="2081" y="21"/>
                                </a:lnTo>
                                <a:lnTo>
                                  <a:pt x="2058" y="6"/>
                                </a:lnTo>
                                <a:lnTo>
                                  <a:pt x="2030"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358" y="1285"/>
                            <a:ext cx="2103" cy="543"/>
                          </a:xfrm>
                          <a:custGeom>
                            <a:avLst/>
                            <a:gdLst>
                              <a:gd name="T0" fmla="+- 0 431 359"/>
                              <a:gd name="T1" fmla="*/ T0 w 2103"/>
                              <a:gd name="T2" fmla="+- 0 1285 1285"/>
                              <a:gd name="T3" fmla="*/ 1285 h 543"/>
                              <a:gd name="T4" fmla="+- 0 2389 359"/>
                              <a:gd name="T5" fmla="*/ T4 w 2103"/>
                              <a:gd name="T6" fmla="+- 0 1285 1285"/>
                              <a:gd name="T7" fmla="*/ 1285 h 543"/>
                              <a:gd name="T8" fmla="+- 0 2417 359"/>
                              <a:gd name="T9" fmla="*/ T8 w 2103"/>
                              <a:gd name="T10" fmla="+- 0 1291 1285"/>
                              <a:gd name="T11" fmla="*/ 1291 h 543"/>
                              <a:gd name="T12" fmla="+- 0 2440 359"/>
                              <a:gd name="T13" fmla="*/ T12 w 2103"/>
                              <a:gd name="T14" fmla="+- 0 1306 1285"/>
                              <a:gd name="T15" fmla="*/ 1306 h 543"/>
                              <a:gd name="T16" fmla="+- 0 2456 359"/>
                              <a:gd name="T17" fmla="*/ T16 w 2103"/>
                              <a:gd name="T18" fmla="+- 0 1329 1285"/>
                              <a:gd name="T19" fmla="*/ 1329 h 543"/>
                              <a:gd name="T20" fmla="+- 0 2461 359"/>
                              <a:gd name="T21" fmla="*/ T20 w 2103"/>
                              <a:gd name="T22" fmla="+- 0 1357 1285"/>
                              <a:gd name="T23" fmla="*/ 1357 h 543"/>
                              <a:gd name="T24" fmla="+- 0 2461 359"/>
                              <a:gd name="T25" fmla="*/ T24 w 2103"/>
                              <a:gd name="T26" fmla="+- 0 1756 1285"/>
                              <a:gd name="T27" fmla="*/ 1756 h 543"/>
                              <a:gd name="T28" fmla="+- 0 2456 359"/>
                              <a:gd name="T29" fmla="*/ T28 w 2103"/>
                              <a:gd name="T30" fmla="+- 0 1784 1285"/>
                              <a:gd name="T31" fmla="*/ 1784 h 543"/>
                              <a:gd name="T32" fmla="+- 0 2440 359"/>
                              <a:gd name="T33" fmla="*/ T32 w 2103"/>
                              <a:gd name="T34" fmla="+- 0 1807 1285"/>
                              <a:gd name="T35" fmla="*/ 1807 h 543"/>
                              <a:gd name="T36" fmla="+- 0 2417 359"/>
                              <a:gd name="T37" fmla="*/ T36 w 2103"/>
                              <a:gd name="T38" fmla="+- 0 1822 1285"/>
                              <a:gd name="T39" fmla="*/ 1822 h 543"/>
                              <a:gd name="T40" fmla="+- 0 2389 359"/>
                              <a:gd name="T41" fmla="*/ T40 w 2103"/>
                              <a:gd name="T42" fmla="+- 0 1828 1285"/>
                              <a:gd name="T43" fmla="*/ 1828 h 543"/>
                              <a:gd name="T44" fmla="+- 0 431 359"/>
                              <a:gd name="T45" fmla="*/ T44 w 2103"/>
                              <a:gd name="T46" fmla="+- 0 1828 1285"/>
                              <a:gd name="T47" fmla="*/ 1828 h 543"/>
                              <a:gd name="T48" fmla="+- 0 403 359"/>
                              <a:gd name="T49" fmla="*/ T48 w 2103"/>
                              <a:gd name="T50" fmla="+- 0 1822 1285"/>
                              <a:gd name="T51" fmla="*/ 1822 h 543"/>
                              <a:gd name="T52" fmla="+- 0 380 359"/>
                              <a:gd name="T53" fmla="*/ T52 w 2103"/>
                              <a:gd name="T54" fmla="+- 0 1807 1285"/>
                              <a:gd name="T55" fmla="*/ 1807 h 543"/>
                              <a:gd name="T56" fmla="+- 0 364 359"/>
                              <a:gd name="T57" fmla="*/ T56 w 2103"/>
                              <a:gd name="T58" fmla="+- 0 1784 1285"/>
                              <a:gd name="T59" fmla="*/ 1784 h 543"/>
                              <a:gd name="T60" fmla="+- 0 359 359"/>
                              <a:gd name="T61" fmla="*/ T60 w 2103"/>
                              <a:gd name="T62" fmla="+- 0 1756 1285"/>
                              <a:gd name="T63" fmla="*/ 1756 h 543"/>
                              <a:gd name="T64" fmla="+- 0 359 359"/>
                              <a:gd name="T65" fmla="*/ T64 w 2103"/>
                              <a:gd name="T66" fmla="+- 0 1357 1285"/>
                              <a:gd name="T67" fmla="*/ 1357 h 543"/>
                              <a:gd name="T68" fmla="+- 0 364 359"/>
                              <a:gd name="T69" fmla="*/ T68 w 2103"/>
                              <a:gd name="T70" fmla="+- 0 1329 1285"/>
                              <a:gd name="T71" fmla="*/ 1329 h 543"/>
                              <a:gd name="T72" fmla="+- 0 380 359"/>
                              <a:gd name="T73" fmla="*/ T72 w 2103"/>
                              <a:gd name="T74" fmla="+- 0 1306 1285"/>
                              <a:gd name="T75" fmla="*/ 1306 h 543"/>
                              <a:gd name="T76" fmla="+- 0 403 359"/>
                              <a:gd name="T77" fmla="*/ T76 w 2103"/>
                              <a:gd name="T78" fmla="+- 0 1291 1285"/>
                              <a:gd name="T79" fmla="*/ 1291 h 543"/>
                              <a:gd name="T80" fmla="+- 0 431 359"/>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72" y="0"/>
                                </a:moveTo>
                                <a:lnTo>
                                  <a:pt x="2030" y="0"/>
                                </a:lnTo>
                                <a:lnTo>
                                  <a:pt x="2058" y="6"/>
                                </a:lnTo>
                                <a:lnTo>
                                  <a:pt x="2081" y="21"/>
                                </a:lnTo>
                                <a:lnTo>
                                  <a:pt x="2097" y="44"/>
                                </a:lnTo>
                                <a:lnTo>
                                  <a:pt x="2102" y="72"/>
                                </a:lnTo>
                                <a:lnTo>
                                  <a:pt x="2102" y="471"/>
                                </a:lnTo>
                                <a:lnTo>
                                  <a:pt x="2097" y="499"/>
                                </a:lnTo>
                                <a:lnTo>
                                  <a:pt x="2081" y="522"/>
                                </a:lnTo>
                                <a:lnTo>
                                  <a:pt x="2058" y="537"/>
                                </a:lnTo>
                                <a:lnTo>
                                  <a:pt x="2030" y="543"/>
                                </a:lnTo>
                                <a:lnTo>
                                  <a:pt x="72" y="543"/>
                                </a:lnTo>
                                <a:lnTo>
                                  <a:pt x="44" y="537"/>
                                </a:lnTo>
                                <a:lnTo>
                                  <a:pt x="21" y="522"/>
                                </a:lnTo>
                                <a:lnTo>
                                  <a:pt x="5" y="499"/>
                                </a:lnTo>
                                <a:lnTo>
                                  <a:pt x="0" y="471"/>
                                </a:lnTo>
                                <a:lnTo>
                                  <a:pt x="0" y="72"/>
                                </a:lnTo>
                                <a:lnTo>
                                  <a:pt x="5"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2605" y="1285"/>
                            <a:ext cx="2100" cy="543"/>
                          </a:xfrm>
                          <a:custGeom>
                            <a:avLst/>
                            <a:gdLst>
                              <a:gd name="T0" fmla="+- 0 4633 2605"/>
                              <a:gd name="T1" fmla="*/ T0 w 2100"/>
                              <a:gd name="T2" fmla="+- 0 1285 1285"/>
                              <a:gd name="T3" fmla="*/ 1285 h 543"/>
                              <a:gd name="T4" fmla="+- 0 2677 2605"/>
                              <a:gd name="T5" fmla="*/ T4 w 2100"/>
                              <a:gd name="T6" fmla="+- 0 1285 1285"/>
                              <a:gd name="T7" fmla="*/ 1285 h 543"/>
                              <a:gd name="T8" fmla="+- 0 2649 2605"/>
                              <a:gd name="T9" fmla="*/ T8 w 2100"/>
                              <a:gd name="T10" fmla="+- 0 1291 1285"/>
                              <a:gd name="T11" fmla="*/ 1291 h 543"/>
                              <a:gd name="T12" fmla="+- 0 2626 2605"/>
                              <a:gd name="T13" fmla="*/ T12 w 2100"/>
                              <a:gd name="T14" fmla="+- 0 1306 1285"/>
                              <a:gd name="T15" fmla="*/ 1306 h 543"/>
                              <a:gd name="T16" fmla="+- 0 2611 2605"/>
                              <a:gd name="T17" fmla="*/ T16 w 2100"/>
                              <a:gd name="T18" fmla="+- 0 1329 1285"/>
                              <a:gd name="T19" fmla="*/ 1329 h 543"/>
                              <a:gd name="T20" fmla="+- 0 2605 2605"/>
                              <a:gd name="T21" fmla="*/ T20 w 2100"/>
                              <a:gd name="T22" fmla="+- 0 1357 1285"/>
                              <a:gd name="T23" fmla="*/ 1357 h 543"/>
                              <a:gd name="T24" fmla="+- 0 2605 2605"/>
                              <a:gd name="T25" fmla="*/ T24 w 2100"/>
                              <a:gd name="T26" fmla="+- 0 1756 1285"/>
                              <a:gd name="T27" fmla="*/ 1756 h 543"/>
                              <a:gd name="T28" fmla="+- 0 2611 2605"/>
                              <a:gd name="T29" fmla="*/ T28 w 2100"/>
                              <a:gd name="T30" fmla="+- 0 1784 1285"/>
                              <a:gd name="T31" fmla="*/ 1784 h 543"/>
                              <a:gd name="T32" fmla="+- 0 2626 2605"/>
                              <a:gd name="T33" fmla="*/ T32 w 2100"/>
                              <a:gd name="T34" fmla="+- 0 1807 1285"/>
                              <a:gd name="T35" fmla="*/ 1807 h 543"/>
                              <a:gd name="T36" fmla="+- 0 2649 2605"/>
                              <a:gd name="T37" fmla="*/ T36 w 2100"/>
                              <a:gd name="T38" fmla="+- 0 1822 1285"/>
                              <a:gd name="T39" fmla="*/ 1822 h 543"/>
                              <a:gd name="T40" fmla="+- 0 2677 2605"/>
                              <a:gd name="T41" fmla="*/ T40 w 2100"/>
                              <a:gd name="T42" fmla="+- 0 1828 1285"/>
                              <a:gd name="T43" fmla="*/ 1828 h 543"/>
                              <a:gd name="T44" fmla="+- 0 4633 2605"/>
                              <a:gd name="T45" fmla="*/ T44 w 2100"/>
                              <a:gd name="T46" fmla="+- 0 1828 1285"/>
                              <a:gd name="T47" fmla="*/ 1828 h 543"/>
                              <a:gd name="T48" fmla="+- 0 4661 2605"/>
                              <a:gd name="T49" fmla="*/ T48 w 2100"/>
                              <a:gd name="T50" fmla="+- 0 1822 1285"/>
                              <a:gd name="T51" fmla="*/ 1822 h 543"/>
                              <a:gd name="T52" fmla="+- 0 4684 2605"/>
                              <a:gd name="T53" fmla="*/ T52 w 2100"/>
                              <a:gd name="T54" fmla="+- 0 1807 1285"/>
                              <a:gd name="T55" fmla="*/ 1807 h 543"/>
                              <a:gd name="T56" fmla="+- 0 4700 2605"/>
                              <a:gd name="T57" fmla="*/ T56 w 2100"/>
                              <a:gd name="T58" fmla="+- 0 1784 1285"/>
                              <a:gd name="T59" fmla="*/ 1784 h 543"/>
                              <a:gd name="T60" fmla="+- 0 4705 2605"/>
                              <a:gd name="T61" fmla="*/ T60 w 2100"/>
                              <a:gd name="T62" fmla="+- 0 1756 1285"/>
                              <a:gd name="T63" fmla="*/ 1756 h 543"/>
                              <a:gd name="T64" fmla="+- 0 4705 2605"/>
                              <a:gd name="T65" fmla="*/ T64 w 2100"/>
                              <a:gd name="T66" fmla="+- 0 1357 1285"/>
                              <a:gd name="T67" fmla="*/ 1357 h 543"/>
                              <a:gd name="T68" fmla="+- 0 4700 2605"/>
                              <a:gd name="T69" fmla="*/ T68 w 2100"/>
                              <a:gd name="T70" fmla="+- 0 1329 1285"/>
                              <a:gd name="T71" fmla="*/ 1329 h 543"/>
                              <a:gd name="T72" fmla="+- 0 4684 2605"/>
                              <a:gd name="T73" fmla="*/ T72 w 2100"/>
                              <a:gd name="T74" fmla="+- 0 1306 1285"/>
                              <a:gd name="T75" fmla="*/ 1306 h 543"/>
                              <a:gd name="T76" fmla="+- 0 4661 2605"/>
                              <a:gd name="T77" fmla="*/ T76 w 2100"/>
                              <a:gd name="T78" fmla="+- 0 1291 1285"/>
                              <a:gd name="T79" fmla="*/ 1291 h 543"/>
                              <a:gd name="T80" fmla="+- 0 4633 2605"/>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2028" y="0"/>
                                </a:moveTo>
                                <a:lnTo>
                                  <a:pt x="72" y="0"/>
                                </a:lnTo>
                                <a:lnTo>
                                  <a:pt x="44" y="6"/>
                                </a:lnTo>
                                <a:lnTo>
                                  <a:pt x="21" y="21"/>
                                </a:lnTo>
                                <a:lnTo>
                                  <a:pt x="6" y="44"/>
                                </a:lnTo>
                                <a:lnTo>
                                  <a:pt x="0" y="72"/>
                                </a:lnTo>
                                <a:lnTo>
                                  <a:pt x="0" y="471"/>
                                </a:lnTo>
                                <a:lnTo>
                                  <a:pt x="6" y="499"/>
                                </a:lnTo>
                                <a:lnTo>
                                  <a:pt x="21" y="522"/>
                                </a:lnTo>
                                <a:lnTo>
                                  <a:pt x="44" y="537"/>
                                </a:lnTo>
                                <a:lnTo>
                                  <a:pt x="72" y="543"/>
                                </a:lnTo>
                                <a:lnTo>
                                  <a:pt x="2028" y="543"/>
                                </a:lnTo>
                                <a:lnTo>
                                  <a:pt x="2056" y="537"/>
                                </a:lnTo>
                                <a:lnTo>
                                  <a:pt x="2079" y="522"/>
                                </a:lnTo>
                                <a:lnTo>
                                  <a:pt x="2095" y="499"/>
                                </a:lnTo>
                                <a:lnTo>
                                  <a:pt x="2100" y="471"/>
                                </a:lnTo>
                                <a:lnTo>
                                  <a:pt x="2100" y="72"/>
                                </a:lnTo>
                                <a:lnTo>
                                  <a:pt x="2095" y="44"/>
                                </a:lnTo>
                                <a:lnTo>
                                  <a:pt x="2079" y="21"/>
                                </a:lnTo>
                                <a:lnTo>
                                  <a:pt x="2056" y="6"/>
                                </a:lnTo>
                                <a:lnTo>
                                  <a:pt x="2028"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2605" y="1285"/>
                            <a:ext cx="2100" cy="543"/>
                          </a:xfrm>
                          <a:custGeom>
                            <a:avLst/>
                            <a:gdLst>
                              <a:gd name="T0" fmla="+- 0 2677 2605"/>
                              <a:gd name="T1" fmla="*/ T0 w 2100"/>
                              <a:gd name="T2" fmla="+- 0 1285 1285"/>
                              <a:gd name="T3" fmla="*/ 1285 h 543"/>
                              <a:gd name="T4" fmla="+- 0 4633 2605"/>
                              <a:gd name="T5" fmla="*/ T4 w 2100"/>
                              <a:gd name="T6" fmla="+- 0 1285 1285"/>
                              <a:gd name="T7" fmla="*/ 1285 h 543"/>
                              <a:gd name="T8" fmla="+- 0 4661 2605"/>
                              <a:gd name="T9" fmla="*/ T8 w 2100"/>
                              <a:gd name="T10" fmla="+- 0 1291 1285"/>
                              <a:gd name="T11" fmla="*/ 1291 h 543"/>
                              <a:gd name="T12" fmla="+- 0 4684 2605"/>
                              <a:gd name="T13" fmla="*/ T12 w 2100"/>
                              <a:gd name="T14" fmla="+- 0 1306 1285"/>
                              <a:gd name="T15" fmla="*/ 1306 h 543"/>
                              <a:gd name="T16" fmla="+- 0 4700 2605"/>
                              <a:gd name="T17" fmla="*/ T16 w 2100"/>
                              <a:gd name="T18" fmla="+- 0 1329 1285"/>
                              <a:gd name="T19" fmla="*/ 1329 h 543"/>
                              <a:gd name="T20" fmla="+- 0 4705 2605"/>
                              <a:gd name="T21" fmla="*/ T20 w 2100"/>
                              <a:gd name="T22" fmla="+- 0 1357 1285"/>
                              <a:gd name="T23" fmla="*/ 1357 h 543"/>
                              <a:gd name="T24" fmla="+- 0 4705 2605"/>
                              <a:gd name="T25" fmla="*/ T24 w 2100"/>
                              <a:gd name="T26" fmla="+- 0 1756 1285"/>
                              <a:gd name="T27" fmla="*/ 1756 h 543"/>
                              <a:gd name="T28" fmla="+- 0 4700 2605"/>
                              <a:gd name="T29" fmla="*/ T28 w 2100"/>
                              <a:gd name="T30" fmla="+- 0 1784 1285"/>
                              <a:gd name="T31" fmla="*/ 1784 h 543"/>
                              <a:gd name="T32" fmla="+- 0 4684 2605"/>
                              <a:gd name="T33" fmla="*/ T32 w 2100"/>
                              <a:gd name="T34" fmla="+- 0 1807 1285"/>
                              <a:gd name="T35" fmla="*/ 1807 h 543"/>
                              <a:gd name="T36" fmla="+- 0 4661 2605"/>
                              <a:gd name="T37" fmla="*/ T36 w 2100"/>
                              <a:gd name="T38" fmla="+- 0 1822 1285"/>
                              <a:gd name="T39" fmla="*/ 1822 h 543"/>
                              <a:gd name="T40" fmla="+- 0 4633 2605"/>
                              <a:gd name="T41" fmla="*/ T40 w 2100"/>
                              <a:gd name="T42" fmla="+- 0 1828 1285"/>
                              <a:gd name="T43" fmla="*/ 1828 h 543"/>
                              <a:gd name="T44" fmla="+- 0 2677 2605"/>
                              <a:gd name="T45" fmla="*/ T44 w 2100"/>
                              <a:gd name="T46" fmla="+- 0 1828 1285"/>
                              <a:gd name="T47" fmla="*/ 1828 h 543"/>
                              <a:gd name="T48" fmla="+- 0 2649 2605"/>
                              <a:gd name="T49" fmla="*/ T48 w 2100"/>
                              <a:gd name="T50" fmla="+- 0 1822 1285"/>
                              <a:gd name="T51" fmla="*/ 1822 h 543"/>
                              <a:gd name="T52" fmla="+- 0 2626 2605"/>
                              <a:gd name="T53" fmla="*/ T52 w 2100"/>
                              <a:gd name="T54" fmla="+- 0 1807 1285"/>
                              <a:gd name="T55" fmla="*/ 1807 h 543"/>
                              <a:gd name="T56" fmla="+- 0 2611 2605"/>
                              <a:gd name="T57" fmla="*/ T56 w 2100"/>
                              <a:gd name="T58" fmla="+- 0 1784 1285"/>
                              <a:gd name="T59" fmla="*/ 1784 h 543"/>
                              <a:gd name="T60" fmla="+- 0 2605 2605"/>
                              <a:gd name="T61" fmla="*/ T60 w 2100"/>
                              <a:gd name="T62" fmla="+- 0 1756 1285"/>
                              <a:gd name="T63" fmla="*/ 1756 h 543"/>
                              <a:gd name="T64" fmla="+- 0 2605 2605"/>
                              <a:gd name="T65" fmla="*/ T64 w 2100"/>
                              <a:gd name="T66" fmla="+- 0 1357 1285"/>
                              <a:gd name="T67" fmla="*/ 1357 h 543"/>
                              <a:gd name="T68" fmla="+- 0 2611 2605"/>
                              <a:gd name="T69" fmla="*/ T68 w 2100"/>
                              <a:gd name="T70" fmla="+- 0 1329 1285"/>
                              <a:gd name="T71" fmla="*/ 1329 h 543"/>
                              <a:gd name="T72" fmla="+- 0 2626 2605"/>
                              <a:gd name="T73" fmla="*/ T72 w 2100"/>
                              <a:gd name="T74" fmla="+- 0 1306 1285"/>
                              <a:gd name="T75" fmla="*/ 1306 h 543"/>
                              <a:gd name="T76" fmla="+- 0 2649 2605"/>
                              <a:gd name="T77" fmla="*/ T76 w 2100"/>
                              <a:gd name="T78" fmla="+- 0 1291 1285"/>
                              <a:gd name="T79" fmla="*/ 1291 h 543"/>
                              <a:gd name="T80" fmla="+- 0 2677 2605"/>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72" y="0"/>
                                </a:moveTo>
                                <a:lnTo>
                                  <a:pt x="2028" y="0"/>
                                </a:lnTo>
                                <a:lnTo>
                                  <a:pt x="2056" y="6"/>
                                </a:lnTo>
                                <a:lnTo>
                                  <a:pt x="2079" y="21"/>
                                </a:lnTo>
                                <a:lnTo>
                                  <a:pt x="2095" y="44"/>
                                </a:lnTo>
                                <a:lnTo>
                                  <a:pt x="2100" y="72"/>
                                </a:lnTo>
                                <a:lnTo>
                                  <a:pt x="2100" y="471"/>
                                </a:lnTo>
                                <a:lnTo>
                                  <a:pt x="2095" y="499"/>
                                </a:lnTo>
                                <a:lnTo>
                                  <a:pt x="2079" y="522"/>
                                </a:lnTo>
                                <a:lnTo>
                                  <a:pt x="2056" y="537"/>
                                </a:lnTo>
                                <a:lnTo>
                                  <a:pt x="2028"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4856" y="1285"/>
                            <a:ext cx="2103" cy="543"/>
                          </a:xfrm>
                          <a:custGeom>
                            <a:avLst/>
                            <a:gdLst>
                              <a:gd name="T0" fmla="+- 0 6887 4856"/>
                              <a:gd name="T1" fmla="*/ T0 w 2103"/>
                              <a:gd name="T2" fmla="+- 0 1285 1285"/>
                              <a:gd name="T3" fmla="*/ 1285 h 543"/>
                              <a:gd name="T4" fmla="+- 0 4928 4856"/>
                              <a:gd name="T5" fmla="*/ T4 w 2103"/>
                              <a:gd name="T6" fmla="+- 0 1285 1285"/>
                              <a:gd name="T7" fmla="*/ 1285 h 543"/>
                              <a:gd name="T8" fmla="+- 0 4900 4856"/>
                              <a:gd name="T9" fmla="*/ T8 w 2103"/>
                              <a:gd name="T10" fmla="+- 0 1291 1285"/>
                              <a:gd name="T11" fmla="*/ 1291 h 543"/>
                              <a:gd name="T12" fmla="+- 0 4878 4856"/>
                              <a:gd name="T13" fmla="*/ T12 w 2103"/>
                              <a:gd name="T14" fmla="+- 0 1306 1285"/>
                              <a:gd name="T15" fmla="*/ 1306 h 543"/>
                              <a:gd name="T16" fmla="+- 0 4862 4856"/>
                              <a:gd name="T17" fmla="*/ T16 w 2103"/>
                              <a:gd name="T18" fmla="+- 0 1329 1285"/>
                              <a:gd name="T19" fmla="*/ 1329 h 543"/>
                              <a:gd name="T20" fmla="+- 0 4856 4856"/>
                              <a:gd name="T21" fmla="*/ T20 w 2103"/>
                              <a:gd name="T22" fmla="+- 0 1357 1285"/>
                              <a:gd name="T23" fmla="*/ 1357 h 543"/>
                              <a:gd name="T24" fmla="+- 0 4856 4856"/>
                              <a:gd name="T25" fmla="*/ T24 w 2103"/>
                              <a:gd name="T26" fmla="+- 0 1756 1285"/>
                              <a:gd name="T27" fmla="*/ 1756 h 543"/>
                              <a:gd name="T28" fmla="+- 0 4862 4856"/>
                              <a:gd name="T29" fmla="*/ T28 w 2103"/>
                              <a:gd name="T30" fmla="+- 0 1784 1285"/>
                              <a:gd name="T31" fmla="*/ 1784 h 543"/>
                              <a:gd name="T32" fmla="+- 0 4878 4856"/>
                              <a:gd name="T33" fmla="*/ T32 w 2103"/>
                              <a:gd name="T34" fmla="+- 0 1807 1285"/>
                              <a:gd name="T35" fmla="*/ 1807 h 543"/>
                              <a:gd name="T36" fmla="+- 0 4900 4856"/>
                              <a:gd name="T37" fmla="*/ T36 w 2103"/>
                              <a:gd name="T38" fmla="+- 0 1822 1285"/>
                              <a:gd name="T39" fmla="*/ 1822 h 543"/>
                              <a:gd name="T40" fmla="+- 0 4928 4856"/>
                              <a:gd name="T41" fmla="*/ T40 w 2103"/>
                              <a:gd name="T42" fmla="+- 0 1828 1285"/>
                              <a:gd name="T43" fmla="*/ 1828 h 543"/>
                              <a:gd name="T44" fmla="+- 0 6887 4856"/>
                              <a:gd name="T45" fmla="*/ T44 w 2103"/>
                              <a:gd name="T46" fmla="+- 0 1828 1285"/>
                              <a:gd name="T47" fmla="*/ 1828 h 543"/>
                              <a:gd name="T48" fmla="+- 0 6915 4856"/>
                              <a:gd name="T49" fmla="*/ T48 w 2103"/>
                              <a:gd name="T50" fmla="+- 0 1822 1285"/>
                              <a:gd name="T51" fmla="*/ 1822 h 543"/>
                              <a:gd name="T52" fmla="+- 0 6938 4856"/>
                              <a:gd name="T53" fmla="*/ T52 w 2103"/>
                              <a:gd name="T54" fmla="+- 0 1807 1285"/>
                              <a:gd name="T55" fmla="*/ 1807 h 543"/>
                              <a:gd name="T56" fmla="+- 0 6953 4856"/>
                              <a:gd name="T57" fmla="*/ T56 w 2103"/>
                              <a:gd name="T58" fmla="+- 0 1784 1285"/>
                              <a:gd name="T59" fmla="*/ 1784 h 543"/>
                              <a:gd name="T60" fmla="+- 0 6959 4856"/>
                              <a:gd name="T61" fmla="*/ T60 w 2103"/>
                              <a:gd name="T62" fmla="+- 0 1756 1285"/>
                              <a:gd name="T63" fmla="*/ 1756 h 543"/>
                              <a:gd name="T64" fmla="+- 0 6959 4856"/>
                              <a:gd name="T65" fmla="*/ T64 w 2103"/>
                              <a:gd name="T66" fmla="+- 0 1357 1285"/>
                              <a:gd name="T67" fmla="*/ 1357 h 543"/>
                              <a:gd name="T68" fmla="+- 0 6953 4856"/>
                              <a:gd name="T69" fmla="*/ T68 w 2103"/>
                              <a:gd name="T70" fmla="+- 0 1329 1285"/>
                              <a:gd name="T71" fmla="*/ 1329 h 543"/>
                              <a:gd name="T72" fmla="+- 0 6938 4856"/>
                              <a:gd name="T73" fmla="*/ T72 w 2103"/>
                              <a:gd name="T74" fmla="+- 0 1306 1285"/>
                              <a:gd name="T75" fmla="*/ 1306 h 543"/>
                              <a:gd name="T76" fmla="+- 0 6915 4856"/>
                              <a:gd name="T77" fmla="*/ T76 w 2103"/>
                              <a:gd name="T78" fmla="+- 0 1291 1285"/>
                              <a:gd name="T79" fmla="*/ 1291 h 543"/>
                              <a:gd name="T80" fmla="+- 0 6887 4856"/>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2031" y="0"/>
                                </a:moveTo>
                                <a:lnTo>
                                  <a:pt x="72" y="0"/>
                                </a:lnTo>
                                <a:lnTo>
                                  <a:pt x="44" y="6"/>
                                </a:lnTo>
                                <a:lnTo>
                                  <a:pt x="22" y="21"/>
                                </a:lnTo>
                                <a:lnTo>
                                  <a:pt x="6" y="44"/>
                                </a:lnTo>
                                <a:lnTo>
                                  <a:pt x="0" y="72"/>
                                </a:lnTo>
                                <a:lnTo>
                                  <a:pt x="0" y="471"/>
                                </a:lnTo>
                                <a:lnTo>
                                  <a:pt x="6" y="499"/>
                                </a:lnTo>
                                <a:lnTo>
                                  <a:pt x="22" y="522"/>
                                </a:lnTo>
                                <a:lnTo>
                                  <a:pt x="44" y="537"/>
                                </a:lnTo>
                                <a:lnTo>
                                  <a:pt x="72" y="543"/>
                                </a:lnTo>
                                <a:lnTo>
                                  <a:pt x="2031" y="543"/>
                                </a:lnTo>
                                <a:lnTo>
                                  <a:pt x="2059" y="537"/>
                                </a:lnTo>
                                <a:lnTo>
                                  <a:pt x="2082" y="522"/>
                                </a:lnTo>
                                <a:lnTo>
                                  <a:pt x="2097" y="499"/>
                                </a:lnTo>
                                <a:lnTo>
                                  <a:pt x="2103" y="471"/>
                                </a:lnTo>
                                <a:lnTo>
                                  <a:pt x="2103" y="72"/>
                                </a:lnTo>
                                <a:lnTo>
                                  <a:pt x="2097" y="44"/>
                                </a:lnTo>
                                <a:lnTo>
                                  <a:pt x="2082" y="21"/>
                                </a:lnTo>
                                <a:lnTo>
                                  <a:pt x="2059" y="6"/>
                                </a:lnTo>
                                <a:lnTo>
                                  <a:pt x="2031"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4856" y="1285"/>
                            <a:ext cx="2103" cy="543"/>
                          </a:xfrm>
                          <a:custGeom>
                            <a:avLst/>
                            <a:gdLst>
                              <a:gd name="T0" fmla="+- 0 4928 4856"/>
                              <a:gd name="T1" fmla="*/ T0 w 2103"/>
                              <a:gd name="T2" fmla="+- 0 1285 1285"/>
                              <a:gd name="T3" fmla="*/ 1285 h 543"/>
                              <a:gd name="T4" fmla="+- 0 6887 4856"/>
                              <a:gd name="T5" fmla="*/ T4 w 2103"/>
                              <a:gd name="T6" fmla="+- 0 1285 1285"/>
                              <a:gd name="T7" fmla="*/ 1285 h 543"/>
                              <a:gd name="T8" fmla="+- 0 6915 4856"/>
                              <a:gd name="T9" fmla="*/ T8 w 2103"/>
                              <a:gd name="T10" fmla="+- 0 1291 1285"/>
                              <a:gd name="T11" fmla="*/ 1291 h 543"/>
                              <a:gd name="T12" fmla="+- 0 6938 4856"/>
                              <a:gd name="T13" fmla="*/ T12 w 2103"/>
                              <a:gd name="T14" fmla="+- 0 1306 1285"/>
                              <a:gd name="T15" fmla="*/ 1306 h 543"/>
                              <a:gd name="T16" fmla="+- 0 6953 4856"/>
                              <a:gd name="T17" fmla="*/ T16 w 2103"/>
                              <a:gd name="T18" fmla="+- 0 1329 1285"/>
                              <a:gd name="T19" fmla="*/ 1329 h 543"/>
                              <a:gd name="T20" fmla="+- 0 6959 4856"/>
                              <a:gd name="T21" fmla="*/ T20 w 2103"/>
                              <a:gd name="T22" fmla="+- 0 1357 1285"/>
                              <a:gd name="T23" fmla="*/ 1357 h 543"/>
                              <a:gd name="T24" fmla="+- 0 6959 4856"/>
                              <a:gd name="T25" fmla="*/ T24 w 2103"/>
                              <a:gd name="T26" fmla="+- 0 1756 1285"/>
                              <a:gd name="T27" fmla="*/ 1756 h 543"/>
                              <a:gd name="T28" fmla="+- 0 6953 4856"/>
                              <a:gd name="T29" fmla="*/ T28 w 2103"/>
                              <a:gd name="T30" fmla="+- 0 1784 1285"/>
                              <a:gd name="T31" fmla="*/ 1784 h 543"/>
                              <a:gd name="T32" fmla="+- 0 6938 4856"/>
                              <a:gd name="T33" fmla="*/ T32 w 2103"/>
                              <a:gd name="T34" fmla="+- 0 1807 1285"/>
                              <a:gd name="T35" fmla="*/ 1807 h 543"/>
                              <a:gd name="T36" fmla="+- 0 6915 4856"/>
                              <a:gd name="T37" fmla="*/ T36 w 2103"/>
                              <a:gd name="T38" fmla="+- 0 1822 1285"/>
                              <a:gd name="T39" fmla="*/ 1822 h 543"/>
                              <a:gd name="T40" fmla="+- 0 6887 4856"/>
                              <a:gd name="T41" fmla="*/ T40 w 2103"/>
                              <a:gd name="T42" fmla="+- 0 1828 1285"/>
                              <a:gd name="T43" fmla="*/ 1828 h 543"/>
                              <a:gd name="T44" fmla="+- 0 4928 4856"/>
                              <a:gd name="T45" fmla="*/ T44 w 2103"/>
                              <a:gd name="T46" fmla="+- 0 1828 1285"/>
                              <a:gd name="T47" fmla="*/ 1828 h 543"/>
                              <a:gd name="T48" fmla="+- 0 4900 4856"/>
                              <a:gd name="T49" fmla="*/ T48 w 2103"/>
                              <a:gd name="T50" fmla="+- 0 1822 1285"/>
                              <a:gd name="T51" fmla="*/ 1822 h 543"/>
                              <a:gd name="T52" fmla="+- 0 4878 4856"/>
                              <a:gd name="T53" fmla="*/ T52 w 2103"/>
                              <a:gd name="T54" fmla="+- 0 1807 1285"/>
                              <a:gd name="T55" fmla="*/ 1807 h 543"/>
                              <a:gd name="T56" fmla="+- 0 4862 4856"/>
                              <a:gd name="T57" fmla="*/ T56 w 2103"/>
                              <a:gd name="T58" fmla="+- 0 1784 1285"/>
                              <a:gd name="T59" fmla="*/ 1784 h 543"/>
                              <a:gd name="T60" fmla="+- 0 4856 4856"/>
                              <a:gd name="T61" fmla="*/ T60 w 2103"/>
                              <a:gd name="T62" fmla="+- 0 1756 1285"/>
                              <a:gd name="T63" fmla="*/ 1756 h 543"/>
                              <a:gd name="T64" fmla="+- 0 4856 4856"/>
                              <a:gd name="T65" fmla="*/ T64 w 2103"/>
                              <a:gd name="T66" fmla="+- 0 1357 1285"/>
                              <a:gd name="T67" fmla="*/ 1357 h 543"/>
                              <a:gd name="T68" fmla="+- 0 4862 4856"/>
                              <a:gd name="T69" fmla="*/ T68 w 2103"/>
                              <a:gd name="T70" fmla="+- 0 1329 1285"/>
                              <a:gd name="T71" fmla="*/ 1329 h 543"/>
                              <a:gd name="T72" fmla="+- 0 4878 4856"/>
                              <a:gd name="T73" fmla="*/ T72 w 2103"/>
                              <a:gd name="T74" fmla="+- 0 1306 1285"/>
                              <a:gd name="T75" fmla="*/ 1306 h 543"/>
                              <a:gd name="T76" fmla="+- 0 4900 4856"/>
                              <a:gd name="T77" fmla="*/ T76 w 2103"/>
                              <a:gd name="T78" fmla="+- 0 1291 1285"/>
                              <a:gd name="T79" fmla="*/ 1291 h 543"/>
                              <a:gd name="T80" fmla="+- 0 4928 4856"/>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72" y="0"/>
                                </a:moveTo>
                                <a:lnTo>
                                  <a:pt x="2031" y="0"/>
                                </a:lnTo>
                                <a:lnTo>
                                  <a:pt x="2059" y="6"/>
                                </a:lnTo>
                                <a:lnTo>
                                  <a:pt x="2082" y="21"/>
                                </a:lnTo>
                                <a:lnTo>
                                  <a:pt x="2097" y="44"/>
                                </a:lnTo>
                                <a:lnTo>
                                  <a:pt x="2103" y="72"/>
                                </a:lnTo>
                                <a:lnTo>
                                  <a:pt x="2103" y="471"/>
                                </a:lnTo>
                                <a:lnTo>
                                  <a:pt x="2097" y="499"/>
                                </a:lnTo>
                                <a:lnTo>
                                  <a:pt x="2082" y="522"/>
                                </a:lnTo>
                                <a:lnTo>
                                  <a:pt x="2059" y="537"/>
                                </a:lnTo>
                                <a:lnTo>
                                  <a:pt x="2031" y="543"/>
                                </a:lnTo>
                                <a:lnTo>
                                  <a:pt x="72" y="543"/>
                                </a:lnTo>
                                <a:lnTo>
                                  <a:pt x="44" y="537"/>
                                </a:lnTo>
                                <a:lnTo>
                                  <a:pt x="22" y="522"/>
                                </a:lnTo>
                                <a:lnTo>
                                  <a:pt x="6" y="499"/>
                                </a:lnTo>
                                <a:lnTo>
                                  <a:pt x="0" y="471"/>
                                </a:lnTo>
                                <a:lnTo>
                                  <a:pt x="0" y="72"/>
                                </a:lnTo>
                                <a:lnTo>
                                  <a:pt x="6" y="44"/>
                                </a:lnTo>
                                <a:lnTo>
                                  <a:pt x="22"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7112" y="1285"/>
                            <a:ext cx="2100" cy="543"/>
                          </a:xfrm>
                          <a:custGeom>
                            <a:avLst/>
                            <a:gdLst>
                              <a:gd name="T0" fmla="+- 0 9141 7112"/>
                              <a:gd name="T1" fmla="*/ T0 w 2100"/>
                              <a:gd name="T2" fmla="+- 0 1285 1285"/>
                              <a:gd name="T3" fmla="*/ 1285 h 543"/>
                              <a:gd name="T4" fmla="+- 0 7184 7112"/>
                              <a:gd name="T5" fmla="*/ T4 w 2100"/>
                              <a:gd name="T6" fmla="+- 0 1285 1285"/>
                              <a:gd name="T7" fmla="*/ 1285 h 543"/>
                              <a:gd name="T8" fmla="+- 0 7156 7112"/>
                              <a:gd name="T9" fmla="*/ T8 w 2100"/>
                              <a:gd name="T10" fmla="+- 0 1291 1285"/>
                              <a:gd name="T11" fmla="*/ 1291 h 543"/>
                              <a:gd name="T12" fmla="+- 0 7134 7112"/>
                              <a:gd name="T13" fmla="*/ T12 w 2100"/>
                              <a:gd name="T14" fmla="+- 0 1306 1285"/>
                              <a:gd name="T15" fmla="*/ 1306 h 543"/>
                              <a:gd name="T16" fmla="+- 0 7118 7112"/>
                              <a:gd name="T17" fmla="*/ T16 w 2100"/>
                              <a:gd name="T18" fmla="+- 0 1329 1285"/>
                              <a:gd name="T19" fmla="*/ 1329 h 543"/>
                              <a:gd name="T20" fmla="+- 0 7112 7112"/>
                              <a:gd name="T21" fmla="*/ T20 w 2100"/>
                              <a:gd name="T22" fmla="+- 0 1357 1285"/>
                              <a:gd name="T23" fmla="*/ 1357 h 543"/>
                              <a:gd name="T24" fmla="+- 0 7112 7112"/>
                              <a:gd name="T25" fmla="*/ T24 w 2100"/>
                              <a:gd name="T26" fmla="+- 0 1756 1285"/>
                              <a:gd name="T27" fmla="*/ 1756 h 543"/>
                              <a:gd name="T28" fmla="+- 0 7118 7112"/>
                              <a:gd name="T29" fmla="*/ T28 w 2100"/>
                              <a:gd name="T30" fmla="+- 0 1784 1285"/>
                              <a:gd name="T31" fmla="*/ 1784 h 543"/>
                              <a:gd name="T32" fmla="+- 0 7134 7112"/>
                              <a:gd name="T33" fmla="*/ T32 w 2100"/>
                              <a:gd name="T34" fmla="+- 0 1807 1285"/>
                              <a:gd name="T35" fmla="*/ 1807 h 543"/>
                              <a:gd name="T36" fmla="+- 0 7156 7112"/>
                              <a:gd name="T37" fmla="*/ T36 w 2100"/>
                              <a:gd name="T38" fmla="+- 0 1822 1285"/>
                              <a:gd name="T39" fmla="*/ 1822 h 543"/>
                              <a:gd name="T40" fmla="+- 0 7184 7112"/>
                              <a:gd name="T41" fmla="*/ T40 w 2100"/>
                              <a:gd name="T42" fmla="+- 0 1828 1285"/>
                              <a:gd name="T43" fmla="*/ 1828 h 543"/>
                              <a:gd name="T44" fmla="+- 0 9141 7112"/>
                              <a:gd name="T45" fmla="*/ T44 w 2100"/>
                              <a:gd name="T46" fmla="+- 0 1828 1285"/>
                              <a:gd name="T47" fmla="*/ 1828 h 543"/>
                              <a:gd name="T48" fmla="+- 0 9168 7112"/>
                              <a:gd name="T49" fmla="*/ T48 w 2100"/>
                              <a:gd name="T50" fmla="+- 0 1822 1285"/>
                              <a:gd name="T51" fmla="*/ 1822 h 543"/>
                              <a:gd name="T52" fmla="+- 0 9191 7112"/>
                              <a:gd name="T53" fmla="*/ T52 w 2100"/>
                              <a:gd name="T54" fmla="+- 0 1807 1285"/>
                              <a:gd name="T55" fmla="*/ 1807 h 543"/>
                              <a:gd name="T56" fmla="+- 0 9207 7112"/>
                              <a:gd name="T57" fmla="*/ T56 w 2100"/>
                              <a:gd name="T58" fmla="+- 0 1784 1285"/>
                              <a:gd name="T59" fmla="*/ 1784 h 543"/>
                              <a:gd name="T60" fmla="+- 0 9212 7112"/>
                              <a:gd name="T61" fmla="*/ T60 w 2100"/>
                              <a:gd name="T62" fmla="+- 0 1756 1285"/>
                              <a:gd name="T63" fmla="*/ 1756 h 543"/>
                              <a:gd name="T64" fmla="+- 0 9212 7112"/>
                              <a:gd name="T65" fmla="*/ T64 w 2100"/>
                              <a:gd name="T66" fmla="+- 0 1357 1285"/>
                              <a:gd name="T67" fmla="*/ 1357 h 543"/>
                              <a:gd name="T68" fmla="+- 0 9207 7112"/>
                              <a:gd name="T69" fmla="*/ T68 w 2100"/>
                              <a:gd name="T70" fmla="+- 0 1329 1285"/>
                              <a:gd name="T71" fmla="*/ 1329 h 543"/>
                              <a:gd name="T72" fmla="+- 0 9191 7112"/>
                              <a:gd name="T73" fmla="*/ T72 w 2100"/>
                              <a:gd name="T74" fmla="+- 0 1306 1285"/>
                              <a:gd name="T75" fmla="*/ 1306 h 543"/>
                              <a:gd name="T76" fmla="+- 0 9168 7112"/>
                              <a:gd name="T77" fmla="*/ T76 w 2100"/>
                              <a:gd name="T78" fmla="+- 0 1291 1285"/>
                              <a:gd name="T79" fmla="*/ 1291 h 543"/>
                              <a:gd name="T80" fmla="+- 0 9141 7112"/>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2029" y="0"/>
                                </a:moveTo>
                                <a:lnTo>
                                  <a:pt x="72" y="0"/>
                                </a:lnTo>
                                <a:lnTo>
                                  <a:pt x="44" y="6"/>
                                </a:lnTo>
                                <a:lnTo>
                                  <a:pt x="22" y="21"/>
                                </a:lnTo>
                                <a:lnTo>
                                  <a:pt x="6" y="44"/>
                                </a:lnTo>
                                <a:lnTo>
                                  <a:pt x="0" y="72"/>
                                </a:lnTo>
                                <a:lnTo>
                                  <a:pt x="0" y="471"/>
                                </a:lnTo>
                                <a:lnTo>
                                  <a:pt x="6" y="499"/>
                                </a:lnTo>
                                <a:lnTo>
                                  <a:pt x="22" y="522"/>
                                </a:lnTo>
                                <a:lnTo>
                                  <a:pt x="44" y="537"/>
                                </a:lnTo>
                                <a:lnTo>
                                  <a:pt x="72" y="543"/>
                                </a:lnTo>
                                <a:lnTo>
                                  <a:pt x="2029" y="543"/>
                                </a:lnTo>
                                <a:lnTo>
                                  <a:pt x="2056" y="537"/>
                                </a:lnTo>
                                <a:lnTo>
                                  <a:pt x="2079" y="522"/>
                                </a:lnTo>
                                <a:lnTo>
                                  <a:pt x="2095" y="499"/>
                                </a:lnTo>
                                <a:lnTo>
                                  <a:pt x="2100" y="471"/>
                                </a:lnTo>
                                <a:lnTo>
                                  <a:pt x="2100" y="72"/>
                                </a:lnTo>
                                <a:lnTo>
                                  <a:pt x="2095" y="44"/>
                                </a:lnTo>
                                <a:lnTo>
                                  <a:pt x="2079" y="21"/>
                                </a:lnTo>
                                <a:lnTo>
                                  <a:pt x="2056" y="6"/>
                                </a:lnTo>
                                <a:lnTo>
                                  <a:pt x="2029"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7112" y="1285"/>
                            <a:ext cx="2100" cy="543"/>
                          </a:xfrm>
                          <a:custGeom>
                            <a:avLst/>
                            <a:gdLst>
                              <a:gd name="T0" fmla="+- 0 7184 7112"/>
                              <a:gd name="T1" fmla="*/ T0 w 2100"/>
                              <a:gd name="T2" fmla="+- 0 1285 1285"/>
                              <a:gd name="T3" fmla="*/ 1285 h 543"/>
                              <a:gd name="T4" fmla="+- 0 9141 7112"/>
                              <a:gd name="T5" fmla="*/ T4 w 2100"/>
                              <a:gd name="T6" fmla="+- 0 1285 1285"/>
                              <a:gd name="T7" fmla="*/ 1285 h 543"/>
                              <a:gd name="T8" fmla="+- 0 9168 7112"/>
                              <a:gd name="T9" fmla="*/ T8 w 2100"/>
                              <a:gd name="T10" fmla="+- 0 1291 1285"/>
                              <a:gd name="T11" fmla="*/ 1291 h 543"/>
                              <a:gd name="T12" fmla="+- 0 9191 7112"/>
                              <a:gd name="T13" fmla="*/ T12 w 2100"/>
                              <a:gd name="T14" fmla="+- 0 1306 1285"/>
                              <a:gd name="T15" fmla="*/ 1306 h 543"/>
                              <a:gd name="T16" fmla="+- 0 9207 7112"/>
                              <a:gd name="T17" fmla="*/ T16 w 2100"/>
                              <a:gd name="T18" fmla="+- 0 1329 1285"/>
                              <a:gd name="T19" fmla="*/ 1329 h 543"/>
                              <a:gd name="T20" fmla="+- 0 9212 7112"/>
                              <a:gd name="T21" fmla="*/ T20 w 2100"/>
                              <a:gd name="T22" fmla="+- 0 1357 1285"/>
                              <a:gd name="T23" fmla="*/ 1357 h 543"/>
                              <a:gd name="T24" fmla="+- 0 9212 7112"/>
                              <a:gd name="T25" fmla="*/ T24 w 2100"/>
                              <a:gd name="T26" fmla="+- 0 1756 1285"/>
                              <a:gd name="T27" fmla="*/ 1756 h 543"/>
                              <a:gd name="T28" fmla="+- 0 9207 7112"/>
                              <a:gd name="T29" fmla="*/ T28 w 2100"/>
                              <a:gd name="T30" fmla="+- 0 1784 1285"/>
                              <a:gd name="T31" fmla="*/ 1784 h 543"/>
                              <a:gd name="T32" fmla="+- 0 9191 7112"/>
                              <a:gd name="T33" fmla="*/ T32 w 2100"/>
                              <a:gd name="T34" fmla="+- 0 1807 1285"/>
                              <a:gd name="T35" fmla="*/ 1807 h 543"/>
                              <a:gd name="T36" fmla="+- 0 9168 7112"/>
                              <a:gd name="T37" fmla="*/ T36 w 2100"/>
                              <a:gd name="T38" fmla="+- 0 1822 1285"/>
                              <a:gd name="T39" fmla="*/ 1822 h 543"/>
                              <a:gd name="T40" fmla="+- 0 9141 7112"/>
                              <a:gd name="T41" fmla="*/ T40 w 2100"/>
                              <a:gd name="T42" fmla="+- 0 1828 1285"/>
                              <a:gd name="T43" fmla="*/ 1828 h 543"/>
                              <a:gd name="T44" fmla="+- 0 7184 7112"/>
                              <a:gd name="T45" fmla="*/ T44 w 2100"/>
                              <a:gd name="T46" fmla="+- 0 1828 1285"/>
                              <a:gd name="T47" fmla="*/ 1828 h 543"/>
                              <a:gd name="T48" fmla="+- 0 7156 7112"/>
                              <a:gd name="T49" fmla="*/ T48 w 2100"/>
                              <a:gd name="T50" fmla="+- 0 1822 1285"/>
                              <a:gd name="T51" fmla="*/ 1822 h 543"/>
                              <a:gd name="T52" fmla="+- 0 7134 7112"/>
                              <a:gd name="T53" fmla="*/ T52 w 2100"/>
                              <a:gd name="T54" fmla="+- 0 1807 1285"/>
                              <a:gd name="T55" fmla="*/ 1807 h 543"/>
                              <a:gd name="T56" fmla="+- 0 7118 7112"/>
                              <a:gd name="T57" fmla="*/ T56 w 2100"/>
                              <a:gd name="T58" fmla="+- 0 1784 1285"/>
                              <a:gd name="T59" fmla="*/ 1784 h 543"/>
                              <a:gd name="T60" fmla="+- 0 7112 7112"/>
                              <a:gd name="T61" fmla="*/ T60 w 2100"/>
                              <a:gd name="T62" fmla="+- 0 1756 1285"/>
                              <a:gd name="T63" fmla="*/ 1756 h 543"/>
                              <a:gd name="T64" fmla="+- 0 7112 7112"/>
                              <a:gd name="T65" fmla="*/ T64 w 2100"/>
                              <a:gd name="T66" fmla="+- 0 1357 1285"/>
                              <a:gd name="T67" fmla="*/ 1357 h 543"/>
                              <a:gd name="T68" fmla="+- 0 7118 7112"/>
                              <a:gd name="T69" fmla="*/ T68 w 2100"/>
                              <a:gd name="T70" fmla="+- 0 1329 1285"/>
                              <a:gd name="T71" fmla="*/ 1329 h 543"/>
                              <a:gd name="T72" fmla="+- 0 7134 7112"/>
                              <a:gd name="T73" fmla="*/ T72 w 2100"/>
                              <a:gd name="T74" fmla="+- 0 1306 1285"/>
                              <a:gd name="T75" fmla="*/ 1306 h 543"/>
                              <a:gd name="T76" fmla="+- 0 7156 7112"/>
                              <a:gd name="T77" fmla="*/ T76 w 2100"/>
                              <a:gd name="T78" fmla="+- 0 1291 1285"/>
                              <a:gd name="T79" fmla="*/ 1291 h 543"/>
                              <a:gd name="T80" fmla="+- 0 7184 7112"/>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72" y="0"/>
                                </a:moveTo>
                                <a:lnTo>
                                  <a:pt x="2029" y="0"/>
                                </a:lnTo>
                                <a:lnTo>
                                  <a:pt x="2056" y="6"/>
                                </a:lnTo>
                                <a:lnTo>
                                  <a:pt x="2079" y="21"/>
                                </a:lnTo>
                                <a:lnTo>
                                  <a:pt x="2095" y="44"/>
                                </a:lnTo>
                                <a:lnTo>
                                  <a:pt x="2100" y="72"/>
                                </a:lnTo>
                                <a:lnTo>
                                  <a:pt x="2100" y="471"/>
                                </a:lnTo>
                                <a:lnTo>
                                  <a:pt x="2095" y="499"/>
                                </a:lnTo>
                                <a:lnTo>
                                  <a:pt x="2079" y="522"/>
                                </a:lnTo>
                                <a:lnTo>
                                  <a:pt x="2056" y="537"/>
                                </a:lnTo>
                                <a:lnTo>
                                  <a:pt x="2029" y="543"/>
                                </a:lnTo>
                                <a:lnTo>
                                  <a:pt x="72" y="543"/>
                                </a:lnTo>
                                <a:lnTo>
                                  <a:pt x="44" y="537"/>
                                </a:lnTo>
                                <a:lnTo>
                                  <a:pt x="22" y="522"/>
                                </a:lnTo>
                                <a:lnTo>
                                  <a:pt x="6" y="499"/>
                                </a:lnTo>
                                <a:lnTo>
                                  <a:pt x="0" y="471"/>
                                </a:lnTo>
                                <a:lnTo>
                                  <a:pt x="0" y="72"/>
                                </a:lnTo>
                                <a:lnTo>
                                  <a:pt x="6" y="44"/>
                                </a:lnTo>
                                <a:lnTo>
                                  <a:pt x="22"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9373" y="1285"/>
                            <a:ext cx="2100" cy="543"/>
                          </a:xfrm>
                          <a:custGeom>
                            <a:avLst/>
                            <a:gdLst>
                              <a:gd name="T0" fmla="+- 0 11401 9373"/>
                              <a:gd name="T1" fmla="*/ T0 w 2100"/>
                              <a:gd name="T2" fmla="+- 0 1285 1285"/>
                              <a:gd name="T3" fmla="*/ 1285 h 543"/>
                              <a:gd name="T4" fmla="+- 0 9445 9373"/>
                              <a:gd name="T5" fmla="*/ T4 w 2100"/>
                              <a:gd name="T6" fmla="+- 0 1285 1285"/>
                              <a:gd name="T7" fmla="*/ 1285 h 543"/>
                              <a:gd name="T8" fmla="+- 0 9417 9373"/>
                              <a:gd name="T9" fmla="*/ T8 w 2100"/>
                              <a:gd name="T10" fmla="+- 0 1291 1285"/>
                              <a:gd name="T11" fmla="*/ 1291 h 543"/>
                              <a:gd name="T12" fmla="+- 0 9394 9373"/>
                              <a:gd name="T13" fmla="*/ T12 w 2100"/>
                              <a:gd name="T14" fmla="+- 0 1306 1285"/>
                              <a:gd name="T15" fmla="*/ 1306 h 543"/>
                              <a:gd name="T16" fmla="+- 0 9379 9373"/>
                              <a:gd name="T17" fmla="*/ T16 w 2100"/>
                              <a:gd name="T18" fmla="+- 0 1329 1285"/>
                              <a:gd name="T19" fmla="*/ 1329 h 543"/>
                              <a:gd name="T20" fmla="+- 0 9373 9373"/>
                              <a:gd name="T21" fmla="*/ T20 w 2100"/>
                              <a:gd name="T22" fmla="+- 0 1357 1285"/>
                              <a:gd name="T23" fmla="*/ 1357 h 543"/>
                              <a:gd name="T24" fmla="+- 0 9373 9373"/>
                              <a:gd name="T25" fmla="*/ T24 w 2100"/>
                              <a:gd name="T26" fmla="+- 0 1756 1285"/>
                              <a:gd name="T27" fmla="*/ 1756 h 543"/>
                              <a:gd name="T28" fmla="+- 0 9379 9373"/>
                              <a:gd name="T29" fmla="*/ T28 w 2100"/>
                              <a:gd name="T30" fmla="+- 0 1784 1285"/>
                              <a:gd name="T31" fmla="*/ 1784 h 543"/>
                              <a:gd name="T32" fmla="+- 0 9394 9373"/>
                              <a:gd name="T33" fmla="*/ T32 w 2100"/>
                              <a:gd name="T34" fmla="+- 0 1807 1285"/>
                              <a:gd name="T35" fmla="*/ 1807 h 543"/>
                              <a:gd name="T36" fmla="+- 0 9417 9373"/>
                              <a:gd name="T37" fmla="*/ T36 w 2100"/>
                              <a:gd name="T38" fmla="+- 0 1822 1285"/>
                              <a:gd name="T39" fmla="*/ 1822 h 543"/>
                              <a:gd name="T40" fmla="+- 0 9445 9373"/>
                              <a:gd name="T41" fmla="*/ T40 w 2100"/>
                              <a:gd name="T42" fmla="+- 0 1828 1285"/>
                              <a:gd name="T43" fmla="*/ 1828 h 543"/>
                              <a:gd name="T44" fmla="+- 0 11401 9373"/>
                              <a:gd name="T45" fmla="*/ T44 w 2100"/>
                              <a:gd name="T46" fmla="+- 0 1828 1285"/>
                              <a:gd name="T47" fmla="*/ 1828 h 543"/>
                              <a:gd name="T48" fmla="+- 0 11429 9373"/>
                              <a:gd name="T49" fmla="*/ T48 w 2100"/>
                              <a:gd name="T50" fmla="+- 0 1822 1285"/>
                              <a:gd name="T51" fmla="*/ 1822 h 543"/>
                              <a:gd name="T52" fmla="+- 0 11452 9373"/>
                              <a:gd name="T53" fmla="*/ T52 w 2100"/>
                              <a:gd name="T54" fmla="+- 0 1807 1285"/>
                              <a:gd name="T55" fmla="*/ 1807 h 543"/>
                              <a:gd name="T56" fmla="+- 0 11468 9373"/>
                              <a:gd name="T57" fmla="*/ T56 w 2100"/>
                              <a:gd name="T58" fmla="+- 0 1784 1285"/>
                              <a:gd name="T59" fmla="*/ 1784 h 543"/>
                              <a:gd name="T60" fmla="+- 0 11473 9373"/>
                              <a:gd name="T61" fmla="*/ T60 w 2100"/>
                              <a:gd name="T62" fmla="+- 0 1756 1285"/>
                              <a:gd name="T63" fmla="*/ 1756 h 543"/>
                              <a:gd name="T64" fmla="+- 0 11473 9373"/>
                              <a:gd name="T65" fmla="*/ T64 w 2100"/>
                              <a:gd name="T66" fmla="+- 0 1357 1285"/>
                              <a:gd name="T67" fmla="*/ 1357 h 543"/>
                              <a:gd name="T68" fmla="+- 0 11468 9373"/>
                              <a:gd name="T69" fmla="*/ T68 w 2100"/>
                              <a:gd name="T70" fmla="+- 0 1329 1285"/>
                              <a:gd name="T71" fmla="*/ 1329 h 543"/>
                              <a:gd name="T72" fmla="+- 0 11452 9373"/>
                              <a:gd name="T73" fmla="*/ T72 w 2100"/>
                              <a:gd name="T74" fmla="+- 0 1306 1285"/>
                              <a:gd name="T75" fmla="*/ 1306 h 543"/>
                              <a:gd name="T76" fmla="+- 0 11429 9373"/>
                              <a:gd name="T77" fmla="*/ T76 w 2100"/>
                              <a:gd name="T78" fmla="+- 0 1291 1285"/>
                              <a:gd name="T79" fmla="*/ 1291 h 543"/>
                              <a:gd name="T80" fmla="+- 0 11401 9373"/>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2028" y="0"/>
                                </a:moveTo>
                                <a:lnTo>
                                  <a:pt x="72" y="0"/>
                                </a:lnTo>
                                <a:lnTo>
                                  <a:pt x="44" y="6"/>
                                </a:lnTo>
                                <a:lnTo>
                                  <a:pt x="21" y="21"/>
                                </a:lnTo>
                                <a:lnTo>
                                  <a:pt x="6" y="44"/>
                                </a:lnTo>
                                <a:lnTo>
                                  <a:pt x="0" y="72"/>
                                </a:lnTo>
                                <a:lnTo>
                                  <a:pt x="0" y="471"/>
                                </a:lnTo>
                                <a:lnTo>
                                  <a:pt x="6" y="499"/>
                                </a:lnTo>
                                <a:lnTo>
                                  <a:pt x="21" y="522"/>
                                </a:lnTo>
                                <a:lnTo>
                                  <a:pt x="44" y="537"/>
                                </a:lnTo>
                                <a:lnTo>
                                  <a:pt x="72" y="543"/>
                                </a:lnTo>
                                <a:lnTo>
                                  <a:pt x="2028" y="543"/>
                                </a:lnTo>
                                <a:lnTo>
                                  <a:pt x="2056" y="537"/>
                                </a:lnTo>
                                <a:lnTo>
                                  <a:pt x="2079" y="522"/>
                                </a:lnTo>
                                <a:lnTo>
                                  <a:pt x="2095" y="499"/>
                                </a:lnTo>
                                <a:lnTo>
                                  <a:pt x="2100" y="471"/>
                                </a:lnTo>
                                <a:lnTo>
                                  <a:pt x="2100" y="72"/>
                                </a:lnTo>
                                <a:lnTo>
                                  <a:pt x="2095" y="44"/>
                                </a:lnTo>
                                <a:lnTo>
                                  <a:pt x="2079" y="21"/>
                                </a:lnTo>
                                <a:lnTo>
                                  <a:pt x="2056" y="6"/>
                                </a:lnTo>
                                <a:lnTo>
                                  <a:pt x="2028"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9373" y="1285"/>
                            <a:ext cx="2100" cy="543"/>
                          </a:xfrm>
                          <a:custGeom>
                            <a:avLst/>
                            <a:gdLst>
                              <a:gd name="T0" fmla="+- 0 9445 9373"/>
                              <a:gd name="T1" fmla="*/ T0 w 2100"/>
                              <a:gd name="T2" fmla="+- 0 1285 1285"/>
                              <a:gd name="T3" fmla="*/ 1285 h 543"/>
                              <a:gd name="T4" fmla="+- 0 11401 9373"/>
                              <a:gd name="T5" fmla="*/ T4 w 2100"/>
                              <a:gd name="T6" fmla="+- 0 1285 1285"/>
                              <a:gd name="T7" fmla="*/ 1285 h 543"/>
                              <a:gd name="T8" fmla="+- 0 11429 9373"/>
                              <a:gd name="T9" fmla="*/ T8 w 2100"/>
                              <a:gd name="T10" fmla="+- 0 1291 1285"/>
                              <a:gd name="T11" fmla="*/ 1291 h 543"/>
                              <a:gd name="T12" fmla="+- 0 11452 9373"/>
                              <a:gd name="T13" fmla="*/ T12 w 2100"/>
                              <a:gd name="T14" fmla="+- 0 1306 1285"/>
                              <a:gd name="T15" fmla="*/ 1306 h 543"/>
                              <a:gd name="T16" fmla="+- 0 11468 9373"/>
                              <a:gd name="T17" fmla="*/ T16 w 2100"/>
                              <a:gd name="T18" fmla="+- 0 1329 1285"/>
                              <a:gd name="T19" fmla="*/ 1329 h 543"/>
                              <a:gd name="T20" fmla="+- 0 11473 9373"/>
                              <a:gd name="T21" fmla="*/ T20 w 2100"/>
                              <a:gd name="T22" fmla="+- 0 1357 1285"/>
                              <a:gd name="T23" fmla="*/ 1357 h 543"/>
                              <a:gd name="T24" fmla="+- 0 11473 9373"/>
                              <a:gd name="T25" fmla="*/ T24 w 2100"/>
                              <a:gd name="T26" fmla="+- 0 1756 1285"/>
                              <a:gd name="T27" fmla="*/ 1756 h 543"/>
                              <a:gd name="T28" fmla="+- 0 11468 9373"/>
                              <a:gd name="T29" fmla="*/ T28 w 2100"/>
                              <a:gd name="T30" fmla="+- 0 1784 1285"/>
                              <a:gd name="T31" fmla="*/ 1784 h 543"/>
                              <a:gd name="T32" fmla="+- 0 11452 9373"/>
                              <a:gd name="T33" fmla="*/ T32 w 2100"/>
                              <a:gd name="T34" fmla="+- 0 1807 1285"/>
                              <a:gd name="T35" fmla="*/ 1807 h 543"/>
                              <a:gd name="T36" fmla="+- 0 11429 9373"/>
                              <a:gd name="T37" fmla="*/ T36 w 2100"/>
                              <a:gd name="T38" fmla="+- 0 1822 1285"/>
                              <a:gd name="T39" fmla="*/ 1822 h 543"/>
                              <a:gd name="T40" fmla="+- 0 11401 9373"/>
                              <a:gd name="T41" fmla="*/ T40 w 2100"/>
                              <a:gd name="T42" fmla="+- 0 1828 1285"/>
                              <a:gd name="T43" fmla="*/ 1828 h 543"/>
                              <a:gd name="T44" fmla="+- 0 9445 9373"/>
                              <a:gd name="T45" fmla="*/ T44 w 2100"/>
                              <a:gd name="T46" fmla="+- 0 1828 1285"/>
                              <a:gd name="T47" fmla="*/ 1828 h 543"/>
                              <a:gd name="T48" fmla="+- 0 9417 9373"/>
                              <a:gd name="T49" fmla="*/ T48 w 2100"/>
                              <a:gd name="T50" fmla="+- 0 1822 1285"/>
                              <a:gd name="T51" fmla="*/ 1822 h 543"/>
                              <a:gd name="T52" fmla="+- 0 9394 9373"/>
                              <a:gd name="T53" fmla="*/ T52 w 2100"/>
                              <a:gd name="T54" fmla="+- 0 1807 1285"/>
                              <a:gd name="T55" fmla="*/ 1807 h 543"/>
                              <a:gd name="T56" fmla="+- 0 9379 9373"/>
                              <a:gd name="T57" fmla="*/ T56 w 2100"/>
                              <a:gd name="T58" fmla="+- 0 1784 1285"/>
                              <a:gd name="T59" fmla="*/ 1784 h 543"/>
                              <a:gd name="T60" fmla="+- 0 9373 9373"/>
                              <a:gd name="T61" fmla="*/ T60 w 2100"/>
                              <a:gd name="T62" fmla="+- 0 1756 1285"/>
                              <a:gd name="T63" fmla="*/ 1756 h 543"/>
                              <a:gd name="T64" fmla="+- 0 9373 9373"/>
                              <a:gd name="T65" fmla="*/ T64 w 2100"/>
                              <a:gd name="T66" fmla="+- 0 1357 1285"/>
                              <a:gd name="T67" fmla="*/ 1357 h 543"/>
                              <a:gd name="T68" fmla="+- 0 9379 9373"/>
                              <a:gd name="T69" fmla="*/ T68 w 2100"/>
                              <a:gd name="T70" fmla="+- 0 1329 1285"/>
                              <a:gd name="T71" fmla="*/ 1329 h 543"/>
                              <a:gd name="T72" fmla="+- 0 9394 9373"/>
                              <a:gd name="T73" fmla="*/ T72 w 2100"/>
                              <a:gd name="T74" fmla="+- 0 1306 1285"/>
                              <a:gd name="T75" fmla="*/ 1306 h 543"/>
                              <a:gd name="T76" fmla="+- 0 9417 9373"/>
                              <a:gd name="T77" fmla="*/ T76 w 2100"/>
                              <a:gd name="T78" fmla="+- 0 1291 1285"/>
                              <a:gd name="T79" fmla="*/ 1291 h 543"/>
                              <a:gd name="T80" fmla="+- 0 9445 9373"/>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72" y="0"/>
                                </a:moveTo>
                                <a:lnTo>
                                  <a:pt x="2028" y="0"/>
                                </a:lnTo>
                                <a:lnTo>
                                  <a:pt x="2056" y="6"/>
                                </a:lnTo>
                                <a:lnTo>
                                  <a:pt x="2079" y="21"/>
                                </a:lnTo>
                                <a:lnTo>
                                  <a:pt x="2095" y="44"/>
                                </a:lnTo>
                                <a:lnTo>
                                  <a:pt x="2100" y="72"/>
                                </a:lnTo>
                                <a:lnTo>
                                  <a:pt x="2100" y="471"/>
                                </a:lnTo>
                                <a:lnTo>
                                  <a:pt x="2095" y="499"/>
                                </a:lnTo>
                                <a:lnTo>
                                  <a:pt x="2079" y="522"/>
                                </a:lnTo>
                                <a:lnTo>
                                  <a:pt x="2056" y="537"/>
                                </a:lnTo>
                                <a:lnTo>
                                  <a:pt x="2028"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a:off x="4914" y="327"/>
                            <a:ext cx="2153" cy="557"/>
                          </a:xfrm>
                          <a:custGeom>
                            <a:avLst/>
                            <a:gdLst>
                              <a:gd name="T0" fmla="+- 0 6993 4914"/>
                              <a:gd name="T1" fmla="*/ T0 w 2153"/>
                              <a:gd name="T2" fmla="+- 0 328 328"/>
                              <a:gd name="T3" fmla="*/ 328 h 557"/>
                              <a:gd name="T4" fmla="+- 0 4988 4914"/>
                              <a:gd name="T5" fmla="*/ T4 w 2153"/>
                              <a:gd name="T6" fmla="+- 0 328 328"/>
                              <a:gd name="T7" fmla="*/ 328 h 557"/>
                              <a:gd name="T8" fmla="+- 0 4959 4914"/>
                              <a:gd name="T9" fmla="*/ T8 w 2153"/>
                              <a:gd name="T10" fmla="+- 0 334 328"/>
                              <a:gd name="T11" fmla="*/ 334 h 557"/>
                              <a:gd name="T12" fmla="+- 0 4936 4914"/>
                              <a:gd name="T13" fmla="*/ T12 w 2153"/>
                              <a:gd name="T14" fmla="+- 0 349 328"/>
                              <a:gd name="T15" fmla="*/ 349 h 557"/>
                              <a:gd name="T16" fmla="+- 0 4920 4914"/>
                              <a:gd name="T17" fmla="*/ T16 w 2153"/>
                              <a:gd name="T18" fmla="+- 0 373 328"/>
                              <a:gd name="T19" fmla="*/ 373 h 557"/>
                              <a:gd name="T20" fmla="+- 0 4914 4914"/>
                              <a:gd name="T21" fmla="*/ T20 w 2153"/>
                              <a:gd name="T22" fmla="+- 0 401 328"/>
                              <a:gd name="T23" fmla="*/ 401 h 557"/>
                              <a:gd name="T24" fmla="+- 0 4914 4914"/>
                              <a:gd name="T25" fmla="*/ T24 w 2153"/>
                              <a:gd name="T26" fmla="+- 0 811 328"/>
                              <a:gd name="T27" fmla="*/ 811 h 557"/>
                              <a:gd name="T28" fmla="+- 0 4920 4914"/>
                              <a:gd name="T29" fmla="*/ T28 w 2153"/>
                              <a:gd name="T30" fmla="+- 0 840 328"/>
                              <a:gd name="T31" fmla="*/ 840 h 557"/>
                              <a:gd name="T32" fmla="+- 0 4936 4914"/>
                              <a:gd name="T33" fmla="*/ T32 w 2153"/>
                              <a:gd name="T34" fmla="+- 0 863 328"/>
                              <a:gd name="T35" fmla="*/ 863 h 557"/>
                              <a:gd name="T36" fmla="+- 0 4959 4914"/>
                              <a:gd name="T37" fmla="*/ T36 w 2153"/>
                              <a:gd name="T38" fmla="+- 0 879 328"/>
                              <a:gd name="T39" fmla="*/ 879 h 557"/>
                              <a:gd name="T40" fmla="+- 0 4988 4914"/>
                              <a:gd name="T41" fmla="*/ T40 w 2153"/>
                              <a:gd name="T42" fmla="+- 0 885 328"/>
                              <a:gd name="T43" fmla="*/ 885 h 557"/>
                              <a:gd name="T44" fmla="+- 0 6993 4914"/>
                              <a:gd name="T45" fmla="*/ T44 w 2153"/>
                              <a:gd name="T46" fmla="+- 0 885 328"/>
                              <a:gd name="T47" fmla="*/ 885 h 557"/>
                              <a:gd name="T48" fmla="+- 0 7022 4914"/>
                              <a:gd name="T49" fmla="*/ T48 w 2153"/>
                              <a:gd name="T50" fmla="+- 0 879 328"/>
                              <a:gd name="T51" fmla="*/ 879 h 557"/>
                              <a:gd name="T52" fmla="+- 0 7045 4914"/>
                              <a:gd name="T53" fmla="*/ T52 w 2153"/>
                              <a:gd name="T54" fmla="+- 0 863 328"/>
                              <a:gd name="T55" fmla="*/ 863 h 557"/>
                              <a:gd name="T56" fmla="+- 0 7061 4914"/>
                              <a:gd name="T57" fmla="*/ T56 w 2153"/>
                              <a:gd name="T58" fmla="+- 0 840 328"/>
                              <a:gd name="T59" fmla="*/ 840 h 557"/>
                              <a:gd name="T60" fmla="+- 0 7067 4914"/>
                              <a:gd name="T61" fmla="*/ T60 w 2153"/>
                              <a:gd name="T62" fmla="+- 0 811 328"/>
                              <a:gd name="T63" fmla="*/ 811 h 557"/>
                              <a:gd name="T64" fmla="+- 0 7067 4914"/>
                              <a:gd name="T65" fmla="*/ T64 w 2153"/>
                              <a:gd name="T66" fmla="+- 0 401 328"/>
                              <a:gd name="T67" fmla="*/ 401 h 557"/>
                              <a:gd name="T68" fmla="+- 0 7061 4914"/>
                              <a:gd name="T69" fmla="*/ T68 w 2153"/>
                              <a:gd name="T70" fmla="+- 0 373 328"/>
                              <a:gd name="T71" fmla="*/ 373 h 557"/>
                              <a:gd name="T72" fmla="+- 0 7045 4914"/>
                              <a:gd name="T73" fmla="*/ T72 w 2153"/>
                              <a:gd name="T74" fmla="+- 0 349 328"/>
                              <a:gd name="T75" fmla="*/ 349 h 557"/>
                              <a:gd name="T76" fmla="+- 0 7022 4914"/>
                              <a:gd name="T77" fmla="*/ T76 w 2153"/>
                              <a:gd name="T78" fmla="+- 0 334 328"/>
                              <a:gd name="T79" fmla="*/ 334 h 557"/>
                              <a:gd name="T80" fmla="+- 0 6993 4914"/>
                              <a:gd name="T81" fmla="*/ T80 w 2153"/>
                              <a:gd name="T82" fmla="+- 0 328 328"/>
                              <a:gd name="T83" fmla="*/ 328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3" h="557">
                                <a:moveTo>
                                  <a:pt x="2079" y="0"/>
                                </a:moveTo>
                                <a:lnTo>
                                  <a:pt x="74" y="0"/>
                                </a:lnTo>
                                <a:lnTo>
                                  <a:pt x="45" y="6"/>
                                </a:lnTo>
                                <a:lnTo>
                                  <a:pt x="22" y="21"/>
                                </a:lnTo>
                                <a:lnTo>
                                  <a:pt x="6" y="45"/>
                                </a:lnTo>
                                <a:lnTo>
                                  <a:pt x="0" y="73"/>
                                </a:lnTo>
                                <a:lnTo>
                                  <a:pt x="0" y="483"/>
                                </a:lnTo>
                                <a:lnTo>
                                  <a:pt x="6" y="512"/>
                                </a:lnTo>
                                <a:lnTo>
                                  <a:pt x="22" y="535"/>
                                </a:lnTo>
                                <a:lnTo>
                                  <a:pt x="45" y="551"/>
                                </a:lnTo>
                                <a:lnTo>
                                  <a:pt x="74" y="557"/>
                                </a:lnTo>
                                <a:lnTo>
                                  <a:pt x="2079" y="557"/>
                                </a:lnTo>
                                <a:lnTo>
                                  <a:pt x="2108" y="551"/>
                                </a:lnTo>
                                <a:lnTo>
                                  <a:pt x="2131" y="535"/>
                                </a:lnTo>
                                <a:lnTo>
                                  <a:pt x="2147" y="512"/>
                                </a:lnTo>
                                <a:lnTo>
                                  <a:pt x="2153" y="483"/>
                                </a:lnTo>
                                <a:lnTo>
                                  <a:pt x="2153" y="73"/>
                                </a:lnTo>
                                <a:lnTo>
                                  <a:pt x="2147" y="45"/>
                                </a:lnTo>
                                <a:lnTo>
                                  <a:pt x="2131" y="21"/>
                                </a:lnTo>
                                <a:lnTo>
                                  <a:pt x="2108" y="6"/>
                                </a:lnTo>
                                <a:lnTo>
                                  <a:pt x="2079"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4914" y="327"/>
                            <a:ext cx="2153" cy="557"/>
                          </a:xfrm>
                          <a:custGeom>
                            <a:avLst/>
                            <a:gdLst>
                              <a:gd name="T0" fmla="+- 0 4988 4914"/>
                              <a:gd name="T1" fmla="*/ T0 w 2153"/>
                              <a:gd name="T2" fmla="+- 0 328 328"/>
                              <a:gd name="T3" fmla="*/ 328 h 557"/>
                              <a:gd name="T4" fmla="+- 0 6993 4914"/>
                              <a:gd name="T5" fmla="*/ T4 w 2153"/>
                              <a:gd name="T6" fmla="+- 0 328 328"/>
                              <a:gd name="T7" fmla="*/ 328 h 557"/>
                              <a:gd name="T8" fmla="+- 0 7022 4914"/>
                              <a:gd name="T9" fmla="*/ T8 w 2153"/>
                              <a:gd name="T10" fmla="+- 0 334 328"/>
                              <a:gd name="T11" fmla="*/ 334 h 557"/>
                              <a:gd name="T12" fmla="+- 0 7045 4914"/>
                              <a:gd name="T13" fmla="*/ T12 w 2153"/>
                              <a:gd name="T14" fmla="+- 0 349 328"/>
                              <a:gd name="T15" fmla="*/ 349 h 557"/>
                              <a:gd name="T16" fmla="+- 0 7061 4914"/>
                              <a:gd name="T17" fmla="*/ T16 w 2153"/>
                              <a:gd name="T18" fmla="+- 0 373 328"/>
                              <a:gd name="T19" fmla="*/ 373 h 557"/>
                              <a:gd name="T20" fmla="+- 0 7067 4914"/>
                              <a:gd name="T21" fmla="*/ T20 w 2153"/>
                              <a:gd name="T22" fmla="+- 0 401 328"/>
                              <a:gd name="T23" fmla="*/ 401 h 557"/>
                              <a:gd name="T24" fmla="+- 0 7067 4914"/>
                              <a:gd name="T25" fmla="*/ T24 w 2153"/>
                              <a:gd name="T26" fmla="+- 0 811 328"/>
                              <a:gd name="T27" fmla="*/ 811 h 557"/>
                              <a:gd name="T28" fmla="+- 0 7061 4914"/>
                              <a:gd name="T29" fmla="*/ T28 w 2153"/>
                              <a:gd name="T30" fmla="+- 0 840 328"/>
                              <a:gd name="T31" fmla="*/ 840 h 557"/>
                              <a:gd name="T32" fmla="+- 0 7045 4914"/>
                              <a:gd name="T33" fmla="*/ T32 w 2153"/>
                              <a:gd name="T34" fmla="+- 0 863 328"/>
                              <a:gd name="T35" fmla="*/ 863 h 557"/>
                              <a:gd name="T36" fmla="+- 0 7022 4914"/>
                              <a:gd name="T37" fmla="*/ T36 w 2153"/>
                              <a:gd name="T38" fmla="+- 0 879 328"/>
                              <a:gd name="T39" fmla="*/ 879 h 557"/>
                              <a:gd name="T40" fmla="+- 0 6993 4914"/>
                              <a:gd name="T41" fmla="*/ T40 w 2153"/>
                              <a:gd name="T42" fmla="+- 0 885 328"/>
                              <a:gd name="T43" fmla="*/ 885 h 557"/>
                              <a:gd name="T44" fmla="+- 0 4988 4914"/>
                              <a:gd name="T45" fmla="*/ T44 w 2153"/>
                              <a:gd name="T46" fmla="+- 0 885 328"/>
                              <a:gd name="T47" fmla="*/ 885 h 557"/>
                              <a:gd name="T48" fmla="+- 0 4959 4914"/>
                              <a:gd name="T49" fmla="*/ T48 w 2153"/>
                              <a:gd name="T50" fmla="+- 0 879 328"/>
                              <a:gd name="T51" fmla="*/ 879 h 557"/>
                              <a:gd name="T52" fmla="+- 0 4936 4914"/>
                              <a:gd name="T53" fmla="*/ T52 w 2153"/>
                              <a:gd name="T54" fmla="+- 0 863 328"/>
                              <a:gd name="T55" fmla="*/ 863 h 557"/>
                              <a:gd name="T56" fmla="+- 0 4920 4914"/>
                              <a:gd name="T57" fmla="*/ T56 w 2153"/>
                              <a:gd name="T58" fmla="+- 0 840 328"/>
                              <a:gd name="T59" fmla="*/ 840 h 557"/>
                              <a:gd name="T60" fmla="+- 0 4914 4914"/>
                              <a:gd name="T61" fmla="*/ T60 w 2153"/>
                              <a:gd name="T62" fmla="+- 0 811 328"/>
                              <a:gd name="T63" fmla="*/ 811 h 557"/>
                              <a:gd name="T64" fmla="+- 0 4914 4914"/>
                              <a:gd name="T65" fmla="*/ T64 w 2153"/>
                              <a:gd name="T66" fmla="+- 0 401 328"/>
                              <a:gd name="T67" fmla="*/ 401 h 557"/>
                              <a:gd name="T68" fmla="+- 0 4920 4914"/>
                              <a:gd name="T69" fmla="*/ T68 w 2153"/>
                              <a:gd name="T70" fmla="+- 0 373 328"/>
                              <a:gd name="T71" fmla="*/ 373 h 557"/>
                              <a:gd name="T72" fmla="+- 0 4936 4914"/>
                              <a:gd name="T73" fmla="*/ T72 w 2153"/>
                              <a:gd name="T74" fmla="+- 0 349 328"/>
                              <a:gd name="T75" fmla="*/ 349 h 557"/>
                              <a:gd name="T76" fmla="+- 0 4959 4914"/>
                              <a:gd name="T77" fmla="*/ T76 w 2153"/>
                              <a:gd name="T78" fmla="+- 0 334 328"/>
                              <a:gd name="T79" fmla="*/ 334 h 557"/>
                              <a:gd name="T80" fmla="+- 0 4988 4914"/>
                              <a:gd name="T81" fmla="*/ T80 w 2153"/>
                              <a:gd name="T82" fmla="+- 0 328 328"/>
                              <a:gd name="T83" fmla="*/ 328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3" h="557">
                                <a:moveTo>
                                  <a:pt x="74" y="0"/>
                                </a:moveTo>
                                <a:lnTo>
                                  <a:pt x="2079" y="0"/>
                                </a:lnTo>
                                <a:lnTo>
                                  <a:pt x="2108" y="6"/>
                                </a:lnTo>
                                <a:lnTo>
                                  <a:pt x="2131" y="21"/>
                                </a:lnTo>
                                <a:lnTo>
                                  <a:pt x="2147" y="45"/>
                                </a:lnTo>
                                <a:lnTo>
                                  <a:pt x="2153" y="73"/>
                                </a:lnTo>
                                <a:lnTo>
                                  <a:pt x="2153" y="483"/>
                                </a:lnTo>
                                <a:lnTo>
                                  <a:pt x="2147" y="512"/>
                                </a:lnTo>
                                <a:lnTo>
                                  <a:pt x="2131" y="535"/>
                                </a:lnTo>
                                <a:lnTo>
                                  <a:pt x="2108" y="551"/>
                                </a:lnTo>
                                <a:lnTo>
                                  <a:pt x="2079" y="557"/>
                                </a:lnTo>
                                <a:lnTo>
                                  <a:pt x="74" y="557"/>
                                </a:lnTo>
                                <a:lnTo>
                                  <a:pt x="45" y="551"/>
                                </a:lnTo>
                                <a:lnTo>
                                  <a:pt x="22" y="535"/>
                                </a:lnTo>
                                <a:lnTo>
                                  <a:pt x="6" y="512"/>
                                </a:lnTo>
                                <a:lnTo>
                                  <a:pt x="0" y="483"/>
                                </a:lnTo>
                                <a:lnTo>
                                  <a:pt x="0" y="73"/>
                                </a:lnTo>
                                <a:lnTo>
                                  <a:pt x="6" y="45"/>
                                </a:lnTo>
                                <a:lnTo>
                                  <a:pt x="22" y="21"/>
                                </a:lnTo>
                                <a:lnTo>
                                  <a:pt x="45" y="6"/>
                                </a:lnTo>
                                <a:lnTo>
                                  <a:pt x="74"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6"/>
                        <wps:cNvCnPr/>
                        <wps:spPr bwMode="auto">
                          <a:xfrm>
                            <a:off x="5957" y="883"/>
                            <a:ext cx="0" cy="401"/>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30" name="Freeform 17"/>
                        <wps:cNvSpPr>
                          <a:spLocks/>
                        </wps:cNvSpPr>
                        <wps:spPr bwMode="auto">
                          <a:xfrm>
                            <a:off x="1254" y="3750"/>
                            <a:ext cx="2856" cy="543"/>
                          </a:xfrm>
                          <a:custGeom>
                            <a:avLst/>
                            <a:gdLst>
                              <a:gd name="T0" fmla="+- 0 4038 1254"/>
                              <a:gd name="T1" fmla="*/ T0 w 2856"/>
                              <a:gd name="T2" fmla="+- 0 3750 3750"/>
                              <a:gd name="T3" fmla="*/ 3750 h 543"/>
                              <a:gd name="T4" fmla="+- 0 1326 1254"/>
                              <a:gd name="T5" fmla="*/ T4 w 2856"/>
                              <a:gd name="T6" fmla="+- 0 3750 3750"/>
                              <a:gd name="T7" fmla="*/ 3750 h 543"/>
                              <a:gd name="T8" fmla="+- 0 1298 1254"/>
                              <a:gd name="T9" fmla="*/ T8 w 2856"/>
                              <a:gd name="T10" fmla="+- 0 3756 3750"/>
                              <a:gd name="T11" fmla="*/ 3756 h 543"/>
                              <a:gd name="T12" fmla="+- 0 1275 1254"/>
                              <a:gd name="T13" fmla="*/ T12 w 2856"/>
                              <a:gd name="T14" fmla="+- 0 3771 3750"/>
                              <a:gd name="T15" fmla="*/ 3771 h 543"/>
                              <a:gd name="T16" fmla="+- 0 1260 1254"/>
                              <a:gd name="T17" fmla="*/ T16 w 2856"/>
                              <a:gd name="T18" fmla="+- 0 3794 3750"/>
                              <a:gd name="T19" fmla="*/ 3794 h 543"/>
                              <a:gd name="T20" fmla="+- 0 1254 1254"/>
                              <a:gd name="T21" fmla="*/ T20 w 2856"/>
                              <a:gd name="T22" fmla="+- 0 3822 3750"/>
                              <a:gd name="T23" fmla="*/ 3822 h 543"/>
                              <a:gd name="T24" fmla="+- 0 1254 1254"/>
                              <a:gd name="T25" fmla="*/ T24 w 2856"/>
                              <a:gd name="T26" fmla="+- 0 4221 3750"/>
                              <a:gd name="T27" fmla="*/ 4221 h 543"/>
                              <a:gd name="T28" fmla="+- 0 1260 1254"/>
                              <a:gd name="T29" fmla="*/ T28 w 2856"/>
                              <a:gd name="T30" fmla="+- 0 4249 3750"/>
                              <a:gd name="T31" fmla="*/ 4249 h 543"/>
                              <a:gd name="T32" fmla="+- 0 1275 1254"/>
                              <a:gd name="T33" fmla="*/ T32 w 2856"/>
                              <a:gd name="T34" fmla="+- 0 4272 3750"/>
                              <a:gd name="T35" fmla="*/ 4272 h 543"/>
                              <a:gd name="T36" fmla="+- 0 1298 1254"/>
                              <a:gd name="T37" fmla="*/ T36 w 2856"/>
                              <a:gd name="T38" fmla="+- 0 4287 3750"/>
                              <a:gd name="T39" fmla="*/ 4287 h 543"/>
                              <a:gd name="T40" fmla="+- 0 1326 1254"/>
                              <a:gd name="T41" fmla="*/ T40 w 2856"/>
                              <a:gd name="T42" fmla="+- 0 4293 3750"/>
                              <a:gd name="T43" fmla="*/ 4293 h 543"/>
                              <a:gd name="T44" fmla="+- 0 4038 1254"/>
                              <a:gd name="T45" fmla="*/ T44 w 2856"/>
                              <a:gd name="T46" fmla="+- 0 4293 3750"/>
                              <a:gd name="T47" fmla="*/ 4293 h 543"/>
                              <a:gd name="T48" fmla="+- 0 4066 1254"/>
                              <a:gd name="T49" fmla="*/ T48 w 2856"/>
                              <a:gd name="T50" fmla="+- 0 4287 3750"/>
                              <a:gd name="T51" fmla="*/ 4287 h 543"/>
                              <a:gd name="T52" fmla="+- 0 4089 1254"/>
                              <a:gd name="T53" fmla="*/ T52 w 2856"/>
                              <a:gd name="T54" fmla="+- 0 4272 3750"/>
                              <a:gd name="T55" fmla="*/ 4272 h 543"/>
                              <a:gd name="T56" fmla="+- 0 4104 1254"/>
                              <a:gd name="T57" fmla="*/ T56 w 2856"/>
                              <a:gd name="T58" fmla="+- 0 4249 3750"/>
                              <a:gd name="T59" fmla="*/ 4249 h 543"/>
                              <a:gd name="T60" fmla="+- 0 4110 1254"/>
                              <a:gd name="T61" fmla="*/ T60 w 2856"/>
                              <a:gd name="T62" fmla="+- 0 4221 3750"/>
                              <a:gd name="T63" fmla="*/ 4221 h 543"/>
                              <a:gd name="T64" fmla="+- 0 4110 1254"/>
                              <a:gd name="T65" fmla="*/ T64 w 2856"/>
                              <a:gd name="T66" fmla="+- 0 3822 3750"/>
                              <a:gd name="T67" fmla="*/ 3822 h 543"/>
                              <a:gd name="T68" fmla="+- 0 4104 1254"/>
                              <a:gd name="T69" fmla="*/ T68 w 2856"/>
                              <a:gd name="T70" fmla="+- 0 3794 3750"/>
                              <a:gd name="T71" fmla="*/ 3794 h 543"/>
                              <a:gd name="T72" fmla="+- 0 4089 1254"/>
                              <a:gd name="T73" fmla="*/ T72 w 2856"/>
                              <a:gd name="T74" fmla="+- 0 3771 3750"/>
                              <a:gd name="T75" fmla="*/ 3771 h 543"/>
                              <a:gd name="T76" fmla="+- 0 4066 1254"/>
                              <a:gd name="T77" fmla="*/ T76 w 2856"/>
                              <a:gd name="T78" fmla="+- 0 3756 3750"/>
                              <a:gd name="T79" fmla="*/ 3756 h 543"/>
                              <a:gd name="T80" fmla="+- 0 4038 1254"/>
                              <a:gd name="T81" fmla="*/ T80 w 2856"/>
                              <a:gd name="T82" fmla="+- 0 3750 3750"/>
                              <a:gd name="T83" fmla="*/ 375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254" y="3750"/>
                            <a:ext cx="2856" cy="543"/>
                          </a:xfrm>
                          <a:custGeom>
                            <a:avLst/>
                            <a:gdLst>
                              <a:gd name="T0" fmla="+- 0 1326 1254"/>
                              <a:gd name="T1" fmla="*/ T0 w 2856"/>
                              <a:gd name="T2" fmla="+- 0 3750 3750"/>
                              <a:gd name="T3" fmla="*/ 3750 h 543"/>
                              <a:gd name="T4" fmla="+- 0 4038 1254"/>
                              <a:gd name="T5" fmla="*/ T4 w 2856"/>
                              <a:gd name="T6" fmla="+- 0 3750 3750"/>
                              <a:gd name="T7" fmla="*/ 3750 h 543"/>
                              <a:gd name="T8" fmla="+- 0 4066 1254"/>
                              <a:gd name="T9" fmla="*/ T8 w 2856"/>
                              <a:gd name="T10" fmla="+- 0 3756 3750"/>
                              <a:gd name="T11" fmla="*/ 3756 h 543"/>
                              <a:gd name="T12" fmla="+- 0 4089 1254"/>
                              <a:gd name="T13" fmla="*/ T12 w 2856"/>
                              <a:gd name="T14" fmla="+- 0 3771 3750"/>
                              <a:gd name="T15" fmla="*/ 3771 h 543"/>
                              <a:gd name="T16" fmla="+- 0 4104 1254"/>
                              <a:gd name="T17" fmla="*/ T16 w 2856"/>
                              <a:gd name="T18" fmla="+- 0 3794 3750"/>
                              <a:gd name="T19" fmla="*/ 3794 h 543"/>
                              <a:gd name="T20" fmla="+- 0 4110 1254"/>
                              <a:gd name="T21" fmla="*/ T20 w 2856"/>
                              <a:gd name="T22" fmla="+- 0 3822 3750"/>
                              <a:gd name="T23" fmla="*/ 3822 h 543"/>
                              <a:gd name="T24" fmla="+- 0 4110 1254"/>
                              <a:gd name="T25" fmla="*/ T24 w 2856"/>
                              <a:gd name="T26" fmla="+- 0 4221 3750"/>
                              <a:gd name="T27" fmla="*/ 4221 h 543"/>
                              <a:gd name="T28" fmla="+- 0 4104 1254"/>
                              <a:gd name="T29" fmla="*/ T28 w 2856"/>
                              <a:gd name="T30" fmla="+- 0 4249 3750"/>
                              <a:gd name="T31" fmla="*/ 4249 h 543"/>
                              <a:gd name="T32" fmla="+- 0 4089 1254"/>
                              <a:gd name="T33" fmla="*/ T32 w 2856"/>
                              <a:gd name="T34" fmla="+- 0 4272 3750"/>
                              <a:gd name="T35" fmla="*/ 4272 h 543"/>
                              <a:gd name="T36" fmla="+- 0 4066 1254"/>
                              <a:gd name="T37" fmla="*/ T36 w 2856"/>
                              <a:gd name="T38" fmla="+- 0 4287 3750"/>
                              <a:gd name="T39" fmla="*/ 4287 h 543"/>
                              <a:gd name="T40" fmla="+- 0 4038 1254"/>
                              <a:gd name="T41" fmla="*/ T40 w 2856"/>
                              <a:gd name="T42" fmla="+- 0 4293 3750"/>
                              <a:gd name="T43" fmla="*/ 4293 h 543"/>
                              <a:gd name="T44" fmla="+- 0 1326 1254"/>
                              <a:gd name="T45" fmla="*/ T44 w 2856"/>
                              <a:gd name="T46" fmla="+- 0 4293 3750"/>
                              <a:gd name="T47" fmla="*/ 4293 h 543"/>
                              <a:gd name="T48" fmla="+- 0 1298 1254"/>
                              <a:gd name="T49" fmla="*/ T48 w 2856"/>
                              <a:gd name="T50" fmla="+- 0 4287 3750"/>
                              <a:gd name="T51" fmla="*/ 4287 h 543"/>
                              <a:gd name="T52" fmla="+- 0 1275 1254"/>
                              <a:gd name="T53" fmla="*/ T52 w 2856"/>
                              <a:gd name="T54" fmla="+- 0 4272 3750"/>
                              <a:gd name="T55" fmla="*/ 4272 h 543"/>
                              <a:gd name="T56" fmla="+- 0 1260 1254"/>
                              <a:gd name="T57" fmla="*/ T56 w 2856"/>
                              <a:gd name="T58" fmla="+- 0 4249 3750"/>
                              <a:gd name="T59" fmla="*/ 4249 h 543"/>
                              <a:gd name="T60" fmla="+- 0 1254 1254"/>
                              <a:gd name="T61" fmla="*/ T60 w 2856"/>
                              <a:gd name="T62" fmla="+- 0 4221 3750"/>
                              <a:gd name="T63" fmla="*/ 4221 h 543"/>
                              <a:gd name="T64" fmla="+- 0 1254 1254"/>
                              <a:gd name="T65" fmla="*/ T64 w 2856"/>
                              <a:gd name="T66" fmla="+- 0 3822 3750"/>
                              <a:gd name="T67" fmla="*/ 3822 h 543"/>
                              <a:gd name="T68" fmla="+- 0 1260 1254"/>
                              <a:gd name="T69" fmla="*/ T68 w 2856"/>
                              <a:gd name="T70" fmla="+- 0 3794 3750"/>
                              <a:gd name="T71" fmla="*/ 3794 h 543"/>
                              <a:gd name="T72" fmla="+- 0 1275 1254"/>
                              <a:gd name="T73" fmla="*/ T72 w 2856"/>
                              <a:gd name="T74" fmla="+- 0 3771 3750"/>
                              <a:gd name="T75" fmla="*/ 3771 h 543"/>
                              <a:gd name="T76" fmla="+- 0 1298 1254"/>
                              <a:gd name="T77" fmla="*/ T76 w 2856"/>
                              <a:gd name="T78" fmla="+- 0 3756 3750"/>
                              <a:gd name="T79" fmla="*/ 3756 h 543"/>
                              <a:gd name="T80" fmla="+- 0 1326 1254"/>
                              <a:gd name="T81" fmla="*/ T80 w 2856"/>
                              <a:gd name="T82" fmla="+- 0 3750 3750"/>
                              <a:gd name="T83" fmla="*/ 375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1254" y="4422"/>
                            <a:ext cx="2856" cy="543"/>
                          </a:xfrm>
                          <a:custGeom>
                            <a:avLst/>
                            <a:gdLst>
                              <a:gd name="T0" fmla="+- 0 4038 1254"/>
                              <a:gd name="T1" fmla="*/ T0 w 2856"/>
                              <a:gd name="T2" fmla="+- 0 4422 4422"/>
                              <a:gd name="T3" fmla="*/ 4422 h 543"/>
                              <a:gd name="T4" fmla="+- 0 1326 1254"/>
                              <a:gd name="T5" fmla="*/ T4 w 2856"/>
                              <a:gd name="T6" fmla="+- 0 4422 4422"/>
                              <a:gd name="T7" fmla="*/ 4422 h 543"/>
                              <a:gd name="T8" fmla="+- 0 1298 1254"/>
                              <a:gd name="T9" fmla="*/ T8 w 2856"/>
                              <a:gd name="T10" fmla="+- 0 4428 4422"/>
                              <a:gd name="T11" fmla="*/ 4428 h 543"/>
                              <a:gd name="T12" fmla="+- 0 1275 1254"/>
                              <a:gd name="T13" fmla="*/ T12 w 2856"/>
                              <a:gd name="T14" fmla="+- 0 4443 4422"/>
                              <a:gd name="T15" fmla="*/ 4443 h 543"/>
                              <a:gd name="T16" fmla="+- 0 1260 1254"/>
                              <a:gd name="T17" fmla="*/ T16 w 2856"/>
                              <a:gd name="T18" fmla="+- 0 4466 4422"/>
                              <a:gd name="T19" fmla="*/ 4466 h 543"/>
                              <a:gd name="T20" fmla="+- 0 1254 1254"/>
                              <a:gd name="T21" fmla="*/ T20 w 2856"/>
                              <a:gd name="T22" fmla="+- 0 4494 4422"/>
                              <a:gd name="T23" fmla="*/ 4494 h 543"/>
                              <a:gd name="T24" fmla="+- 0 1254 1254"/>
                              <a:gd name="T25" fmla="*/ T24 w 2856"/>
                              <a:gd name="T26" fmla="+- 0 4893 4422"/>
                              <a:gd name="T27" fmla="*/ 4893 h 543"/>
                              <a:gd name="T28" fmla="+- 0 1260 1254"/>
                              <a:gd name="T29" fmla="*/ T28 w 2856"/>
                              <a:gd name="T30" fmla="+- 0 4921 4422"/>
                              <a:gd name="T31" fmla="*/ 4921 h 543"/>
                              <a:gd name="T32" fmla="+- 0 1275 1254"/>
                              <a:gd name="T33" fmla="*/ T32 w 2856"/>
                              <a:gd name="T34" fmla="+- 0 4944 4422"/>
                              <a:gd name="T35" fmla="*/ 4944 h 543"/>
                              <a:gd name="T36" fmla="+- 0 1298 1254"/>
                              <a:gd name="T37" fmla="*/ T36 w 2856"/>
                              <a:gd name="T38" fmla="+- 0 4959 4422"/>
                              <a:gd name="T39" fmla="*/ 4959 h 543"/>
                              <a:gd name="T40" fmla="+- 0 1326 1254"/>
                              <a:gd name="T41" fmla="*/ T40 w 2856"/>
                              <a:gd name="T42" fmla="+- 0 4965 4422"/>
                              <a:gd name="T43" fmla="*/ 4965 h 543"/>
                              <a:gd name="T44" fmla="+- 0 4038 1254"/>
                              <a:gd name="T45" fmla="*/ T44 w 2856"/>
                              <a:gd name="T46" fmla="+- 0 4965 4422"/>
                              <a:gd name="T47" fmla="*/ 4965 h 543"/>
                              <a:gd name="T48" fmla="+- 0 4066 1254"/>
                              <a:gd name="T49" fmla="*/ T48 w 2856"/>
                              <a:gd name="T50" fmla="+- 0 4959 4422"/>
                              <a:gd name="T51" fmla="*/ 4959 h 543"/>
                              <a:gd name="T52" fmla="+- 0 4089 1254"/>
                              <a:gd name="T53" fmla="*/ T52 w 2856"/>
                              <a:gd name="T54" fmla="+- 0 4944 4422"/>
                              <a:gd name="T55" fmla="*/ 4944 h 543"/>
                              <a:gd name="T56" fmla="+- 0 4104 1254"/>
                              <a:gd name="T57" fmla="*/ T56 w 2856"/>
                              <a:gd name="T58" fmla="+- 0 4921 4422"/>
                              <a:gd name="T59" fmla="*/ 4921 h 543"/>
                              <a:gd name="T60" fmla="+- 0 4110 1254"/>
                              <a:gd name="T61" fmla="*/ T60 w 2856"/>
                              <a:gd name="T62" fmla="+- 0 4893 4422"/>
                              <a:gd name="T63" fmla="*/ 4893 h 543"/>
                              <a:gd name="T64" fmla="+- 0 4110 1254"/>
                              <a:gd name="T65" fmla="*/ T64 w 2856"/>
                              <a:gd name="T66" fmla="+- 0 4494 4422"/>
                              <a:gd name="T67" fmla="*/ 4494 h 543"/>
                              <a:gd name="T68" fmla="+- 0 4104 1254"/>
                              <a:gd name="T69" fmla="*/ T68 w 2856"/>
                              <a:gd name="T70" fmla="+- 0 4466 4422"/>
                              <a:gd name="T71" fmla="*/ 4466 h 543"/>
                              <a:gd name="T72" fmla="+- 0 4089 1254"/>
                              <a:gd name="T73" fmla="*/ T72 w 2856"/>
                              <a:gd name="T74" fmla="+- 0 4443 4422"/>
                              <a:gd name="T75" fmla="*/ 4443 h 543"/>
                              <a:gd name="T76" fmla="+- 0 4066 1254"/>
                              <a:gd name="T77" fmla="*/ T76 w 2856"/>
                              <a:gd name="T78" fmla="+- 0 4428 4422"/>
                              <a:gd name="T79" fmla="*/ 4428 h 543"/>
                              <a:gd name="T80" fmla="+- 0 4038 1254"/>
                              <a:gd name="T81" fmla="*/ T80 w 2856"/>
                              <a:gd name="T82" fmla="+- 0 4422 4422"/>
                              <a:gd name="T83" fmla="*/ 442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wps:cNvSpPr>
                        <wps:spPr bwMode="auto">
                          <a:xfrm>
                            <a:off x="1254" y="4422"/>
                            <a:ext cx="2856" cy="543"/>
                          </a:xfrm>
                          <a:custGeom>
                            <a:avLst/>
                            <a:gdLst>
                              <a:gd name="T0" fmla="+- 0 1326 1254"/>
                              <a:gd name="T1" fmla="*/ T0 w 2856"/>
                              <a:gd name="T2" fmla="+- 0 4422 4422"/>
                              <a:gd name="T3" fmla="*/ 4422 h 543"/>
                              <a:gd name="T4" fmla="+- 0 4038 1254"/>
                              <a:gd name="T5" fmla="*/ T4 w 2856"/>
                              <a:gd name="T6" fmla="+- 0 4422 4422"/>
                              <a:gd name="T7" fmla="*/ 4422 h 543"/>
                              <a:gd name="T8" fmla="+- 0 4066 1254"/>
                              <a:gd name="T9" fmla="*/ T8 w 2856"/>
                              <a:gd name="T10" fmla="+- 0 4428 4422"/>
                              <a:gd name="T11" fmla="*/ 4428 h 543"/>
                              <a:gd name="T12" fmla="+- 0 4089 1254"/>
                              <a:gd name="T13" fmla="*/ T12 w 2856"/>
                              <a:gd name="T14" fmla="+- 0 4443 4422"/>
                              <a:gd name="T15" fmla="*/ 4443 h 543"/>
                              <a:gd name="T16" fmla="+- 0 4104 1254"/>
                              <a:gd name="T17" fmla="*/ T16 w 2856"/>
                              <a:gd name="T18" fmla="+- 0 4466 4422"/>
                              <a:gd name="T19" fmla="*/ 4466 h 543"/>
                              <a:gd name="T20" fmla="+- 0 4110 1254"/>
                              <a:gd name="T21" fmla="*/ T20 w 2856"/>
                              <a:gd name="T22" fmla="+- 0 4494 4422"/>
                              <a:gd name="T23" fmla="*/ 4494 h 543"/>
                              <a:gd name="T24" fmla="+- 0 4110 1254"/>
                              <a:gd name="T25" fmla="*/ T24 w 2856"/>
                              <a:gd name="T26" fmla="+- 0 4893 4422"/>
                              <a:gd name="T27" fmla="*/ 4893 h 543"/>
                              <a:gd name="T28" fmla="+- 0 4104 1254"/>
                              <a:gd name="T29" fmla="*/ T28 w 2856"/>
                              <a:gd name="T30" fmla="+- 0 4921 4422"/>
                              <a:gd name="T31" fmla="*/ 4921 h 543"/>
                              <a:gd name="T32" fmla="+- 0 4089 1254"/>
                              <a:gd name="T33" fmla="*/ T32 w 2856"/>
                              <a:gd name="T34" fmla="+- 0 4944 4422"/>
                              <a:gd name="T35" fmla="*/ 4944 h 543"/>
                              <a:gd name="T36" fmla="+- 0 4066 1254"/>
                              <a:gd name="T37" fmla="*/ T36 w 2856"/>
                              <a:gd name="T38" fmla="+- 0 4959 4422"/>
                              <a:gd name="T39" fmla="*/ 4959 h 543"/>
                              <a:gd name="T40" fmla="+- 0 4038 1254"/>
                              <a:gd name="T41" fmla="*/ T40 w 2856"/>
                              <a:gd name="T42" fmla="+- 0 4965 4422"/>
                              <a:gd name="T43" fmla="*/ 4965 h 543"/>
                              <a:gd name="T44" fmla="+- 0 1326 1254"/>
                              <a:gd name="T45" fmla="*/ T44 w 2856"/>
                              <a:gd name="T46" fmla="+- 0 4965 4422"/>
                              <a:gd name="T47" fmla="*/ 4965 h 543"/>
                              <a:gd name="T48" fmla="+- 0 1298 1254"/>
                              <a:gd name="T49" fmla="*/ T48 w 2856"/>
                              <a:gd name="T50" fmla="+- 0 4959 4422"/>
                              <a:gd name="T51" fmla="*/ 4959 h 543"/>
                              <a:gd name="T52" fmla="+- 0 1275 1254"/>
                              <a:gd name="T53" fmla="*/ T52 w 2856"/>
                              <a:gd name="T54" fmla="+- 0 4944 4422"/>
                              <a:gd name="T55" fmla="*/ 4944 h 543"/>
                              <a:gd name="T56" fmla="+- 0 1260 1254"/>
                              <a:gd name="T57" fmla="*/ T56 w 2856"/>
                              <a:gd name="T58" fmla="+- 0 4921 4422"/>
                              <a:gd name="T59" fmla="*/ 4921 h 543"/>
                              <a:gd name="T60" fmla="+- 0 1254 1254"/>
                              <a:gd name="T61" fmla="*/ T60 w 2856"/>
                              <a:gd name="T62" fmla="+- 0 4893 4422"/>
                              <a:gd name="T63" fmla="*/ 4893 h 543"/>
                              <a:gd name="T64" fmla="+- 0 1254 1254"/>
                              <a:gd name="T65" fmla="*/ T64 w 2856"/>
                              <a:gd name="T66" fmla="+- 0 4494 4422"/>
                              <a:gd name="T67" fmla="*/ 4494 h 543"/>
                              <a:gd name="T68" fmla="+- 0 1260 1254"/>
                              <a:gd name="T69" fmla="*/ T68 w 2856"/>
                              <a:gd name="T70" fmla="+- 0 4466 4422"/>
                              <a:gd name="T71" fmla="*/ 4466 h 543"/>
                              <a:gd name="T72" fmla="+- 0 1275 1254"/>
                              <a:gd name="T73" fmla="*/ T72 w 2856"/>
                              <a:gd name="T74" fmla="+- 0 4443 4422"/>
                              <a:gd name="T75" fmla="*/ 4443 h 543"/>
                              <a:gd name="T76" fmla="+- 0 1298 1254"/>
                              <a:gd name="T77" fmla="*/ T76 w 2856"/>
                              <a:gd name="T78" fmla="+- 0 4428 4422"/>
                              <a:gd name="T79" fmla="*/ 4428 h 543"/>
                              <a:gd name="T80" fmla="+- 0 1326 1254"/>
                              <a:gd name="T81" fmla="*/ T80 w 2856"/>
                              <a:gd name="T82" fmla="+- 0 4422 4422"/>
                              <a:gd name="T83" fmla="*/ 442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1254" y="5106"/>
                            <a:ext cx="2856" cy="543"/>
                          </a:xfrm>
                          <a:custGeom>
                            <a:avLst/>
                            <a:gdLst>
                              <a:gd name="T0" fmla="+- 0 4038 1254"/>
                              <a:gd name="T1" fmla="*/ T0 w 2856"/>
                              <a:gd name="T2" fmla="+- 0 5106 5106"/>
                              <a:gd name="T3" fmla="*/ 5106 h 543"/>
                              <a:gd name="T4" fmla="+- 0 1326 1254"/>
                              <a:gd name="T5" fmla="*/ T4 w 2856"/>
                              <a:gd name="T6" fmla="+- 0 5106 5106"/>
                              <a:gd name="T7" fmla="*/ 5106 h 543"/>
                              <a:gd name="T8" fmla="+- 0 1298 1254"/>
                              <a:gd name="T9" fmla="*/ T8 w 2856"/>
                              <a:gd name="T10" fmla="+- 0 5112 5106"/>
                              <a:gd name="T11" fmla="*/ 5112 h 543"/>
                              <a:gd name="T12" fmla="+- 0 1275 1254"/>
                              <a:gd name="T13" fmla="*/ T12 w 2856"/>
                              <a:gd name="T14" fmla="+- 0 5127 5106"/>
                              <a:gd name="T15" fmla="*/ 5127 h 543"/>
                              <a:gd name="T16" fmla="+- 0 1260 1254"/>
                              <a:gd name="T17" fmla="*/ T16 w 2856"/>
                              <a:gd name="T18" fmla="+- 0 5150 5106"/>
                              <a:gd name="T19" fmla="*/ 5150 h 543"/>
                              <a:gd name="T20" fmla="+- 0 1254 1254"/>
                              <a:gd name="T21" fmla="*/ T20 w 2856"/>
                              <a:gd name="T22" fmla="+- 0 5178 5106"/>
                              <a:gd name="T23" fmla="*/ 5178 h 543"/>
                              <a:gd name="T24" fmla="+- 0 1254 1254"/>
                              <a:gd name="T25" fmla="*/ T24 w 2856"/>
                              <a:gd name="T26" fmla="+- 0 5577 5106"/>
                              <a:gd name="T27" fmla="*/ 5577 h 543"/>
                              <a:gd name="T28" fmla="+- 0 1260 1254"/>
                              <a:gd name="T29" fmla="*/ T28 w 2856"/>
                              <a:gd name="T30" fmla="+- 0 5605 5106"/>
                              <a:gd name="T31" fmla="*/ 5605 h 543"/>
                              <a:gd name="T32" fmla="+- 0 1275 1254"/>
                              <a:gd name="T33" fmla="*/ T32 w 2856"/>
                              <a:gd name="T34" fmla="+- 0 5628 5106"/>
                              <a:gd name="T35" fmla="*/ 5628 h 543"/>
                              <a:gd name="T36" fmla="+- 0 1298 1254"/>
                              <a:gd name="T37" fmla="*/ T36 w 2856"/>
                              <a:gd name="T38" fmla="+- 0 5643 5106"/>
                              <a:gd name="T39" fmla="*/ 5643 h 543"/>
                              <a:gd name="T40" fmla="+- 0 1326 1254"/>
                              <a:gd name="T41" fmla="*/ T40 w 2856"/>
                              <a:gd name="T42" fmla="+- 0 5649 5106"/>
                              <a:gd name="T43" fmla="*/ 5649 h 543"/>
                              <a:gd name="T44" fmla="+- 0 4038 1254"/>
                              <a:gd name="T45" fmla="*/ T44 w 2856"/>
                              <a:gd name="T46" fmla="+- 0 5649 5106"/>
                              <a:gd name="T47" fmla="*/ 5649 h 543"/>
                              <a:gd name="T48" fmla="+- 0 4066 1254"/>
                              <a:gd name="T49" fmla="*/ T48 w 2856"/>
                              <a:gd name="T50" fmla="+- 0 5643 5106"/>
                              <a:gd name="T51" fmla="*/ 5643 h 543"/>
                              <a:gd name="T52" fmla="+- 0 4089 1254"/>
                              <a:gd name="T53" fmla="*/ T52 w 2856"/>
                              <a:gd name="T54" fmla="+- 0 5628 5106"/>
                              <a:gd name="T55" fmla="*/ 5628 h 543"/>
                              <a:gd name="T56" fmla="+- 0 4104 1254"/>
                              <a:gd name="T57" fmla="*/ T56 w 2856"/>
                              <a:gd name="T58" fmla="+- 0 5605 5106"/>
                              <a:gd name="T59" fmla="*/ 5605 h 543"/>
                              <a:gd name="T60" fmla="+- 0 4110 1254"/>
                              <a:gd name="T61" fmla="*/ T60 w 2856"/>
                              <a:gd name="T62" fmla="+- 0 5577 5106"/>
                              <a:gd name="T63" fmla="*/ 5577 h 543"/>
                              <a:gd name="T64" fmla="+- 0 4110 1254"/>
                              <a:gd name="T65" fmla="*/ T64 w 2856"/>
                              <a:gd name="T66" fmla="+- 0 5178 5106"/>
                              <a:gd name="T67" fmla="*/ 5178 h 543"/>
                              <a:gd name="T68" fmla="+- 0 4104 1254"/>
                              <a:gd name="T69" fmla="*/ T68 w 2856"/>
                              <a:gd name="T70" fmla="+- 0 5150 5106"/>
                              <a:gd name="T71" fmla="*/ 5150 h 543"/>
                              <a:gd name="T72" fmla="+- 0 4089 1254"/>
                              <a:gd name="T73" fmla="*/ T72 w 2856"/>
                              <a:gd name="T74" fmla="+- 0 5127 5106"/>
                              <a:gd name="T75" fmla="*/ 5127 h 543"/>
                              <a:gd name="T76" fmla="+- 0 4066 1254"/>
                              <a:gd name="T77" fmla="*/ T76 w 2856"/>
                              <a:gd name="T78" fmla="+- 0 5112 5106"/>
                              <a:gd name="T79" fmla="*/ 5112 h 543"/>
                              <a:gd name="T80" fmla="+- 0 4038 1254"/>
                              <a:gd name="T81" fmla="*/ T80 w 2856"/>
                              <a:gd name="T82" fmla="+- 0 5106 5106"/>
                              <a:gd name="T83" fmla="*/ 510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1254" y="5106"/>
                            <a:ext cx="2856" cy="543"/>
                          </a:xfrm>
                          <a:custGeom>
                            <a:avLst/>
                            <a:gdLst>
                              <a:gd name="T0" fmla="+- 0 1326 1254"/>
                              <a:gd name="T1" fmla="*/ T0 w 2856"/>
                              <a:gd name="T2" fmla="+- 0 5106 5106"/>
                              <a:gd name="T3" fmla="*/ 5106 h 543"/>
                              <a:gd name="T4" fmla="+- 0 4038 1254"/>
                              <a:gd name="T5" fmla="*/ T4 w 2856"/>
                              <a:gd name="T6" fmla="+- 0 5106 5106"/>
                              <a:gd name="T7" fmla="*/ 5106 h 543"/>
                              <a:gd name="T8" fmla="+- 0 4066 1254"/>
                              <a:gd name="T9" fmla="*/ T8 w 2856"/>
                              <a:gd name="T10" fmla="+- 0 5112 5106"/>
                              <a:gd name="T11" fmla="*/ 5112 h 543"/>
                              <a:gd name="T12" fmla="+- 0 4089 1254"/>
                              <a:gd name="T13" fmla="*/ T12 w 2856"/>
                              <a:gd name="T14" fmla="+- 0 5127 5106"/>
                              <a:gd name="T15" fmla="*/ 5127 h 543"/>
                              <a:gd name="T16" fmla="+- 0 4104 1254"/>
                              <a:gd name="T17" fmla="*/ T16 w 2856"/>
                              <a:gd name="T18" fmla="+- 0 5150 5106"/>
                              <a:gd name="T19" fmla="*/ 5150 h 543"/>
                              <a:gd name="T20" fmla="+- 0 4110 1254"/>
                              <a:gd name="T21" fmla="*/ T20 w 2856"/>
                              <a:gd name="T22" fmla="+- 0 5178 5106"/>
                              <a:gd name="T23" fmla="*/ 5178 h 543"/>
                              <a:gd name="T24" fmla="+- 0 4110 1254"/>
                              <a:gd name="T25" fmla="*/ T24 w 2856"/>
                              <a:gd name="T26" fmla="+- 0 5577 5106"/>
                              <a:gd name="T27" fmla="*/ 5577 h 543"/>
                              <a:gd name="T28" fmla="+- 0 4104 1254"/>
                              <a:gd name="T29" fmla="*/ T28 w 2856"/>
                              <a:gd name="T30" fmla="+- 0 5605 5106"/>
                              <a:gd name="T31" fmla="*/ 5605 h 543"/>
                              <a:gd name="T32" fmla="+- 0 4089 1254"/>
                              <a:gd name="T33" fmla="*/ T32 w 2856"/>
                              <a:gd name="T34" fmla="+- 0 5628 5106"/>
                              <a:gd name="T35" fmla="*/ 5628 h 543"/>
                              <a:gd name="T36" fmla="+- 0 4066 1254"/>
                              <a:gd name="T37" fmla="*/ T36 w 2856"/>
                              <a:gd name="T38" fmla="+- 0 5643 5106"/>
                              <a:gd name="T39" fmla="*/ 5643 h 543"/>
                              <a:gd name="T40" fmla="+- 0 4038 1254"/>
                              <a:gd name="T41" fmla="*/ T40 w 2856"/>
                              <a:gd name="T42" fmla="+- 0 5649 5106"/>
                              <a:gd name="T43" fmla="*/ 5649 h 543"/>
                              <a:gd name="T44" fmla="+- 0 1326 1254"/>
                              <a:gd name="T45" fmla="*/ T44 w 2856"/>
                              <a:gd name="T46" fmla="+- 0 5649 5106"/>
                              <a:gd name="T47" fmla="*/ 5649 h 543"/>
                              <a:gd name="T48" fmla="+- 0 1298 1254"/>
                              <a:gd name="T49" fmla="*/ T48 w 2856"/>
                              <a:gd name="T50" fmla="+- 0 5643 5106"/>
                              <a:gd name="T51" fmla="*/ 5643 h 543"/>
                              <a:gd name="T52" fmla="+- 0 1275 1254"/>
                              <a:gd name="T53" fmla="*/ T52 w 2856"/>
                              <a:gd name="T54" fmla="+- 0 5628 5106"/>
                              <a:gd name="T55" fmla="*/ 5628 h 543"/>
                              <a:gd name="T56" fmla="+- 0 1260 1254"/>
                              <a:gd name="T57" fmla="*/ T56 w 2856"/>
                              <a:gd name="T58" fmla="+- 0 5605 5106"/>
                              <a:gd name="T59" fmla="*/ 5605 h 543"/>
                              <a:gd name="T60" fmla="+- 0 1254 1254"/>
                              <a:gd name="T61" fmla="*/ T60 w 2856"/>
                              <a:gd name="T62" fmla="+- 0 5577 5106"/>
                              <a:gd name="T63" fmla="*/ 5577 h 543"/>
                              <a:gd name="T64" fmla="+- 0 1254 1254"/>
                              <a:gd name="T65" fmla="*/ T64 w 2856"/>
                              <a:gd name="T66" fmla="+- 0 5178 5106"/>
                              <a:gd name="T67" fmla="*/ 5178 h 543"/>
                              <a:gd name="T68" fmla="+- 0 1260 1254"/>
                              <a:gd name="T69" fmla="*/ T68 w 2856"/>
                              <a:gd name="T70" fmla="+- 0 5150 5106"/>
                              <a:gd name="T71" fmla="*/ 5150 h 543"/>
                              <a:gd name="T72" fmla="+- 0 1275 1254"/>
                              <a:gd name="T73" fmla="*/ T72 w 2856"/>
                              <a:gd name="T74" fmla="+- 0 5127 5106"/>
                              <a:gd name="T75" fmla="*/ 5127 h 543"/>
                              <a:gd name="T76" fmla="+- 0 1298 1254"/>
                              <a:gd name="T77" fmla="*/ T76 w 2856"/>
                              <a:gd name="T78" fmla="+- 0 5112 5106"/>
                              <a:gd name="T79" fmla="*/ 5112 h 543"/>
                              <a:gd name="T80" fmla="+- 0 1326 1254"/>
                              <a:gd name="T81" fmla="*/ T80 w 2856"/>
                              <a:gd name="T82" fmla="+- 0 5106 5106"/>
                              <a:gd name="T83" fmla="*/ 510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3"/>
                        <wps:cNvSpPr>
                          <a:spLocks/>
                        </wps:cNvSpPr>
                        <wps:spPr bwMode="auto">
                          <a:xfrm>
                            <a:off x="1254" y="5766"/>
                            <a:ext cx="2856" cy="543"/>
                          </a:xfrm>
                          <a:custGeom>
                            <a:avLst/>
                            <a:gdLst>
                              <a:gd name="T0" fmla="+- 0 4038 1254"/>
                              <a:gd name="T1" fmla="*/ T0 w 2856"/>
                              <a:gd name="T2" fmla="+- 0 5766 5766"/>
                              <a:gd name="T3" fmla="*/ 5766 h 543"/>
                              <a:gd name="T4" fmla="+- 0 1326 1254"/>
                              <a:gd name="T5" fmla="*/ T4 w 2856"/>
                              <a:gd name="T6" fmla="+- 0 5766 5766"/>
                              <a:gd name="T7" fmla="*/ 5766 h 543"/>
                              <a:gd name="T8" fmla="+- 0 1298 1254"/>
                              <a:gd name="T9" fmla="*/ T8 w 2856"/>
                              <a:gd name="T10" fmla="+- 0 5772 5766"/>
                              <a:gd name="T11" fmla="*/ 5772 h 543"/>
                              <a:gd name="T12" fmla="+- 0 1275 1254"/>
                              <a:gd name="T13" fmla="*/ T12 w 2856"/>
                              <a:gd name="T14" fmla="+- 0 5787 5766"/>
                              <a:gd name="T15" fmla="*/ 5787 h 543"/>
                              <a:gd name="T16" fmla="+- 0 1260 1254"/>
                              <a:gd name="T17" fmla="*/ T16 w 2856"/>
                              <a:gd name="T18" fmla="+- 0 5810 5766"/>
                              <a:gd name="T19" fmla="*/ 5810 h 543"/>
                              <a:gd name="T20" fmla="+- 0 1254 1254"/>
                              <a:gd name="T21" fmla="*/ T20 w 2856"/>
                              <a:gd name="T22" fmla="+- 0 5838 5766"/>
                              <a:gd name="T23" fmla="*/ 5838 h 543"/>
                              <a:gd name="T24" fmla="+- 0 1254 1254"/>
                              <a:gd name="T25" fmla="*/ T24 w 2856"/>
                              <a:gd name="T26" fmla="+- 0 6237 5766"/>
                              <a:gd name="T27" fmla="*/ 6237 h 543"/>
                              <a:gd name="T28" fmla="+- 0 1260 1254"/>
                              <a:gd name="T29" fmla="*/ T28 w 2856"/>
                              <a:gd name="T30" fmla="+- 0 6265 5766"/>
                              <a:gd name="T31" fmla="*/ 6265 h 543"/>
                              <a:gd name="T32" fmla="+- 0 1275 1254"/>
                              <a:gd name="T33" fmla="*/ T32 w 2856"/>
                              <a:gd name="T34" fmla="+- 0 6288 5766"/>
                              <a:gd name="T35" fmla="*/ 6288 h 543"/>
                              <a:gd name="T36" fmla="+- 0 1298 1254"/>
                              <a:gd name="T37" fmla="*/ T36 w 2856"/>
                              <a:gd name="T38" fmla="+- 0 6303 5766"/>
                              <a:gd name="T39" fmla="*/ 6303 h 543"/>
                              <a:gd name="T40" fmla="+- 0 1326 1254"/>
                              <a:gd name="T41" fmla="*/ T40 w 2856"/>
                              <a:gd name="T42" fmla="+- 0 6309 5766"/>
                              <a:gd name="T43" fmla="*/ 6309 h 543"/>
                              <a:gd name="T44" fmla="+- 0 4038 1254"/>
                              <a:gd name="T45" fmla="*/ T44 w 2856"/>
                              <a:gd name="T46" fmla="+- 0 6309 5766"/>
                              <a:gd name="T47" fmla="*/ 6309 h 543"/>
                              <a:gd name="T48" fmla="+- 0 4066 1254"/>
                              <a:gd name="T49" fmla="*/ T48 w 2856"/>
                              <a:gd name="T50" fmla="+- 0 6303 5766"/>
                              <a:gd name="T51" fmla="*/ 6303 h 543"/>
                              <a:gd name="T52" fmla="+- 0 4089 1254"/>
                              <a:gd name="T53" fmla="*/ T52 w 2856"/>
                              <a:gd name="T54" fmla="+- 0 6288 5766"/>
                              <a:gd name="T55" fmla="*/ 6288 h 543"/>
                              <a:gd name="T56" fmla="+- 0 4104 1254"/>
                              <a:gd name="T57" fmla="*/ T56 w 2856"/>
                              <a:gd name="T58" fmla="+- 0 6265 5766"/>
                              <a:gd name="T59" fmla="*/ 6265 h 543"/>
                              <a:gd name="T60" fmla="+- 0 4110 1254"/>
                              <a:gd name="T61" fmla="*/ T60 w 2856"/>
                              <a:gd name="T62" fmla="+- 0 6237 5766"/>
                              <a:gd name="T63" fmla="*/ 6237 h 543"/>
                              <a:gd name="T64" fmla="+- 0 4110 1254"/>
                              <a:gd name="T65" fmla="*/ T64 w 2856"/>
                              <a:gd name="T66" fmla="+- 0 5838 5766"/>
                              <a:gd name="T67" fmla="*/ 5838 h 543"/>
                              <a:gd name="T68" fmla="+- 0 4104 1254"/>
                              <a:gd name="T69" fmla="*/ T68 w 2856"/>
                              <a:gd name="T70" fmla="+- 0 5810 5766"/>
                              <a:gd name="T71" fmla="*/ 5810 h 543"/>
                              <a:gd name="T72" fmla="+- 0 4089 1254"/>
                              <a:gd name="T73" fmla="*/ T72 w 2856"/>
                              <a:gd name="T74" fmla="+- 0 5787 5766"/>
                              <a:gd name="T75" fmla="*/ 5787 h 543"/>
                              <a:gd name="T76" fmla="+- 0 4066 1254"/>
                              <a:gd name="T77" fmla="*/ T76 w 2856"/>
                              <a:gd name="T78" fmla="+- 0 5772 5766"/>
                              <a:gd name="T79" fmla="*/ 5772 h 543"/>
                              <a:gd name="T80" fmla="+- 0 4038 1254"/>
                              <a:gd name="T81" fmla="*/ T80 w 2856"/>
                              <a:gd name="T82" fmla="+- 0 5766 5766"/>
                              <a:gd name="T83" fmla="*/ 576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1254" y="5766"/>
                            <a:ext cx="2856" cy="543"/>
                          </a:xfrm>
                          <a:custGeom>
                            <a:avLst/>
                            <a:gdLst>
                              <a:gd name="T0" fmla="+- 0 1326 1254"/>
                              <a:gd name="T1" fmla="*/ T0 w 2856"/>
                              <a:gd name="T2" fmla="+- 0 5766 5766"/>
                              <a:gd name="T3" fmla="*/ 5766 h 543"/>
                              <a:gd name="T4" fmla="+- 0 4038 1254"/>
                              <a:gd name="T5" fmla="*/ T4 w 2856"/>
                              <a:gd name="T6" fmla="+- 0 5766 5766"/>
                              <a:gd name="T7" fmla="*/ 5766 h 543"/>
                              <a:gd name="T8" fmla="+- 0 4066 1254"/>
                              <a:gd name="T9" fmla="*/ T8 w 2856"/>
                              <a:gd name="T10" fmla="+- 0 5772 5766"/>
                              <a:gd name="T11" fmla="*/ 5772 h 543"/>
                              <a:gd name="T12" fmla="+- 0 4089 1254"/>
                              <a:gd name="T13" fmla="*/ T12 w 2856"/>
                              <a:gd name="T14" fmla="+- 0 5787 5766"/>
                              <a:gd name="T15" fmla="*/ 5787 h 543"/>
                              <a:gd name="T16" fmla="+- 0 4104 1254"/>
                              <a:gd name="T17" fmla="*/ T16 w 2856"/>
                              <a:gd name="T18" fmla="+- 0 5810 5766"/>
                              <a:gd name="T19" fmla="*/ 5810 h 543"/>
                              <a:gd name="T20" fmla="+- 0 4110 1254"/>
                              <a:gd name="T21" fmla="*/ T20 w 2856"/>
                              <a:gd name="T22" fmla="+- 0 5838 5766"/>
                              <a:gd name="T23" fmla="*/ 5838 h 543"/>
                              <a:gd name="T24" fmla="+- 0 4110 1254"/>
                              <a:gd name="T25" fmla="*/ T24 w 2856"/>
                              <a:gd name="T26" fmla="+- 0 6237 5766"/>
                              <a:gd name="T27" fmla="*/ 6237 h 543"/>
                              <a:gd name="T28" fmla="+- 0 4104 1254"/>
                              <a:gd name="T29" fmla="*/ T28 w 2856"/>
                              <a:gd name="T30" fmla="+- 0 6265 5766"/>
                              <a:gd name="T31" fmla="*/ 6265 h 543"/>
                              <a:gd name="T32" fmla="+- 0 4089 1254"/>
                              <a:gd name="T33" fmla="*/ T32 w 2856"/>
                              <a:gd name="T34" fmla="+- 0 6288 5766"/>
                              <a:gd name="T35" fmla="*/ 6288 h 543"/>
                              <a:gd name="T36" fmla="+- 0 4066 1254"/>
                              <a:gd name="T37" fmla="*/ T36 w 2856"/>
                              <a:gd name="T38" fmla="+- 0 6303 5766"/>
                              <a:gd name="T39" fmla="*/ 6303 h 543"/>
                              <a:gd name="T40" fmla="+- 0 4038 1254"/>
                              <a:gd name="T41" fmla="*/ T40 w 2856"/>
                              <a:gd name="T42" fmla="+- 0 6309 5766"/>
                              <a:gd name="T43" fmla="*/ 6309 h 543"/>
                              <a:gd name="T44" fmla="+- 0 1326 1254"/>
                              <a:gd name="T45" fmla="*/ T44 w 2856"/>
                              <a:gd name="T46" fmla="+- 0 6309 5766"/>
                              <a:gd name="T47" fmla="*/ 6309 h 543"/>
                              <a:gd name="T48" fmla="+- 0 1298 1254"/>
                              <a:gd name="T49" fmla="*/ T48 w 2856"/>
                              <a:gd name="T50" fmla="+- 0 6303 5766"/>
                              <a:gd name="T51" fmla="*/ 6303 h 543"/>
                              <a:gd name="T52" fmla="+- 0 1275 1254"/>
                              <a:gd name="T53" fmla="*/ T52 w 2856"/>
                              <a:gd name="T54" fmla="+- 0 6288 5766"/>
                              <a:gd name="T55" fmla="*/ 6288 h 543"/>
                              <a:gd name="T56" fmla="+- 0 1260 1254"/>
                              <a:gd name="T57" fmla="*/ T56 w 2856"/>
                              <a:gd name="T58" fmla="+- 0 6265 5766"/>
                              <a:gd name="T59" fmla="*/ 6265 h 543"/>
                              <a:gd name="T60" fmla="+- 0 1254 1254"/>
                              <a:gd name="T61" fmla="*/ T60 w 2856"/>
                              <a:gd name="T62" fmla="+- 0 6237 5766"/>
                              <a:gd name="T63" fmla="*/ 6237 h 543"/>
                              <a:gd name="T64" fmla="+- 0 1254 1254"/>
                              <a:gd name="T65" fmla="*/ T64 w 2856"/>
                              <a:gd name="T66" fmla="+- 0 5838 5766"/>
                              <a:gd name="T67" fmla="*/ 5838 h 543"/>
                              <a:gd name="T68" fmla="+- 0 1260 1254"/>
                              <a:gd name="T69" fmla="*/ T68 w 2856"/>
                              <a:gd name="T70" fmla="+- 0 5810 5766"/>
                              <a:gd name="T71" fmla="*/ 5810 h 543"/>
                              <a:gd name="T72" fmla="+- 0 1275 1254"/>
                              <a:gd name="T73" fmla="*/ T72 w 2856"/>
                              <a:gd name="T74" fmla="+- 0 5787 5766"/>
                              <a:gd name="T75" fmla="*/ 5787 h 543"/>
                              <a:gd name="T76" fmla="+- 0 1298 1254"/>
                              <a:gd name="T77" fmla="*/ T76 w 2856"/>
                              <a:gd name="T78" fmla="+- 0 5772 5766"/>
                              <a:gd name="T79" fmla="*/ 5772 h 543"/>
                              <a:gd name="T80" fmla="+- 0 1326 1254"/>
                              <a:gd name="T81" fmla="*/ T80 w 2856"/>
                              <a:gd name="T82" fmla="+- 0 5766 5766"/>
                              <a:gd name="T83" fmla="*/ 576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5"/>
                        <wps:cNvSpPr>
                          <a:spLocks/>
                        </wps:cNvSpPr>
                        <wps:spPr bwMode="auto">
                          <a:xfrm>
                            <a:off x="4108" y="1567"/>
                            <a:ext cx="804" cy="4469"/>
                          </a:xfrm>
                          <a:custGeom>
                            <a:avLst/>
                            <a:gdLst>
                              <a:gd name="T0" fmla="+- 0 4913 4109"/>
                              <a:gd name="T1" fmla="*/ T0 w 804"/>
                              <a:gd name="T2" fmla="+- 0 1567 1567"/>
                              <a:gd name="T3" fmla="*/ 1567 h 4469"/>
                              <a:gd name="T4" fmla="+- 0 4913 4109"/>
                              <a:gd name="T5" fmla="*/ T4 w 804"/>
                              <a:gd name="T6" fmla="+- 0 6036 1567"/>
                              <a:gd name="T7" fmla="*/ 6036 h 4469"/>
                              <a:gd name="T8" fmla="+- 0 4109 4109"/>
                              <a:gd name="T9" fmla="*/ T8 w 804"/>
                              <a:gd name="T10" fmla="+- 0 6036 1567"/>
                              <a:gd name="T11" fmla="*/ 6036 h 4469"/>
                            </a:gdLst>
                            <a:ahLst/>
                            <a:cxnLst>
                              <a:cxn ang="0">
                                <a:pos x="T1" y="T3"/>
                              </a:cxn>
                              <a:cxn ang="0">
                                <a:pos x="T5" y="T7"/>
                              </a:cxn>
                              <a:cxn ang="0">
                                <a:pos x="T9" y="T11"/>
                              </a:cxn>
                            </a:cxnLst>
                            <a:rect l="0" t="0" r="r" b="b"/>
                            <a:pathLst>
                              <a:path w="804" h="4469">
                                <a:moveTo>
                                  <a:pt x="804" y="0"/>
                                </a:moveTo>
                                <a:lnTo>
                                  <a:pt x="804" y="4469"/>
                                </a:lnTo>
                                <a:lnTo>
                                  <a:pt x="0" y="4469"/>
                                </a:lnTo>
                              </a:path>
                            </a:pathLst>
                          </a:custGeom>
                          <a:noFill/>
                          <a:ln w="36576">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3634" y="2254"/>
                            <a:ext cx="2103" cy="545"/>
                          </a:xfrm>
                          <a:custGeom>
                            <a:avLst/>
                            <a:gdLst>
                              <a:gd name="T0" fmla="+- 0 5665 3635"/>
                              <a:gd name="T1" fmla="*/ T0 w 2103"/>
                              <a:gd name="T2" fmla="+- 0 2255 2255"/>
                              <a:gd name="T3" fmla="*/ 2255 h 545"/>
                              <a:gd name="T4" fmla="+- 0 3707 3635"/>
                              <a:gd name="T5" fmla="*/ T4 w 2103"/>
                              <a:gd name="T6" fmla="+- 0 2255 2255"/>
                              <a:gd name="T7" fmla="*/ 2255 h 545"/>
                              <a:gd name="T8" fmla="+- 0 3679 3635"/>
                              <a:gd name="T9" fmla="*/ T8 w 2103"/>
                              <a:gd name="T10" fmla="+- 0 2261 2255"/>
                              <a:gd name="T11" fmla="*/ 2261 h 545"/>
                              <a:gd name="T12" fmla="+- 0 3656 3635"/>
                              <a:gd name="T13" fmla="*/ T12 w 2103"/>
                              <a:gd name="T14" fmla="+- 0 2276 2255"/>
                              <a:gd name="T15" fmla="*/ 2276 h 545"/>
                              <a:gd name="T16" fmla="+- 0 3640 3635"/>
                              <a:gd name="T17" fmla="*/ T16 w 2103"/>
                              <a:gd name="T18" fmla="+- 0 2299 2255"/>
                              <a:gd name="T19" fmla="*/ 2299 h 545"/>
                              <a:gd name="T20" fmla="+- 0 3635 3635"/>
                              <a:gd name="T21" fmla="*/ T20 w 2103"/>
                              <a:gd name="T22" fmla="+- 0 2327 2255"/>
                              <a:gd name="T23" fmla="*/ 2327 h 545"/>
                              <a:gd name="T24" fmla="+- 0 3635 3635"/>
                              <a:gd name="T25" fmla="*/ T24 w 2103"/>
                              <a:gd name="T26" fmla="+- 0 2728 2255"/>
                              <a:gd name="T27" fmla="*/ 2728 h 545"/>
                              <a:gd name="T28" fmla="+- 0 3640 3635"/>
                              <a:gd name="T29" fmla="*/ T28 w 2103"/>
                              <a:gd name="T30" fmla="+- 0 2756 2255"/>
                              <a:gd name="T31" fmla="*/ 2756 h 545"/>
                              <a:gd name="T32" fmla="+- 0 3656 3635"/>
                              <a:gd name="T33" fmla="*/ T32 w 2103"/>
                              <a:gd name="T34" fmla="+- 0 2779 2255"/>
                              <a:gd name="T35" fmla="*/ 2779 h 545"/>
                              <a:gd name="T36" fmla="+- 0 3679 3635"/>
                              <a:gd name="T37" fmla="*/ T36 w 2103"/>
                              <a:gd name="T38" fmla="+- 0 2794 2255"/>
                              <a:gd name="T39" fmla="*/ 2794 h 545"/>
                              <a:gd name="T40" fmla="+- 0 3707 3635"/>
                              <a:gd name="T41" fmla="*/ T40 w 2103"/>
                              <a:gd name="T42" fmla="+- 0 2800 2255"/>
                              <a:gd name="T43" fmla="*/ 2800 h 545"/>
                              <a:gd name="T44" fmla="+- 0 5665 3635"/>
                              <a:gd name="T45" fmla="*/ T44 w 2103"/>
                              <a:gd name="T46" fmla="+- 0 2800 2255"/>
                              <a:gd name="T47" fmla="*/ 2800 h 545"/>
                              <a:gd name="T48" fmla="+- 0 5693 3635"/>
                              <a:gd name="T49" fmla="*/ T48 w 2103"/>
                              <a:gd name="T50" fmla="+- 0 2794 2255"/>
                              <a:gd name="T51" fmla="*/ 2794 h 545"/>
                              <a:gd name="T52" fmla="+- 0 5716 3635"/>
                              <a:gd name="T53" fmla="*/ T52 w 2103"/>
                              <a:gd name="T54" fmla="+- 0 2779 2255"/>
                              <a:gd name="T55" fmla="*/ 2779 h 545"/>
                              <a:gd name="T56" fmla="+- 0 5732 3635"/>
                              <a:gd name="T57" fmla="*/ T56 w 2103"/>
                              <a:gd name="T58" fmla="+- 0 2756 2255"/>
                              <a:gd name="T59" fmla="*/ 2756 h 545"/>
                              <a:gd name="T60" fmla="+- 0 5737 3635"/>
                              <a:gd name="T61" fmla="*/ T60 w 2103"/>
                              <a:gd name="T62" fmla="+- 0 2728 2255"/>
                              <a:gd name="T63" fmla="*/ 2728 h 545"/>
                              <a:gd name="T64" fmla="+- 0 5737 3635"/>
                              <a:gd name="T65" fmla="*/ T64 w 2103"/>
                              <a:gd name="T66" fmla="+- 0 2327 2255"/>
                              <a:gd name="T67" fmla="*/ 2327 h 545"/>
                              <a:gd name="T68" fmla="+- 0 5732 3635"/>
                              <a:gd name="T69" fmla="*/ T68 w 2103"/>
                              <a:gd name="T70" fmla="+- 0 2299 2255"/>
                              <a:gd name="T71" fmla="*/ 2299 h 545"/>
                              <a:gd name="T72" fmla="+- 0 5716 3635"/>
                              <a:gd name="T73" fmla="*/ T72 w 2103"/>
                              <a:gd name="T74" fmla="+- 0 2276 2255"/>
                              <a:gd name="T75" fmla="*/ 2276 h 545"/>
                              <a:gd name="T76" fmla="+- 0 5693 3635"/>
                              <a:gd name="T77" fmla="*/ T76 w 2103"/>
                              <a:gd name="T78" fmla="+- 0 2261 2255"/>
                              <a:gd name="T79" fmla="*/ 2261 h 545"/>
                              <a:gd name="T80" fmla="+- 0 5665 3635"/>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2030" y="0"/>
                                </a:moveTo>
                                <a:lnTo>
                                  <a:pt x="72" y="0"/>
                                </a:lnTo>
                                <a:lnTo>
                                  <a:pt x="44" y="6"/>
                                </a:lnTo>
                                <a:lnTo>
                                  <a:pt x="21" y="21"/>
                                </a:lnTo>
                                <a:lnTo>
                                  <a:pt x="5" y="44"/>
                                </a:lnTo>
                                <a:lnTo>
                                  <a:pt x="0" y="72"/>
                                </a:lnTo>
                                <a:lnTo>
                                  <a:pt x="0" y="473"/>
                                </a:lnTo>
                                <a:lnTo>
                                  <a:pt x="5" y="501"/>
                                </a:lnTo>
                                <a:lnTo>
                                  <a:pt x="21" y="524"/>
                                </a:lnTo>
                                <a:lnTo>
                                  <a:pt x="44" y="539"/>
                                </a:lnTo>
                                <a:lnTo>
                                  <a:pt x="72" y="545"/>
                                </a:lnTo>
                                <a:lnTo>
                                  <a:pt x="2030" y="545"/>
                                </a:lnTo>
                                <a:lnTo>
                                  <a:pt x="2058" y="539"/>
                                </a:lnTo>
                                <a:lnTo>
                                  <a:pt x="2081" y="524"/>
                                </a:lnTo>
                                <a:lnTo>
                                  <a:pt x="2097" y="501"/>
                                </a:lnTo>
                                <a:lnTo>
                                  <a:pt x="2102" y="473"/>
                                </a:lnTo>
                                <a:lnTo>
                                  <a:pt x="2102" y="72"/>
                                </a:lnTo>
                                <a:lnTo>
                                  <a:pt x="2097" y="44"/>
                                </a:lnTo>
                                <a:lnTo>
                                  <a:pt x="2081" y="21"/>
                                </a:lnTo>
                                <a:lnTo>
                                  <a:pt x="2058" y="6"/>
                                </a:lnTo>
                                <a:lnTo>
                                  <a:pt x="2030"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3634" y="2254"/>
                            <a:ext cx="2103" cy="545"/>
                          </a:xfrm>
                          <a:custGeom>
                            <a:avLst/>
                            <a:gdLst>
                              <a:gd name="T0" fmla="+- 0 3707 3635"/>
                              <a:gd name="T1" fmla="*/ T0 w 2103"/>
                              <a:gd name="T2" fmla="+- 0 2255 2255"/>
                              <a:gd name="T3" fmla="*/ 2255 h 545"/>
                              <a:gd name="T4" fmla="+- 0 5665 3635"/>
                              <a:gd name="T5" fmla="*/ T4 w 2103"/>
                              <a:gd name="T6" fmla="+- 0 2255 2255"/>
                              <a:gd name="T7" fmla="*/ 2255 h 545"/>
                              <a:gd name="T8" fmla="+- 0 5693 3635"/>
                              <a:gd name="T9" fmla="*/ T8 w 2103"/>
                              <a:gd name="T10" fmla="+- 0 2261 2255"/>
                              <a:gd name="T11" fmla="*/ 2261 h 545"/>
                              <a:gd name="T12" fmla="+- 0 5716 3635"/>
                              <a:gd name="T13" fmla="*/ T12 w 2103"/>
                              <a:gd name="T14" fmla="+- 0 2276 2255"/>
                              <a:gd name="T15" fmla="*/ 2276 h 545"/>
                              <a:gd name="T16" fmla="+- 0 5732 3635"/>
                              <a:gd name="T17" fmla="*/ T16 w 2103"/>
                              <a:gd name="T18" fmla="+- 0 2299 2255"/>
                              <a:gd name="T19" fmla="*/ 2299 h 545"/>
                              <a:gd name="T20" fmla="+- 0 5737 3635"/>
                              <a:gd name="T21" fmla="*/ T20 w 2103"/>
                              <a:gd name="T22" fmla="+- 0 2327 2255"/>
                              <a:gd name="T23" fmla="*/ 2327 h 545"/>
                              <a:gd name="T24" fmla="+- 0 5737 3635"/>
                              <a:gd name="T25" fmla="*/ T24 w 2103"/>
                              <a:gd name="T26" fmla="+- 0 2728 2255"/>
                              <a:gd name="T27" fmla="*/ 2728 h 545"/>
                              <a:gd name="T28" fmla="+- 0 5732 3635"/>
                              <a:gd name="T29" fmla="*/ T28 w 2103"/>
                              <a:gd name="T30" fmla="+- 0 2756 2255"/>
                              <a:gd name="T31" fmla="*/ 2756 h 545"/>
                              <a:gd name="T32" fmla="+- 0 5716 3635"/>
                              <a:gd name="T33" fmla="*/ T32 w 2103"/>
                              <a:gd name="T34" fmla="+- 0 2779 2255"/>
                              <a:gd name="T35" fmla="*/ 2779 h 545"/>
                              <a:gd name="T36" fmla="+- 0 5693 3635"/>
                              <a:gd name="T37" fmla="*/ T36 w 2103"/>
                              <a:gd name="T38" fmla="+- 0 2794 2255"/>
                              <a:gd name="T39" fmla="*/ 2794 h 545"/>
                              <a:gd name="T40" fmla="+- 0 5665 3635"/>
                              <a:gd name="T41" fmla="*/ T40 w 2103"/>
                              <a:gd name="T42" fmla="+- 0 2800 2255"/>
                              <a:gd name="T43" fmla="*/ 2800 h 545"/>
                              <a:gd name="T44" fmla="+- 0 3707 3635"/>
                              <a:gd name="T45" fmla="*/ T44 w 2103"/>
                              <a:gd name="T46" fmla="+- 0 2800 2255"/>
                              <a:gd name="T47" fmla="*/ 2800 h 545"/>
                              <a:gd name="T48" fmla="+- 0 3679 3635"/>
                              <a:gd name="T49" fmla="*/ T48 w 2103"/>
                              <a:gd name="T50" fmla="+- 0 2794 2255"/>
                              <a:gd name="T51" fmla="*/ 2794 h 545"/>
                              <a:gd name="T52" fmla="+- 0 3656 3635"/>
                              <a:gd name="T53" fmla="*/ T52 w 2103"/>
                              <a:gd name="T54" fmla="+- 0 2779 2255"/>
                              <a:gd name="T55" fmla="*/ 2779 h 545"/>
                              <a:gd name="T56" fmla="+- 0 3640 3635"/>
                              <a:gd name="T57" fmla="*/ T56 w 2103"/>
                              <a:gd name="T58" fmla="+- 0 2756 2255"/>
                              <a:gd name="T59" fmla="*/ 2756 h 545"/>
                              <a:gd name="T60" fmla="+- 0 3635 3635"/>
                              <a:gd name="T61" fmla="*/ T60 w 2103"/>
                              <a:gd name="T62" fmla="+- 0 2728 2255"/>
                              <a:gd name="T63" fmla="*/ 2728 h 545"/>
                              <a:gd name="T64" fmla="+- 0 3635 3635"/>
                              <a:gd name="T65" fmla="*/ T64 w 2103"/>
                              <a:gd name="T66" fmla="+- 0 2327 2255"/>
                              <a:gd name="T67" fmla="*/ 2327 h 545"/>
                              <a:gd name="T68" fmla="+- 0 3640 3635"/>
                              <a:gd name="T69" fmla="*/ T68 w 2103"/>
                              <a:gd name="T70" fmla="+- 0 2299 2255"/>
                              <a:gd name="T71" fmla="*/ 2299 h 545"/>
                              <a:gd name="T72" fmla="+- 0 3656 3635"/>
                              <a:gd name="T73" fmla="*/ T72 w 2103"/>
                              <a:gd name="T74" fmla="+- 0 2276 2255"/>
                              <a:gd name="T75" fmla="*/ 2276 h 545"/>
                              <a:gd name="T76" fmla="+- 0 3679 3635"/>
                              <a:gd name="T77" fmla="*/ T76 w 2103"/>
                              <a:gd name="T78" fmla="+- 0 2261 2255"/>
                              <a:gd name="T79" fmla="*/ 2261 h 545"/>
                              <a:gd name="T80" fmla="+- 0 3707 3635"/>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72" y="0"/>
                                </a:moveTo>
                                <a:lnTo>
                                  <a:pt x="2030" y="0"/>
                                </a:lnTo>
                                <a:lnTo>
                                  <a:pt x="2058" y="6"/>
                                </a:lnTo>
                                <a:lnTo>
                                  <a:pt x="2081" y="21"/>
                                </a:lnTo>
                                <a:lnTo>
                                  <a:pt x="2097" y="44"/>
                                </a:lnTo>
                                <a:lnTo>
                                  <a:pt x="2102" y="72"/>
                                </a:lnTo>
                                <a:lnTo>
                                  <a:pt x="2102" y="473"/>
                                </a:lnTo>
                                <a:lnTo>
                                  <a:pt x="2097" y="501"/>
                                </a:lnTo>
                                <a:lnTo>
                                  <a:pt x="2081" y="524"/>
                                </a:lnTo>
                                <a:lnTo>
                                  <a:pt x="2058" y="539"/>
                                </a:lnTo>
                                <a:lnTo>
                                  <a:pt x="2030" y="545"/>
                                </a:lnTo>
                                <a:lnTo>
                                  <a:pt x="72" y="545"/>
                                </a:lnTo>
                                <a:lnTo>
                                  <a:pt x="44" y="539"/>
                                </a:lnTo>
                                <a:lnTo>
                                  <a:pt x="21" y="524"/>
                                </a:lnTo>
                                <a:lnTo>
                                  <a:pt x="5" y="501"/>
                                </a:lnTo>
                                <a:lnTo>
                                  <a:pt x="0" y="473"/>
                                </a:lnTo>
                                <a:lnTo>
                                  <a:pt x="0" y="72"/>
                                </a:lnTo>
                                <a:lnTo>
                                  <a:pt x="5"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8"/>
                        <wps:cNvCnPr/>
                        <wps:spPr bwMode="auto">
                          <a:xfrm>
                            <a:off x="4109" y="4020"/>
                            <a:ext cx="804"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109" y="4692"/>
                            <a:ext cx="840"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109" y="5376"/>
                            <a:ext cx="804"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4109" y="6036"/>
                            <a:ext cx="677"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10421" y="1827"/>
                            <a:ext cx="0" cy="5565"/>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6855" y="7081"/>
                            <a:ext cx="2856" cy="545"/>
                          </a:xfrm>
                          <a:custGeom>
                            <a:avLst/>
                            <a:gdLst>
                              <a:gd name="T0" fmla="+- 0 9640 6856"/>
                              <a:gd name="T1" fmla="*/ T0 w 2856"/>
                              <a:gd name="T2" fmla="+- 0 7081 7081"/>
                              <a:gd name="T3" fmla="*/ 7081 h 545"/>
                              <a:gd name="T4" fmla="+- 0 6927 6856"/>
                              <a:gd name="T5" fmla="*/ T4 w 2856"/>
                              <a:gd name="T6" fmla="+- 0 7081 7081"/>
                              <a:gd name="T7" fmla="*/ 7081 h 545"/>
                              <a:gd name="T8" fmla="+- 0 6900 6856"/>
                              <a:gd name="T9" fmla="*/ T8 w 2856"/>
                              <a:gd name="T10" fmla="+- 0 7087 7081"/>
                              <a:gd name="T11" fmla="*/ 7087 h 545"/>
                              <a:gd name="T12" fmla="+- 0 6877 6856"/>
                              <a:gd name="T13" fmla="*/ T12 w 2856"/>
                              <a:gd name="T14" fmla="+- 0 7103 7081"/>
                              <a:gd name="T15" fmla="*/ 7103 h 545"/>
                              <a:gd name="T16" fmla="+- 0 6861 6856"/>
                              <a:gd name="T17" fmla="*/ T16 w 2856"/>
                              <a:gd name="T18" fmla="+- 0 7125 7081"/>
                              <a:gd name="T19" fmla="*/ 7125 h 545"/>
                              <a:gd name="T20" fmla="+- 0 6856 6856"/>
                              <a:gd name="T21" fmla="*/ T20 w 2856"/>
                              <a:gd name="T22" fmla="+- 0 7153 7081"/>
                              <a:gd name="T23" fmla="*/ 7153 h 545"/>
                              <a:gd name="T24" fmla="+- 0 6856 6856"/>
                              <a:gd name="T25" fmla="*/ T24 w 2856"/>
                              <a:gd name="T26" fmla="+- 0 7554 7081"/>
                              <a:gd name="T27" fmla="*/ 7554 h 545"/>
                              <a:gd name="T28" fmla="+- 0 6861 6856"/>
                              <a:gd name="T29" fmla="*/ T28 w 2856"/>
                              <a:gd name="T30" fmla="+- 0 7582 7081"/>
                              <a:gd name="T31" fmla="*/ 7582 h 545"/>
                              <a:gd name="T32" fmla="+- 0 6877 6856"/>
                              <a:gd name="T33" fmla="*/ T32 w 2856"/>
                              <a:gd name="T34" fmla="+- 0 7605 7081"/>
                              <a:gd name="T35" fmla="*/ 7605 h 545"/>
                              <a:gd name="T36" fmla="+- 0 6900 6856"/>
                              <a:gd name="T37" fmla="*/ T36 w 2856"/>
                              <a:gd name="T38" fmla="+- 0 7620 7081"/>
                              <a:gd name="T39" fmla="*/ 7620 h 545"/>
                              <a:gd name="T40" fmla="+- 0 6927 6856"/>
                              <a:gd name="T41" fmla="*/ T40 w 2856"/>
                              <a:gd name="T42" fmla="+- 0 7626 7081"/>
                              <a:gd name="T43" fmla="*/ 7626 h 545"/>
                              <a:gd name="T44" fmla="+- 0 9640 6856"/>
                              <a:gd name="T45" fmla="*/ T44 w 2856"/>
                              <a:gd name="T46" fmla="+- 0 7626 7081"/>
                              <a:gd name="T47" fmla="*/ 7626 h 545"/>
                              <a:gd name="T48" fmla="+- 0 9668 6856"/>
                              <a:gd name="T49" fmla="*/ T48 w 2856"/>
                              <a:gd name="T50" fmla="+- 0 7620 7081"/>
                              <a:gd name="T51" fmla="*/ 7620 h 545"/>
                              <a:gd name="T52" fmla="+- 0 9690 6856"/>
                              <a:gd name="T53" fmla="*/ T52 w 2856"/>
                              <a:gd name="T54" fmla="+- 0 7605 7081"/>
                              <a:gd name="T55" fmla="*/ 7605 h 545"/>
                              <a:gd name="T56" fmla="+- 0 9706 6856"/>
                              <a:gd name="T57" fmla="*/ T56 w 2856"/>
                              <a:gd name="T58" fmla="+- 0 7582 7081"/>
                              <a:gd name="T59" fmla="*/ 7582 h 545"/>
                              <a:gd name="T60" fmla="+- 0 9712 6856"/>
                              <a:gd name="T61" fmla="*/ T60 w 2856"/>
                              <a:gd name="T62" fmla="+- 0 7554 7081"/>
                              <a:gd name="T63" fmla="*/ 7554 h 545"/>
                              <a:gd name="T64" fmla="+- 0 9712 6856"/>
                              <a:gd name="T65" fmla="*/ T64 w 2856"/>
                              <a:gd name="T66" fmla="+- 0 7153 7081"/>
                              <a:gd name="T67" fmla="*/ 7153 h 545"/>
                              <a:gd name="T68" fmla="+- 0 9706 6856"/>
                              <a:gd name="T69" fmla="*/ T68 w 2856"/>
                              <a:gd name="T70" fmla="+- 0 7125 7081"/>
                              <a:gd name="T71" fmla="*/ 7125 h 545"/>
                              <a:gd name="T72" fmla="+- 0 9690 6856"/>
                              <a:gd name="T73" fmla="*/ T72 w 2856"/>
                              <a:gd name="T74" fmla="+- 0 7103 7081"/>
                              <a:gd name="T75" fmla="*/ 7103 h 545"/>
                              <a:gd name="T76" fmla="+- 0 9668 6856"/>
                              <a:gd name="T77" fmla="*/ T76 w 2856"/>
                              <a:gd name="T78" fmla="+- 0 7087 7081"/>
                              <a:gd name="T79" fmla="*/ 7087 h 545"/>
                              <a:gd name="T80" fmla="+- 0 9640 6856"/>
                              <a:gd name="T81" fmla="*/ T80 w 2856"/>
                              <a:gd name="T82" fmla="+- 0 7081 7081"/>
                              <a:gd name="T83" fmla="*/ 708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2784" y="0"/>
                                </a:moveTo>
                                <a:lnTo>
                                  <a:pt x="71" y="0"/>
                                </a:lnTo>
                                <a:lnTo>
                                  <a:pt x="44" y="6"/>
                                </a:lnTo>
                                <a:lnTo>
                                  <a:pt x="21" y="22"/>
                                </a:lnTo>
                                <a:lnTo>
                                  <a:pt x="5" y="44"/>
                                </a:lnTo>
                                <a:lnTo>
                                  <a:pt x="0" y="72"/>
                                </a:lnTo>
                                <a:lnTo>
                                  <a:pt x="0" y="473"/>
                                </a:lnTo>
                                <a:lnTo>
                                  <a:pt x="5" y="501"/>
                                </a:lnTo>
                                <a:lnTo>
                                  <a:pt x="21" y="524"/>
                                </a:lnTo>
                                <a:lnTo>
                                  <a:pt x="44" y="539"/>
                                </a:lnTo>
                                <a:lnTo>
                                  <a:pt x="71" y="545"/>
                                </a:lnTo>
                                <a:lnTo>
                                  <a:pt x="2784" y="545"/>
                                </a:lnTo>
                                <a:lnTo>
                                  <a:pt x="2812" y="539"/>
                                </a:lnTo>
                                <a:lnTo>
                                  <a:pt x="2834" y="524"/>
                                </a:lnTo>
                                <a:lnTo>
                                  <a:pt x="2850" y="501"/>
                                </a:lnTo>
                                <a:lnTo>
                                  <a:pt x="2856" y="473"/>
                                </a:lnTo>
                                <a:lnTo>
                                  <a:pt x="2856" y="72"/>
                                </a:lnTo>
                                <a:lnTo>
                                  <a:pt x="2850" y="44"/>
                                </a:lnTo>
                                <a:lnTo>
                                  <a:pt x="2834" y="22"/>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6855" y="7081"/>
                            <a:ext cx="2856" cy="545"/>
                          </a:xfrm>
                          <a:custGeom>
                            <a:avLst/>
                            <a:gdLst>
                              <a:gd name="T0" fmla="+- 0 6927 6856"/>
                              <a:gd name="T1" fmla="*/ T0 w 2856"/>
                              <a:gd name="T2" fmla="+- 0 7081 7081"/>
                              <a:gd name="T3" fmla="*/ 7081 h 545"/>
                              <a:gd name="T4" fmla="+- 0 9640 6856"/>
                              <a:gd name="T5" fmla="*/ T4 w 2856"/>
                              <a:gd name="T6" fmla="+- 0 7081 7081"/>
                              <a:gd name="T7" fmla="*/ 7081 h 545"/>
                              <a:gd name="T8" fmla="+- 0 9668 6856"/>
                              <a:gd name="T9" fmla="*/ T8 w 2856"/>
                              <a:gd name="T10" fmla="+- 0 7087 7081"/>
                              <a:gd name="T11" fmla="*/ 7087 h 545"/>
                              <a:gd name="T12" fmla="+- 0 9690 6856"/>
                              <a:gd name="T13" fmla="*/ T12 w 2856"/>
                              <a:gd name="T14" fmla="+- 0 7103 7081"/>
                              <a:gd name="T15" fmla="*/ 7103 h 545"/>
                              <a:gd name="T16" fmla="+- 0 9706 6856"/>
                              <a:gd name="T17" fmla="*/ T16 w 2856"/>
                              <a:gd name="T18" fmla="+- 0 7125 7081"/>
                              <a:gd name="T19" fmla="*/ 7125 h 545"/>
                              <a:gd name="T20" fmla="+- 0 9712 6856"/>
                              <a:gd name="T21" fmla="*/ T20 w 2856"/>
                              <a:gd name="T22" fmla="+- 0 7153 7081"/>
                              <a:gd name="T23" fmla="*/ 7153 h 545"/>
                              <a:gd name="T24" fmla="+- 0 9712 6856"/>
                              <a:gd name="T25" fmla="*/ T24 w 2856"/>
                              <a:gd name="T26" fmla="+- 0 7554 7081"/>
                              <a:gd name="T27" fmla="*/ 7554 h 545"/>
                              <a:gd name="T28" fmla="+- 0 9706 6856"/>
                              <a:gd name="T29" fmla="*/ T28 w 2856"/>
                              <a:gd name="T30" fmla="+- 0 7582 7081"/>
                              <a:gd name="T31" fmla="*/ 7582 h 545"/>
                              <a:gd name="T32" fmla="+- 0 9690 6856"/>
                              <a:gd name="T33" fmla="*/ T32 w 2856"/>
                              <a:gd name="T34" fmla="+- 0 7605 7081"/>
                              <a:gd name="T35" fmla="*/ 7605 h 545"/>
                              <a:gd name="T36" fmla="+- 0 9668 6856"/>
                              <a:gd name="T37" fmla="*/ T36 w 2856"/>
                              <a:gd name="T38" fmla="+- 0 7620 7081"/>
                              <a:gd name="T39" fmla="*/ 7620 h 545"/>
                              <a:gd name="T40" fmla="+- 0 9640 6856"/>
                              <a:gd name="T41" fmla="*/ T40 w 2856"/>
                              <a:gd name="T42" fmla="+- 0 7626 7081"/>
                              <a:gd name="T43" fmla="*/ 7626 h 545"/>
                              <a:gd name="T44" fmla="+- 0 6927 6856"/>
                              <a:gd name="T45" fmla="*/ T44 w 2856"/>
                              <a:gd name="T46" fmla="+- 0 7626 7081"/>
                              <a:gd name="T47" fmla="*/ 7626 h 545"/>
                              <a:gd name="T48" fmla="+- 0 6900 6856"/>
                              <a:gd name="T49" fmla="*/ T48 w 2856"/>
                              <a:gd name="T50" fmla="+- 0 7620 7081"/>
                              <a:gd name="T51" fmla="*/ 7620 h 545"/>
                              <a:gd name="T52" fmla="+- 0 6877 6856"/>
                              <a:gd name="T53" fmla="*/ T52 w 2856"/>
                              <a:gd name="T54" fmla="+- 0 7605 7081"/>
                              <a:gd name="T55" fmla="*/ 7605 h 545"/>
                              <a:gd name="T56" fmla="+- 0 6861 6856"/>
                              <a:gd name="T57" fmla="*/ T56 w 2856"/>
                              <a:gd name="T58" fmla="+- 0 7582 7081"/>
                              <a:gd name="T59" fmla="*/ 7582 h 545"/>
                              <a:gd name="T60" fmla="+- 0 6856 6856"/>
                              <a:gd name="T61" fmla="*/ T60 w 2856"/>
                              <a:gd name="T62" fmla="+- 0 7554 7081"/>
                              <a:gd name="T63" fmla="*/ 7554 h 545"/>
                              <a:gd name="T64" fmla="+- 0 6856 6856"/>
                              <a:gd name="T65" fmla="*/ T64 w 2856"/>
                              <a:gd name="T66" fmla="+- 0 7153 7081"/>
                              <a:gd name="T67" fmla="*/ 7153 h 545"/>
                              <a:gd name="T68" fmla="+- 0 6861 6856"/>
                              <a:gd name="T69" fmla="*/ T68 w 2856"/>
                              <a:gd name="T70" fmla="+- 0 7125 7081"/>
                              <a:gd name="T71" fmla="*/ 7125 h 545"/>
                              <a:gd name="T72" fmla="+- 0 6877 6856"/>
                              <a:gd name="T73" fmla="*/ T72 w 2856"/>
                              <a:gd name="T74" fmla="+- 0 7103 7081"/>
                              <a:gd name="T75" fmla="*/ 7103 h 545"/>
                              <a:gd name="T76" fmla="+- 0 6900 6856"/>
                              <a:gd name="T77" fmla="*/ T76 w 2856"/>
                              <a:gd name="T78" fmla="+- 0 7087 7081"/>
                              <a:gd name="T79" fmla="*/ 7087 h 545"/>
                              <a:gd name="T80" fmla="+- 0 6927 6856"/>
                              <a:gd name="T81" fmla="*/ T80 w 2856"/>
                              <a:gd name="T82" fmla="+- 0 7081 7081"/>
                              <a:gd name="T83" fmla="*/ 708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71" y="0"/>
                                </a:moveTo>
                                <a:lnTo>
                                  <a:pt x="2784" y="0"/>
                                </a:lnTo>
                                <a:lnTo>
                                  <a:pt x="2812" y="6"/>
                                </a:lnTo>
                                <a:lnTo>
                                  <a:pt x="2834" y="22"/>
                                </a:lnTo>
                                <a:lnTo>
                                  <a:pt x="2850" y="44"/>
                                </a:lnTo>
                                <a:lnTo>
                                  <a:pt x="2856" y="72"/>
                                </a:lnTo>
                                <a:lnTo>
                                  <a:pt x="2856" y="473"/>
                                </a:lnTo>
                                <a:lnTo>
                                  <a:pt x="2850" y="501"/>
                                </a:lnTo>
                                <a:lnTo>
                                  <a:pt x="2834" y="524"/>
                                </a:lnTo>
                                <a:lnTo>
                                  <a:pt x="2812" y="539"/>
                                </a:lnTo>
                                <a:lnTo>
                                  <a:pt x="2784" y="545"/>
                                </a:lnTo>
                                <a:lnTo>
                                  <a:pt x="71" y="545"/>
                                </a:lnTo>
                                <a:lnTo>
                                  <a:pt x="44" y="539"/>
                                </a:lnTo>
                                <a:lnTo>
                                  <a:pt x="21" y="524"/>
                                </a:lnTo>
                                <a:lnTo>
                                  <a:pt x="5" y="501"/>
                                </a:lnTo>
                                <a:lnTo>
                                  <a:pt x="0" y="473"/>
                                </a:lnTo>
                                <a:lnTo>
                                  <a:pt x="0" y="72"/>
                                </a:lnTo>
                                <a:lnTo>
                                  <a:pt x="5" y="44"/>
                                </a:lnTo>
                                <a:lnTo>
                                  <a:pt x="21" y="22"/>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5"/>
                        <wps:cNvCnPr/>
                        <wps:spPr bwMode="auto">
                          <a:xfrm>
                            <a:off x="10421" y="7392"/>
                            <a:ext cx="0"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9" name="Freeform 36"/>
                        <wps:cNvSpPr>
                          <a:spLocks/>
                        </wps:cNvSpPr>
                        <wps:spPr bwMode="auto">
                          <a:xfrm>
                            <a:off x="6855" y="6409"/>
                            <a:ext cx="2856" cy="545"/>
                          </a:xfrm>
                          <a:custGeom>
                            <a:avLst/>
                            <a:gdLst>
                              <a:gd name="T0" fmla="+- 0 9640 6856"/>
                              <a:gd name="T1" fmla="*/ T0 w 2856"/>
                              <a:gd name="T2" fmla="+- 0 6409 6409"/>
                              <a:gd name="T3" fmla="*/ 6409 h 545"/>
                              <a:gd name="T4" fmla="+- 0 6927 6856"/>
                              <a:gd name="T5" fmla="*/ T4 w 2856"/>
                              <a:gd name="T6" fmla="+- 0 6409 6409"/>
                              <a:gd name="T7" fmla="*/ 6409 h 545"/>
                              <a:gd name="T8" fmla="+- 0 6900 6856"/>
                              <a:gd name="T9" fmla="*/ T8 w 2856"/>
                              <a:gd name="T10" fmla="+- 0 6415 6409"/>
                              <a:gd name="T11" fmla="*/ 6415 h 545"/>
                              <a:gd name="T12" fmla="+- 0 6877 6856"/>
                              <a:gd name="T13" fmla="*/ T12 w 2856"/>
                              <a:gd name="T14" fmla="+- 0 6431 6409"/>
                              <a:gd name="T15" fmla="*/ 6431 h 545"/>
                              <a:gd name="T16" fmla="+- 0 6861 6856"/>
                              <a:gd name="T17" fmla="*/ T16 w 2856"/>
                              <a:gd name="T18" fmla="+- 0 6453 6409"/>
                              <a:gd name="T19" fmla="*/ 6453 h 545"/>
                              <a:gd name="T20" fmla="+- 0 6856 6856"/>
                              <a:gd name="T21" fmla="*/ T20 w 2856"/>
                              <a:gd name="T22" fmla="+- 0 6481 6409"/>
                              <a:gd name="T23" fmla="*/ 6481 h 545"/>
                              <a:gd name="T24" fmla="+- 0 6856 6856"/>
                              <a:gd name="T25" fmla="*/ T24 w 2856"/>
                              <a:gd name="T26" fmla="+- 0 6882 6409"/>
                              <a:gd name="T27" fmla="*/ 6882 h 545"/>
                              <a:gd name="T28" fmla="+- 0 6861 6856"/>
                              <a:gd name="T29" fmla="*/ T28 w 2856"/>
                              <a:gd name="T30" fmla="+- 0 6910 6409"/>
                              <a:gd name="T31" fmla="*/ 6910 h 545"/>
                              <a:gd name="T32" fmla="+- 0 6877 6856"/>
                              <a:gd name="T33" fmla="*/ T32 w 2856"/>
                              <a:gd name="T34" fmla="+- 0 6933 6409"/>
                              <a:gd name="T35" fmla="*/ 6933 h 545"/>
                              <a:gd name="T36" fmla="+- 0 6900 6856"/>
                              <a:gd name="T37" fmla="*/ T36 w 2856"/>
                              <a:gd name="T38" fmla="+- 0 6948 6409"/>
                              <a:gd name="T39" fmla="*/ 6948 h 545"/>
                              <a:gd name="T40" fmla="+- 0 6927 6856"/>
                              <a:gd name="T41" fmla="*/ T40 w 2856"/>
                              <a:gd name="T42" fmla="+- 0 6954 6409"/>
                              <a:gd name="T43" fmla="*/ 6954 h 545"/>
                              <a:gd name="T44" fmla="+- 0 9640 6856"/>
                              <a:gd name="T45" fmla="*/ T44 w 2856"/>
                              <a:gd name="T46" fmla="+- 0 6954 6409"/>
                              <a:gd name="T47" fmla="*/ 6954 h 545"/>
                              <a:gd name="T48" fmla="+- 0 9668 6856"/>
                              <a:gd name="T49" fmla="*/ T48 w 2856"/>
                              <a:gd name="T50" fmla="+- 0 6948 6409"/>
                              <a:gd name="T51" fmla="*/ 6948 h 545"/>
                              <a:gd name="T52" fmla="+- 0 9690 6856"/>
                              <a:gd name="T53" fmla="*/ T52 w 2856"/>
                              <a:gd name="T54" fmla="+- 0 6933 6409"/>
                              <a:gd name="T55" fmla="*/ 6933 h 545"/>
                              <a:gd name="T56" fmla="+- 0 9706 6856"/>
                              <a:gd name="T57" fmla="*/ T56 w 2856"/>
                              <a:gd name="T58" fmla="+- 0 6910 6409"/>
                              <a:gd name="T59" fmla="*/ 6910 h 545"/>
                              <a:gd name="T60" fmla="+- 0 9712 6856"/>
                              <a:gd name="T61" fmla="*/ T60 w 2856"/>
                              <a:gd name="T62" fmla="+- 0 6882 6409"/>
                              <a:gd name="T63" fmla="*/ 6882 h 545"/>
                              <a:gd name="T64" fmla="+- 0 9712 6856"/>
                              <a:gd name="T65" fmla="*/ T64 w 2856"/>
                              <a:gd name="T66" fmla="+- 0 6481 6409"/>
                              <a:gd name="T67" fmla="*/ 6481 h 545"/>
                              <a:gd name="T68" fmla="+- 0 9706 6856"/>
                              <a:gd name="T69" fmla="*/ T68 w 2856"/>
                              <a:gd name="T70" fmla="+- 0 6453 6409"/>
                              <a:gd name="T71" fmla="*/ 6453 h 545"/>
                              <a:gd name="T72" fmla="+- 0 9690 6856"/>
                              <a:gd name="T73" fmla="*/ T72 w 2856"/>
                              <a:gd name="T74" fmla="+- 0 6431 6409"/>
                              <a:gd name="T75" fmla="*/ 6431 h 545"/>
                              <a:gd name="T76" fmla="+- 0 9668 6856"/>
                              <a:gd name="T77" fmla="*/ T76 w 2856"/>
                              <a:gd name="T78" fmla="+- 0 6415 6409"/>
                              <a:gd name="T79" fmla="*/ 6415 h 545"/>
                              <a:gd name="T80" fmla="+- 0 9640 6856"/>
                              <a:gd name="T81" fmla="*/ T80 w 2856"/>
                              <a:gd name="T82" fmla="+- 0 6409 6409"/>
                              <a:gd name="T83" fmla="*/ 640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2784" y="0"/>
                                </a:moveTo>
                                <a:lnTo>
                                  <a:pt x="71" y="0"/>
                                </a:lnTo>
                                <a:lnTo>
                                  <a:pt x="44" y="6"/>
                                </a:lnTo>
                                <a:lnTo>
                                  <a:pt x="21" y="22"/>
                                </a:lnTo>
                                <a:lnTo>
                                  <a:pt x="5" y="44"/>
                                </a:lnTo>
                                <a:lnTo>
                                  <a:pt x="0" y="72"/>
                                </a:lnTo>
                                <a:lnTo>
                                  <a:pt x="0" y="473"/>
                                </a:lnTo>
                                <a:lnTo>
                                  <a:pt x="5" y="501"/>
                                </a:lnTo>
                                <a:lnTo>
                                  <a:pt x="21" y="524"/>
                                </a:lnTo>
                                <a:lnTo>
                                  <a:pt x="44" y="539"/>
                                </a:lnTo>
                                <a:lnTo>
                                  <a:pt x="71" y="545"/>
                                </a:lnTo>
                                <a:lnTo>
                                  <a:pt x="2784" y="545"/>
                                </a:lnTo>
                                <a:lnTo>
                                  <a:pt x="2812" y="539"/>
                                </a:lnTo>
                                <a:lnTo>
                                  <a:pt x="2834" y="524"/>
                                </a:lnTo>
                                <a:lnTo>
                                  <a:pt x="2850" y="501"/>
                                </a:lnTo>
                                <a:lnTo>
                                  <a:pt x="2856" y="473"/>
                                </a:lnTo>
                                <a:lnTo>
                                  <a:pt x="2856" y="72"/>
                                </a:lnTo>
                                <a:lnTo>
                                  <a:pt x="2850" y="44"/>
                                </a:lnTo>
                                <a:lnTo>
                                  <a:pt x="2834" y="22"/>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7"/>
                        <wps:cNvSpPr>
                          <a:spLocks/>
                        </wps:cNvSpPr>
                        <wps:spPr bwMode="auto">
                          <a:xfrm>
                            <a:off x="6855" y="6409"/>
                            <a:ext cx="2856" cy="545"/>
                          </a:xfrm>
                          <a:custGeom>
                            <a:avLst/>
                            <a:gdLst>
                              <a:gd name="T0" fmla="+- 0 6927 6856"/>
                              <a:gd name="T1" fmla="*/ T0 w 2856"/>
                              <a:gd name="T2" fmla="+- 0 6409 6409"/>
                              <a:gd name="T3" fmla="*/ 6409 h 545"/>
                              <a:gd name="T4" fmla="+- 0 9640 6856"/>
                              <a:gd name="T5" fmla="*/ T4 w 2856"/>
                              <a:gd name="T6" fmla="+- 0 6409 6409"/>
                              <a:gd name="T7" fmla="*/ 6409 h 545"/>
                              <a:gd name="T8" fmla="+- 0 9668 6856"/>
                              <a:gd name="T9" fmla="*/ T8 w 2856"/>
                              <a:gd name="T10" fmla="+- 0 6415 6409"/>
                              <a:gd name="T11" fmla="*/ 6415 h 545"/>
                              <a:gd name="T12" fmla="+- 0 9690 6856"/>
                              <a:gd name="T13" fmla="*/ T12 w 2856"/>
                              <a:gd name="T14" fmla="+- 0 6431 6409"/>
                              <a:gd name="T15" fmla="*/ 6431 h 545"/>
                              <a:gd name="T16" fmla="+- 0 9706 6856"/>
                              <a:gd name="T17" fmla="*/ T16 w 2856"/>
                              <a:gd name="T18" fmla="+- 0 6453 6409"/>
                              <a:gd name="T19" fmla="*/ 6453 h 545"/>
                              <a:gd name="T20" fmla="+- 0 9712 6856"/>
                              <a:gd name="T21" fmla="*/ T20 w 2856"/>
                              <a:gd name="T22" fmla="+- 0 6481 6409"/>
                              <a:gd name="T23" fmla="*/ 6481 h 545"/>
                              <a:gd name="T24" fmla="+- 0 9712 6856"/>
                              <a:gd name="T25" fmla="*/ T24 w 2856"/>
                              <a:gd name="T26" fmla="+- 0 6882 6409"/>
                              <a:gd name="T27" fmla="*/ 6882 h 545"/>
                              <a:gd name="T28" fmla="+- 0 9706 6856"/>
                              <a:gd name="T29" fmla="*/ T28 w 2856"/>
                              <a:gd name="T30" fmla="+- 0 6910 6409"/>
                              <a:gd name="T31" fmla="*/ 6910 h 545"/>
                              <a:gd name="T32" fmla="+- 0 9690 6856"/>
                              <a:gd name="T33" fmla="*/ T32 w 2856"/>
                              <a:gd name="T34" fmla="+- 0 6933 6409"/>
                              <a:gd name="T35" fmla="*/ 6933 h 545"/>
                              <a:gd name="T36" fmla="+- 0 9668 6856"/>
                              <a:gd name="T37" fmla="*/ T36 w 2856"/>
                              <a:gd name="T38" fmla="+- 0 6948 6409"/>
                              <a:gd name="T39" fmla="*/ 6948 h 545"/>
                              <a:gd name="T40" fmla="+- 0 9640 6856"/>
                              <a:gd name="T41" fmla="*/ T40 w 2856"/>
                              <a:gd name="T42" fmla="+- 0 6954 6409"/>
                              <a:gd name="T43" fmla="*/ 6954 h 545"/>
                              <a:gd name="T44" fmla="+- 0 6927 6856"/>
                              <a:gd name="T45" fmla="*/ T44 w 2856"/>
                              <a:gd name="T46" fmla="+- 0 6954 6409"/>
                              <a:gd name="T47" fmla="*/ 6954 h 545"/>
                              <a:gd name="T48" fmla="+- 0 6900 6856"/>
                              <a:gd name="T49" fmla="*/ T48 w 2856"/>
                              <a:gd name="T50" fmla="+- 0 6948 6409"/>
                              <a:gd name="T51" fmla="*/ 6948 h 545"/>
                              <a:gd name="T52" fmla="+- 0 6877 6856"/>
                              <a:gd name="T53" fmla="*/ T52 w 2856"/>
                              <a:gd name="T54" fmla="+- 0 6933 6409"/>
                              <a:gd name="T55" fmla="*/ 6933 h 545"/>
                              <a:gd name="T56" fmla="+- 0 6861 6856"/>
                              <a:gd name="T57" fmla="*/ T56 w 2856"/>
                              <a:gd name="T58" fmla="+- 0 6910 6409"/>
                              <a:gd name="T59" fmla="*/ 6910 h 545"/>
                              <a:gd name="T60" fmla="+- 0 6856 6856"/>
                              <a:gd name="T61" fmla="*/ T60 w 2856"/>
                              <a:gd name="T62" fmla="+- 0 6882 6409"/>
                              <a:gd name="T63" fmla="*/ 6882 h 545"/>
                              <a:gd name="T64" fmla="+- 0 6856 6856"/>
                              <a:gd name="T65" fmla="*/ T64 w 2856"/>
                              <a:gd name="T66" fmla="+- 0 6481 6409"/>
                              <a:gd name="T67" fmla="*/ 6481 h 545"/>
                              <a:gd name="T68" fmla="+- 0 6861 6856"/>
                              <a:gd name="T69" fmla="*/ T68 w 2856"/>
                              <a:gd name="T70" fmla="+- 0 6453 6409"/>
                              <a:gd name="T71" fmla="*/ 6453 h 545"/>
                              <a:gd name="T72" fmla="+- 0 6877 6856"/>
                              <a:gd name="T73" fmla="*/ T72 w 2856"/>
                              <a:gd name="T74" fmla="+- 0 6431 6409"/>
                              <a:gd name="T75" fmla="*/ 6431 h 545"/>
                              <a:gd name="T76" fmla="+- 0 6900 6856"/>
                              <a:gd name="T77" fmla="*/ T76 w 2856"/>
                              <a:gd name="T78" fmla="+- 0 6415 6409"/>
                              <a:gd name="T79" fmla="*/ 6415 h 545"/>
                              <a:gd name="T80" fmla="+- 0 6927 6856"/>
                              <a:gd name="T81" fmla="*/ T80 w 2856"/>
                              <a:gd name="T82" fmla="+- 0 6409 6409"/>
                              <a:gd name="T83" fmla="*/ 640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71" y="0"/>
                                </a:moveTo>
                                <a:lnTo>
                                  <a:pt x="2784" y="0"/>
                                </a:lnTo>
                                <a:lnTo>
                                  <a:pt x="2812" y="6"/>
                                </a:lnTo>
                                <a:lnTo>
                                  <a:pt x="2834" y="22"/>
                                </a:lnTo>
                                <a:lnTo>
                                  <a:pt x="2850" y="44"/>
                                </a:lnTo>
                                <a:lnTo>
                                  <a:pt x="2856" y="72"/>
                                </a:lnTo>
                                <a:lnTo>
                                  <a:pt x="2856" y="473"/>
                                </a:lnTo>
                                <a:lnTo>
                                  <a:pt x="2850" y="501"/>
                                </a:lnTo>
                                <a:lnTo>
                                  <a:pt x="2834" y="524"/>
                                </a:lnTo>
                                <a:lnTo>
                                  <a:pt x="2812" y="539"/>
                                </a:lnTo>
                                <a:lnTo>
                                  <a:pt x="2784" y="545"/>
                                </a:lnTo>
                                <a:lnTo>
                                  <a:pt x="71" y="545"/>
                                </a:lnTo>
                                <a:lnTo>
                                  <a:pt x="44" y="539"/>
                                </a:lnTo>
                                <a:lnTo>
                                  <a:pt x="21" y="524"/>
                                </a:lnTo>
                                <a:lnTo>
                                  <a:pt x="5" y="501"/>
                                </a:lnTo>
                                <a:lnTo>
                                  <a:pt x="0" y="473"/>
                                </a:lnTo>
                                <a:lnTo>
                                  <a:pt x="0" y="72"/>
                                </a:lnTo>
                                <a:lnTo>
                                  <a:pt x="5" y="44"/>
                                </a:lnTo>
                                <a:lnTo>
                                  <a:pt x="21" y="22"/>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38"/>
                        <wps:cNvCnPr/>
                        <wps:spPr bwMode="auto">
                          <a:xfrm>
                            <a:off x="9710" y="6679"/>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6855" y="5730"/>
                            <a:ext cx="2856" cy="543"/>
                          </a:xfrm>
                          <a:custGeom>
                            <a:avLst/>
                            <a:gdLst>
                              <a:gd name="T0" fmla="+- 0 9640 6856"/>
                              <a:gd name="T1" fmla="*/ T0 w 2856"/>
                              <a:gd name="T2" fmla="+- 0 5730 5730"/>
                              <a:gd name="T3" fmla="*/ 5730 h 543"/>
                              <a:gd name="T4" fmla="+- 0 6927 6856"/>
                              <a:gd name="T5" fmla="*/ T4 w 2856"/>
                              <a:gd name="T6" fmla="+- 0 5730 5730"/>
                              <a:gd name="T7" fmla="*/ 5730 h 543"/>
                              <a:gd name="T8" fmla="+- 0 6900 6856"/>
                              <a:gd name="T9" fmla="*/ T8 w 2856"/>
                              <a:gd name="T10" fmla="+- 0 5736 5730"/>
                              <a:gd name="T11" fmla="*/ 5736 h 543"/>
                              <a:gd name="T12" fmla="+- 0 6877 6856"/>
                              <a:gd name="T13" fmla="*/ T12 w 2856"/>
                              <a:gd name="T14" fmla="+- 0 5751 5730"/>
                              <a:gd name="T15" fmla="*/ 5751 h 543"/>
                              <a:gd name="T16" fmla="+- 0 6861 6856"/>
                              <a:gd name="T17" fmla="*/ T16 w 2856"/>
                              <a:gd name="T18" fmla="+- 0 5774 5730"/>
                              <a:gd name="T19" fmla="*/ 5774 h 543"/>
                              <a:gd name="T20" fmla="+- 0 6856 6856"/>
                              <a:gd name="T21" fmla="*/ T20 w 2856"/>
                              <a:gd name="T22" fmla="+- 0 5802 5730"/>
                              <a:gd name="T23" fmla="*/ 5802 h 543"/>
                              <a:gd name="T24" fmla="+- 0 6856 6856"/>
                              <a:gd name="T25" fmla="*/ T24 w 2856"/>
                              <a:gd name="T26" fmla="+- 0 6201 5730"/>
                              <a:gd name="T27" fmla="*/ 6201 h 543"/>
                              <a:gd name="T28" fmla="+- 0 6861 6856"/>
                              <a:gd name="T29" fmla="*/ T28 w 2856"/>
                              <a:gd name="T30" fmla="+- 0 6229 5730"/>
                              <a:gd name="T31" fmla="*/ 6229 h 543"/>
                              <a:gd name="T32" fmla="+- 0 6877 6856"/>
                              <a:gd name="T33" fmla="*/ T32 w 2856"/>
                              <a:gd name="T34" fmla="+- 0 6252 5730"/>
                              <a:gd name="T35" fmla="*/ 6252 h 543"/>
                              <a:gd name="T36" fmla="+- 0 6900 6856"/>
                              <a:gd name="T37" fmla="*/ T36 w 2856"/>
                              <a:gd name="T38" fmla="+- 0 6267 5730"/>
                              <a:gd name="T39" fmla="*/ 6267 h 543"/>
                              <a:gd name="T40" fmla="+- 0 6927 6856"/>
                              <a:gd name="T41" fmla="*/ T40 w 2856"/>
                              <a:gd name="T42" fmla="+- 0 6273 5730"/>
                              <a:gd name="T43" fmla="*/ 6273 h 543"/>
                              <a:gd name="T44" fmla="+- 0 9640 6856"/>
                              <a:gd name="T45" fmla="*/ T44 w 2856"/>
                              <a:gd name="T46" fmla="+- 0 6273 5730"/>
                              <a:gd name="T47" fmla="*/ 6273 h 543"/>
                              <a:gd name="T48" fmla="+- 0 9668 6856"/>
                              <a:gd name="T49" fmla="*/ T48 w 2856"/>
                              <a:gd name="T50" fmla="+- 0 6267 5730"/>
                              <a:gd name="T51" fmla="*/ 6267 h 543"/>
                              <a:gd name="T52" fmla="+- 0 9690 6856"/>
                              <a:gd name="T53" fmla="*/ T52 w 2856"/>
                              <a:gd name="T54" fmla="+- 0 6252 5730"/>
                              <a:gd name="T55" fmla="*/ 6252 h 543"/>
                              <a:gd name="T56" fmla="+- 0 9706 6856"/>
                              <a:gd name="T57" fmla="*/ T56 w 2856"/>
                              <a:gd name="T58" fmla="+- 0 6229 5730"/>
                              <a:gd name="T59" fmla="*/ 6229 h 543"/>
                              <a:gd name="T60" fmla="+- 0 9712 6856"/>
                              <a:gd name="T61" fmla="*/ T60 w 2856"/>
                              <a:gd name="T62" fmla="+- 0 6201 5730"/>
                              <a:gd name="T63" fmla="*/ 6201 h 543"/>
                              <a:gd name="T64" fmla="+- 0 9712 6856"/>
                              <a:gd name="T65" fmla="*/ T64 w 2856"/>
                              <a:gd name="T66" fmla="+- 0 5802 5730"/>
                              <a:gd name="T67" fmla="*/ 5802 h 543"/>
                              <a:gd name="T68" fmla="+- 0 9706 6856"/>
                              <a:gd name="T69" fmla="*/ T68 w 2856"/>
                              <a:gd name="T70" fmla="+- 0 5774 5730"/>
                              <a:gd name="T71" fmla="*/ 5774 h 543"/>
                              <a:gd name="T72" fmla="+- 0 9690 6856"/>
                              <a:gd name="T73" fmla="*/ T72 w 2856"/>
                              <a:gd name="T74" fmla="+- 0 5751 5730"/>
                              <a:gd name="T75" fmla="*/ 5751 h 543"/>
                              <a:gd name="T76" fmla="+- 0 9668 6856"/>
                              <a:gd name="T77" fmla="*/ T76 w 2856"/>
                              <a:gd name="T78" fmla="+- 0 5736 5730"/>
                              <a:gd name="T79" fmla="*/ 5736 h 543"/>
                              <a:gd name="T80" fmla="+- 0 9640 6856"/>
                              <a:gd name="T81" fmla="*/ T80 w 2856"/>
                              <a:gd name="T82" fmla="+- 0 5730 5730"/>
                              <a:gd name="T83" fmla="*/ 573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0"/>
                        <wps:cNvSpPr>
                          <a:spLocks/>
                        </wps:cNvSpPr>
                        <wps:spPr bwMode="auto">
                          <a:xfrm>
                            <a:off x="6855" y="5730"/>
                            <a:ext cx="2856" cy="543"/>
                          </a:xfrm>
                          <a:custGeom>
                            <a:avLst/>
                            <a:gdLst>
                              <a:gd name="T0" fmla="+- 0 6927 6856"/>
                              <a:gd name="T1" fmla="*/ T0 w 2856"/>
                              <a:gd name="T2" fmla="+- 0 5730 5730"/>
                              <a:gd name="T3" fmla="*/ 5730 h 543"/>
                              <a:gd name="T4" fmla="+- 0 9640 6856"/>
                              <a:gd name="T5" fmla="*/ T4 w 2856"/>
                              <a:gd name="T6" fmla="+- 0 5730 5730"/>
                              <a:gd name="T7" fmla="*/ 5730 h 543"/>
                              <a:gd name="T8" fmla="+- 0 9668 6856"/>
                              <a:gd name="T9" fmla="*/ T8 w 2856"/>
                              <a:gd name="T10" fmla="+- 0 5736 5730"/>
                              <a:gd name="T11" fmla="*/ 5736 h 543"/>
                              <a:gd name="T12" fmla="+- 0 9690 6856"/>
                              <a:gd name="T13" fmla="*/ T12 w 2856"/>
                              <a:gd name="T14" fmla="+- 0 5751 5730"/>
                              <a:gd name="T15" fmla="*/ 5751 h 543"/>
                              <a:gd name="T16" fmla="+- 0 9706 6856"/>
                              <a:gd name="T17" fmla="*/ T16 w 2856"/>
                              <a:gd name="T18" fmla="+- 0 5774 5730"/>
                              <a:gd name="T19" fmla="*/ 5774 h 543"/>
                              <a:gd name="T20" fmla="+- 0 9712 6856"/>
                              <a:gd name="T21" fmla="*/ T20 w 2856"/>
                              <a:gd name="T22" fmla="+- 0 5802 5730"/>
                              <a:gd name="T23" fmla="*/ 5802 h 543"/>
                              <a:gd name="T24" fmla="+- 0 9712 6856"/>
                              <a:gd name="T25" fmla="*/ T24 w 2856"/>
                              <a:gd name="T26" fmla="+- 0 6201 5730"/>
                              <a:gd name="T27" fmla="*/ 6201 h 543"/>
                              <a:gd name="T28" fmla="+- 0 9706 6856"/>
                              <a:gd name="T29" fmla="*/ T28 w 2856"/>
                              <a:gd name="T30" fmla="+- 0 6229 5730"/>
                              <a:gd name="T31" fmla="*/ 6229 h 543"/>
                              <a:gd name="T32" fmla="+- 0 9690 6856"/>
                              <a:gd name="T33" fmla="*/ T32 w 2856"/>
                              <a:gd name="T34" fmla="+- 0 6252 5730"/>
                              <a:gd name="T35" fmla="*/ 6252 h 543"/>
                              <a:gd name="T36" fmla="+- 0 9668 6856"/>
                              <a:gd name="T37" fmla="*/ T36 w 2856"/>
                              <a:gd name="T38" fmla="+- 0 6267 5730"/>
                              <a:gd name="T39" fmla="*/ 6267 h 543"/>
                              <a:gd name="T40" fmla="+- 0 9640 6856"/>
                              <a:gd name="T41" fmla="*/ T40 w 2856"/>
                              <a:gd name="T42" fmla="+- 0 6273 5730"/>
                              <a:gd name="T43" fmla="*/ 6273 h 543"/>
                              <a:gd name="T44" fmla="+- 0 6927 6856"/>
                              <a:gd name="T45" fmla="*/ T44 w 2856"/>
                              <a:gd name="T46" fmla="+- 0 6273 5730"/>
                              <a:gd name="T47" fmla="*/ 6273 h 543"/>
                              <a:gd name="T48" fmla="+- 0 6900 6856"/>
                              <a:gd name="T49" fmla="*/ T48 w 2856"/>
                              <a:gd name="T50" fmla="+- 0 6267 5730"/>
                              <a:gd name="T51" fmla="*/ 6267 h 543"/>
                              <a:gd name="T52" fmla="+- 0 6877 6856"/>
                              <a:gd name="T53" fmla="*/ T52 w 2856"/>
                              <a:gd name="T54" fmla="+- 0 6252 5730"/>
                              <a:gd name="T55" fmla="*/ 6252 h 543"/>
                              <a:gd name="T56" fmla="+- 0 6861 6856"/>
                              <a:gd name="T57" fmla="*/ T56 w 2856"/>
                              <a:gd name="T58" fmla="+- 0 6229 5730"/>
                              <a:gd name="T59" fmla="*/ 6229 h 543"/>
                              <a:gd name="T60" fmla="+- 0 6856 6856"/>
                              <a:gd name="T61" fmla="*/ T60 w 2856"/>
                              <a:gd name="T62" fmla="+- 0 6201 5730"/>
                              <a:gd name="T63" fmla="*/ 6201 h 543"/>
                              <a:gd name="T64" fmla="+- 0 6856 6856"/>
                              <a:gd name="T65" fmla="*/ T64 w 2856"/>
                              <a:gd name="T66" fmla="+- 0 5802 5730"/>
                              <a:gd name="T67" fmla="*/ 5802 h 543"/>
                              <a:gd name="T68" fmla="+- 0 6861 6856"/>
                              <a:gd name="T69" fmla="*/ T68 w 2856"/>
                              <a:gd name="T70" fmla="+- 0 5774 5730"/>
                              <a:gd name="T71" fmla="*/ 5774 h 543"/>
                              <a:gd name="T72" fmla="+- 0 6877 6856"/>
                              <a:gd name="T73" fmla="*/ T72 w 2856"/>
                              <a:gd name="T74" fmla="+- 0 5751 5730"/>
                              <a:gd name="T75" fmla="*/ 5751 h 543"/>
                              <a:gd name="T76" fmla="+- 0 6900 6856"/>
                              <a:gd name="T77" fmla="*/ T76 w 2856"/>
                              <a:gd name="T78" fmla="+- 0 5736 5730"/>
                              <a:gd name="T79" fmla="*/ 5736 h 543"/>
                              <a:gd name="T80" fmla="+- 0 6927 6856"/>
                              <a:gd name="T81" fmla="*/ T80 w 2856"/>
                              <a:gd name="T82" fmla="+- 0 5730 5730"/>
                              <a:gd name="T83" fmla="*/ 573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1"/>
                        <wps:cNvCnPr/>
                        <wps:spPr bwMode="auto">
                          <a:xfrm>
                            <a:off x="9710" y="6000"/>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55" name="Freeform 42"/>
                        <wps:cNvSpPr>
                          <a:spLocks/>
                        </wps:cNvSpPr>
                        <wps:spPr bwMode="auto">
                          <a:xfrm>
                            <a:off x="6855" y="5070"/>
                            <a:ext cx="2856" cy="543"/>
                          </a:xfrm>
                          <a:custGeom>
                            <a:avLst/>
                            <a:gdLst>
                              <a:gd name="T0" fmla="+- 0 9640 6856"/>
                              <a:gd name="T1" fmla="*/ T0 w 2856"/>
                              <a:gd name="T2" fmla="+- 0 5070 5070"/>
                              <a:gd name="T3" fmla="*/ 5070 h 543"/>
                              <a:gd name="T4" fmla="+- 0 6927 6856"/>
                              <a:gd name="T5" fmla="*/ T4 w 2856"/>
                              <a:gd name="T6" fmla="+- 0 5070 5070"/>
                              <a:gd name="T7" fmla="*/ 5070 h 543"/>
                              <a:gd name="T8" fmla="+- 0 6900 6856"/>
                              <a:gd name="T9" fmla="*/ T8 w 2856"/>
                              <a:gd name="T10" fmla="+- 0 5076 5070"/>
                              <a:gd name="T11" fmla="*/ 5076 h 543"/>
                              <a:gd name="T12" fmla="+- 0 6877 6856"/>
                              <a:gd name="T13" fmla="*/ T12 w 2856"/>
                              <a:gd name="T14" fmla="+- 0 5091 5070"/>
                              <a:gd name="T15" fmla="*/ 5091 h 543"/>
                              <a:gd name="T16" fmla="+- 0 6861 6856"/>
                              <a:gd name="T17" fmla="*/ T16 w 2856"/>
                              <a:gd name="T18" fmla="+- 0 5114 5070"/>
                              <a:gd name="T19" fmla="*/ 5114 h 543"/>
                              <a:gd name="T20" fmla="+- 0 6856 6856"/>
                              <a:gd name="T21" fmla="*/ T20 w 2856"/>
                              <a:gd name="T22" fmla="+- 0 5142 5070"/>
                              <a:gd name="T23" fmla="*/ 5142 h 543"/>
                              <a:gd name="T24" fmla="+- 0 6856 6856"/>
                              <a:gd name="T25" fmla="*/ T24 w 2856"/>
                              <a:gd name="T26" fmla="+- 0 5541 5070"/>
                              <a:gd name="T27" fmla="*/ 5541 h 543"/>
                              <a:gd name="T28" fmla="+- 0 6861 6856"/>
                              <a:gd name="T29" fmla="*/ T28 w 2856"/>
                              <a:gd name="T30" fmla="+- 0 5569 5070"/>
                              <a:gd name="T31" fmla="*/ 5569 h 543"/>
                              <a:gd name="T32" fmla="+- 0 6877 6856"/>
                              <a:gd name="T33" fmla="*/ T32 w 2856"/>
                              <a:gd name="T34" fmla="+- 0 5592 5070"/>
                              <a:gd name="T35" fmla="*/ 5592 h 543"/>
                              <a:gd name="T36" fmla="+- 0 6900 6856"/>
                              <a:gd name="T37" fmla="*/ T36 w 2856"/>
                              <a:gd name="T38" fmla="+- 0 5607 5070"/>
                              <a:gd name="T39" fmla="*/ 5607 h 543"/>
                              <a:gd name="T40" fmla="+- 0 6927 6856"/>
                              <a:gd name="T41" fmla="*/ T40 w 2856"/>
                              <a:gd name="T42" fmla="+- 0 5613 5070"/>
                              <a:gd name="T43" fmla="*/ 5613 h 543"/>
                              <a:gd name="T44" fmla="+- 0 9640 6856"/>
                              <a:gd name="T45" fmla="*/ T44 w 2856"/>
                              <a:gd name="T46" fmla="+- 0 5613 5070"/>
                              <a:gd name="T47" fmla="*/ 5613 h 543"/>
                              <a:gd name="T48" fmla="+- 0 9668 6856"/>
                              <a:gd name="T49" fmla="*/ T48 w 2856"/>
                              <a:gd name="T50" fmla="+- 0 5607 5070"/>
                              <a:gd name="T51" fmla="*/ 5607 h 543"/>
                              <a:gd name="T52" fmla="+- 0 9690 6856"/>
                              <a:gd name="T53" fmla="*/ T52 w 2856"/>
                              <a:gd name="T54" fmla="+- 0 5592 5070"/>
                              <a:gd name="T55" fmla="*/ 5592 h 543"/>
                              <a:gd name="T56" fmla="+- 0 9706 6856"/>
                              <a:gd name="T57" fmla="*/ T56 w 2856"/>
                              <a:gd name="T58" fmla="+- 0 5569 5070"/>
                              <a:gd name="T59" fmla="*/ 5569 h 543"/>
                              <a:gd name="T60" fmla="+- 0 9712 6856"/>
                              <a:gd name="T61" fmla="*/ T60 w 2856"/>
                              <a:gd name="T62" fmla="+- 0 5541 5070"/>
                              <a:gd name="T63" fmla="*/ 5541 h 543"/>
                              <a:gd name="T64" fmla="+- 0 9712 6856"/>
                              <a:gd name="T65" fmla="*/ T64 w 2856"/>
                              <a:gd name="T66" fmla="+- 0 5142 5070"/>
                              <a:gd name="T67" fmla="*/ 5142 h 543"/>
                              <a:gd name="T68" fmla="+- 0 9706 6856"/>
                              <a:gd name="T69" fmla="*/ T68 w 2856"/>
                              <a:gd name="T70" fmla="+- 0 5114 5070"/>
                              <a:gd name="T71" fmla="*/ 5114 h 543"/>
                              <a:gd name="T72" fmla="+- 0 9690 6856"/>
                              <a:gd name="T73" fmla="*/ T72 w 2856"/>
                              <a:gd name="T74" fmla="+- 0 5091 5070"/>
                              <a:gd name="T75" fmla="*/ 5091 h 543"/>
                              <a:gd name="T76" fmla="+- 0 9668 6856"/>
                              <a:gd name="T77" fmla="*/ T76 w 2856"/>
                              <a:gd name="T78" fmla="+- 0 5076 5070"/>
                              <a:gd name="T79" fmla="*/ 5076 h 543"/>
                              <a:gd name="T80" fmla="+- 0 9640 6856"/>
                              <a:gd name="T81" fmla="*/ T80 w 2856"/>
                              <a:gd name="T82" fmla="+- 0 5070 5070"/>
                              <a:gd name="T83" fmla="*/ 507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3"/>
                        <wps:cNvSpPr>
                          <a:spLocks/>
                        </wps:cNvSpPr>
                        <wps:spPr bwMode="auto">
                          <a:xfrm>
                            <a:off x="6855" y="5070"/>
                            <a:ext cx="2856" cy="543"/>
                          </a:xfrm>
                          <a:custGeom>
                            <a:avLst/>
                            <a:gdLst>
                              <a:gd name="T0" fmla="+- 0 6927 6856"/>
                              <a:gd name="T1" fmla="*/ T0 w 2856"/>
                              <a:gd name="T2" fmla="+- 0 5070 5070"/>
                              <a:gd name="T3" fmla="*/ 5070 h 543"/>
                              <a:gd name="T4" fmla="+- 0 9640 6856"/>
                              <a:gd name="T5" fmla="*/ T4 w 2856"/>
                              <a:gd name="T6" fmla="+- 0 5070 5070"/>
                              <a:gd name="T7" fmla="*/ 5070 h 543"/>
                              <a:gd name="T8" fmla="+- 0 9668 6856"/>
                              <a:gd name="T9" fmla="*/ T8 w 2856"/>
                              <a:gd name="T10" fmla="+- 0 5076 5070"/>
                              <a:gd name="T11" fmla="*/ 5076 h 543"/>
                              <a:gd name="T12" fmla="+- 0 9690 6856"/>
                              <a:gd name="T13" fmla="*/ T12 w 2856"/>
                              <a:gd name="T14" fmla="+- 0 5091 5070"/>
                              <a:gd name="T15" fmla="*/ 5091 h 543"/>
                              <a:gd name="T16" fmla="+- 0 9706 6856"/>
                              <a:gd name="T17" fmla="*/ T16 w 2856"/>
                              <a:gd name="T18" fmla="+- 0 5114 5070"/>
                              <a:gd name="T19" fmla="*/ 5114 h 543"/>
                              <a:gd name="T20" fmla="+- 0 9712 6856"/>
                              <a:gd name="T21" fmla="*/ T20 w 2856"/>
                              <a:gd name="T22" fmla="+- 0 5142 5070"/>
                              <a:gd name="T23" fmla="*/ 5142 h 543"/>
                              <a:gd name="T24" fmla="+- 0 9712 6856"/>
                              <a:gd name="T25" fmla="*/ T24 w 2856"/>
                              <a:gd name="T26" fmla="+- 0 5541 5070"/>
                              <a:gd name="T27" fmla="*/ 5541 h 543"/>
                              <a:gd name="T28" fmla="+- 0 9706 6856"/>
                              <a:gd name="T29" fmla="*/ T28 w 2856"/>
                              <a:gd name="T30" fmla="+- 0 5569 5070"/>
                              <a:gd name="T31" fmla="*/ 5569 h 543"/>
                              <a:gd name="T32" fmla="+- 0 9690 6856"/>
                              <a:gd name="T33" fmla="*/ T32 w 2856"/>
                              <a:gd name="T34" fmla="+- 0 5592 5070"/>
                              <a:gd name="T35" fmla="*/ 5592 h 543"/>
                              <a:gd name="T36" fmla="+- 0 9668 6856"/>
                              <a:gd name="T37" fmla="*/ T36 w 2856"/>
                              <a:gd name="T38" fmla="+- 0 5607 5070"/>
                              <a:gd name="T39" fmla="*/ 5607 h 543"/>
                              <a:gd name="T40" fmla="+- 0 9640 6856"/>
                              <a:gd name="T41" fmla="*/ T40 w 2856"/>
                              <a:gd name="T42" fmla="+- 0 5613 5070"/>
                              <a:gd name="T43" fmla="*/ 5613 h 543"/>
                              <a:gd name="T44" fmla="+- 0 6927 6856"/>
                              <a:gd name="T45" fmla="*/ T44 w 2856"/>
                              <a:gd name="T46" fmla="+- 0 5613 5070"/>
                              <a:gd name="T47" fmla="*/ 5613 h 543"/>
                              <a:gd name="T48" fmla="+- 0 6900 6856"/>
                              <a:gd name="T49" fmla="*/ T48 w 2856"/>
                              <a:gd name="T50" fmla="+- 0 5607 5070"/>
                              <a:gd name="T51" fmla="*/ 5607 h 543"/>
                              <a:gd name="T52" fmla="+- 0 6877 6856"/>
                              <a:gd name="T53" fmla="*/ T52 w 2856"/>
                              <a:gd name="T54" fmla="+- 0 5592 5070"/>
                              <a:gd name="T55" fmla="*/ 5592 h 543"/>
                              <a:gd name="T56" fmla="+- 0 6861 6856"/>
                              <a:gd name="T57" fmla="*/ T56 w 2856"/>
                              <a:gd name="T58" fmla="+- 0 5569 5070"/>
                              <a:gd name="T59" fmla="*/ 5569 h 543"/>
                              <a:gd name="T60" fmla="+- 0 6856 6856"/>
                              <a:gd name="T61" fmla="*/ T60 w 2856"/>
                              <a:gd name="T62" fmla="+- 0 5541 5070"/>
                              <a:gd name="T63" fmla="*/ 5541 h 543"/>
                              <a:gd name="T64" fmla="+- 0 6856 6856"/>
                              <a:gd name="T65" fmla="*/ T64 w 2856"/>
                              <a:gd name="T66" fmla="+- 0 5142 5070"/>
                              <a:gd name="T67" fmla="*/ 5142 h 543"/>
                              <a:gd name="T68" fmla="+- 0 6861 6856"/>
                              <a:gd name="T69" fmla="*/ T68 w 2856"/>
                              <a:gd name="T70" fmla="+- 0 5114 5070"/>
                              <a:gd name="T71" fmla="*/ 5114 h 543"/>
                              <a:gd name="T72" fmla="+- 0 6877 6856"/>
                              <a:gd name="T73" fmla="*/ T72 w 2856"/>
                              <a:gd name="T74" fmla="+- 0 5091 5070"/>
                              <a:gd name="T75" fmla="*/ 5091 h 543"/>
                              <a:gd name="T76" fmla="+- 0 6900 6856"/>
                              <a:gd name="T77" fmla="*/ T76 w 2856"/>
                              <a:gd name="T78" fmla="+- 0 5076 5070"/>
                              <a:gd name="T79" fmla="*/ 5076 h 543"/>
                              <a:gd name="T80" fmla="+- 0 6927 6856"/>
                              <a:gd name="T81" fmla="*/ T80 w 2856"/>
                              <a:gd name="T82" fmla="+- 0 5070 5070"/>
                              <a:gd name="T83" fmla="*/ 507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4"/>
                        <wps:cNvCnPr/>
                        <wps:spPr bwMode="auto">
                          <a:xfrm>
                            <a:off x="9710" y="5340"/>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58" name="Freeform 45"/>
                        <wps:cNvSpPr>
                          <a:spLocks/>
                        </wps:cNvSpPr>
                        <wps:spPr bwMode="auto">
                          <a:xfrm>
                            <a:off x="6855" y="3714"/>
                            <a:ext cx="2856" cy="543"/>
                          </a:xfrm>
                          <a:custGeom>
                            <a:avLst/>
                            <a:gdLst>
                              <a:gd name="T0" fmla="+- 0 9640 6856"/>
                              <a:gd name="T1" fmla="*/ T0 w 2856"/>
                              <a:gd name="T2" fmla="+- 0 3714 3714"/>
                              <a:gd name="T3" fmla="*/ 3714 h 543"/>
                              <a:gd name="T4" fmla="+- 0 6927 6856"/>
                              <a:gd name="T5" fmla="*/ T4 w 2856"/>
                              <a:gd name="T6" fmla="+- 0 3714 3714"/>
                              <a:gd name="T7" fmla="*/ 3714 h 543"/>
                              <a:gd name="T8" fmla="+- 0 6900 6856"/>
                              <a:gd name="T9" fmla="*/ T8 w 2856"/>
                              <a:gd name="T10" fmla="+- 0 3720 3714"/>
                              <a:gd name="T11" fmla="*/ 3720 h 543"/>
                              <a:gd name="T12" fmla="+- 0 6877 6856"/>
                              <a:gd name="T13" fmla="*/ T12 w 2856"/>
                              <a:gd name="T14" fmla="+- 0 3735 3714"/>
                              <a:gd name="T15" fmla="*/ 3735 h 543"/>
                              <a:gd name="T16" fmla="+- 0 6861 6856"/>
                              <a:gd name="T17" fmla="*/ T16 w 2856"/>
                              <a:gd name="T18" fmla="+- 0 3758 3714"/>
                              <a:gd name="T19" fmla="*/ 3758 h 543"/>
                              <a:gd name="T20" fmla="+- 0 6856 6856"/>
                              <a:gd name="T21" fmla="*/ T20 w 2856"/>
                              <a:gd name="T22" fmla="+- 0 3786 3714"/>
                              <a:gd name="T23" fmla="*/ 3786 h 543"/>
                              <a:gd name="T24" fmla="+- 0 6856 6856"/>
                              <a:gd name="T25" fmla="*/ T24 w 2856"/>
                              <a:gd name="T26" fmla="+- 0 4185 3714"/>
                              <a:gd name="T27" fmla="*/ 4185 h 543"/>
                              <a:gd name="T28" fmla="+- 0 6861 6856"/>
                              <a:gd name="T29" fmla="*/ T28 w 2856"/>
                              <a:gd name="T30" fmla="+- 0 4213 3714"/>
                              <a:gd name="T31" fmla="*/ 4213 h 543"/>
                              <a:gd name="T32" fmla="+- 0 6877 6856"/>
                              <a:gd name="T33" fmla="*/ T32 w 2856"/>
                              <a:gd name="T34" fmla="+- 0 4236 3714"/>
                              <a:gd name="T35" fmla="*/ 4236 h 543"/>
                              <a:gd name="T36" fmla="+- 0 6900 6856"/>
                              <a:gd name="T37" fmla="*/ T36 w 2856"/>
                              <a:gd name="T38" fmla="+- 0 4251 3714"/>
                              <a:gd name="T39" fmla="*/ 4251 h 543"/>
                              <a:gd name="T40" fmla="+- 0 6927 6856"/>
                              <a:gd name="T41" fmla="*/ T40 w 2856"/>
                              <a:gd name="T42" fmla="+- 0 4257 3714"/>
                              <a:gd name="T43" fmla="*/ 4257 h 543"/>
                              <a:gd name="T44" fmla="+- 0 9640 6856"/>
                              <a:gd name="T45" fmla="*/ T44 w 2856"/>
                              <a:gd name="T46" fmla="+- 0 4257 3714"/>
                              <a:gd name="T47" fmla="*/ 4257 h 543"/>
                              <a:gd name="T48" fmla="+- 0 9668 6856"/>
                              <a:gd name="T49" fmla="*/ T48 w 2856"/>
                              <a:gd name="T50" fmla="+- 0 4251 3714"/>
                              <a:gd name="T51" fmla="*/ 4251 h 543"/>
                              <a:gd name="T52" fmla="+- 0 9690 6856"/>
                              <a:gd name="T53" fmla="*/ T52 w 2856"/>
                              <a:gd name="T54" fmla="+- 0 4236 3714"/>
                              <a:gd name="T55" fmla="*/ 4236 h 543"/>
                              <a:gd name="T56" fmla="+- 0 9706 6856"/>
                              <a:gd name="T57" fmla="*/ T56 w 2856"/>
                              <a:gd name="T58" fmla="+- 0 4213 3714"/>
                              <a:gd name="T59" fmla="*/ 4213 h 543"/>
                              <a:gd name="T60" fmla="+- 0 9712 6856"/>
                              <a:gd name="T61" fmla="*/ T60 w 2856"/>
                              <a:gd name="T62" fmla="+- 0 4185 3714"/>
                              <a:gd name="T63" fmla="*/ 4185 h 543"/>
                              <a:gd name="T64" fmla="+- 0 9712 6856"/>
                              <a:gd name="T65" fmla="*/ T64 w 2856"/>
                              <a:gd name="T66" fmla="+- 0 3786 3714"/>
                              <a:gd name="T67" fmla="*/ 3786 h 543"/>
                              <a:gd name="T68" fmla="+- 0 9706 6856"/>
                              <a:gd name="T69" fmla="*/ T68 w 2856"/>
                              <a:gd name="T70" fmla="+- 0 3758 3714"/>
                              <a:gd name="T71" fmla="*/ 3758 h 543"/>
                              <a:gd name="T72" fmla="+- 0 9690 6856"/>
                              <a:gd name="T73" fmla="*/ T72 w 2856"/>
                              <a:gd name="T74" fmla="+- 0 3735 3714"/>
                              <a:gd name="T75" fmla="*/ 3735 h 543"/>
                              <a:gd name="T76" fmla="+- 0 9668 6856"/>
                              <a:gd name="T77" fmla="*/ T76 w 2856"/>
                              <a:gd name="T78" fmla="+- 0 3720 3714"/>
                              <a:gd name="T79" fmla="*/ 3720 h 543"/>
                              <a:gd name="T80" fmla="+- 0 9640 6856"/>
                              <a:gd name="T81" fmla="*/ T80 w 2856"/>
                              <a:gd name="T82" fmla="+- 0 3714 3714"/>
                              <a:gd name="T83" fmla="*/ 371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6"/>
                        <wps:cNvSpPr>
                          <a:spLocks/>
                        </wps:cNvSpPr>
                        <wps:spPr bwMode="auto">
                          <a:xfrm>
                            <a:off x="6855" y="3714"/>
                            <a:ext cx="2856" cy="543"/>
                          </a:xfrm>
                          <a:custGeom>
                            <a:avLst/>
                            <a:gdLst>
                              <a:gd name="T0" fmla="+- 0 6927 6856"/>
                              <a:gd name="T1" fmla="*/ T0 w 2856"/>
                              <a:gd name="T2" fmla="+- 0 3714 3714"/>
                              <a:gd name="T3" fmla="*/ 3714 h 543"/>
                              <a:gd name="T4" fmla="+- 0 9640 6856"/>
                              <a:gd name="T5" fmla="*/ T4 w 2856"/>
                              <a:gd name="T6" fmla="+- 0 3714 3714"/>
                              <a:gd name="T7" fmla="*/ 3714 h 543"/>
                              <a:gd name="T8" fmla="+- 0 9668 6856"/>
                              <a:gd name="T9" fmla="*/ T8 w 2856"/>
                              <a:gd name="T10" fmla="+- 0 3720 3714"/>
                              <a:gd name="T11" fmla="*/ 3720 h 543"/>
                              <a:gd name="T12" fmla="+- 0 9690 6856"/>
                              <a:gd name="T13" fmla="*/ T12 w 2856"/>
                              <a:gd name="T14" fmla="+- 0 3735 3714"/>
                              <a:gd name="T15" fmla="*/ 3735 h 543"/>
                              <a:gd name="T16" fmla="+- 0 9706 6856"/>
                              <a:gd name="T17" fmla="*/ T16 w 2856"/>
                              <a:gd name="T18" fmla="+- 0 3758 3714"/>
                              <a:gd name="T19" fmla="*/ 3758 h 543"/>
                              <a:gd name="T20" fmla="+- 0 9712 6856"/>
                              <a:gd name="T21" fmla="*/ T20 w 2856"/>
                              <a:gd name="T22" fmla="+- 0 3786 3714"/>
                              <a:gd name="T23" fmla="*/ 3786 h 543"/>
                              <a:gd name="T24" fmla="+- 0 9712 6856"/>
                              <a:gd name="T25" fmla="*/ T24 w 2856"/>
                              <a:gd name="T26" fmla="+- 0 4185 3714"/>
                              <a:gd name="T27" fmla="*/ 4185 h 543"/>
                              <a:gd name="T28" fmla="+- 0 9706 6856"/>
                              <a:gd name="T29" fmla="*/ T28 w 2856"/>
                              <a:gd name="T30" fmla="+- 0 4213 3714"/>
                              <a:gd name="T31" fmla="*/ 4213 h 543"/>
                              <a:gd name="T32" fmla="+- 0 9690 6856"/>
                              <a:gd name="T33" fmla="*/ T32 w 2856"/>
                              <a:gd name="T34" fmla="+- 0 4236 3714"/>
                              <a:gd name="T35" fmla="*/ 4236 h 543"/>
                              <a:gd name="T36" fmla="+- 0 9668 6856"/>
                              <a:gd name="T37" fmla="*/ T36 w 2856"/>
                              <a:gd name="T38" fmla="+- 0 4251 3714"/>
                              <a:gd name="T39" fmla="*/ 4251 h 543"/>
                              <a:gd name="T40" fmla="+- 0 9640 6856"/>
                              <a:gd name="T41" fmla="*/ T40 w 2856"/>
                              <a:gd name="T42" fmla="+- 0 4257 3714"/>
                              <a:gd name="T43" fmla="*/ 4257 h 543"/>
                              <a:gd name="T44" fmla="+- 0 6927 6856"/>
                              <a:gd name="T45" fmla="*/ T44 w 2856"/>
                              <a:gd name="T46" fmla="+- 0 4257 3714"/>
                              <a:gd name="T47" fmla="*/ 4257 h 543"/>
                              <a:gd name="T48" fmla="+- 0 6900 6856"/>
                              <a:gd name="T49" fmla="*/ T48 w 2856"/>
                              <a:gd name="T50" fmla="+- 0 4251 3714"/>
                              <a:gd name="T51" fmla="*/ 4251 h 543"/>
                              <a:gd name="T52" fmla="+- 0 6877 6856"/>
                              <a:gd name="T53" fmla="*/ T52 w 2856"/>
                              <a:gd name="T54" fmla="+- 0 4236 3714"/>
                              <a:gd name="T55" fmla="*/ 4236 h 543"/>
                              <a:gd name="T56" fmla="+- 0 6861 6856"/>
                              <a:gd name="T57" fmla="*/ T56 w 2856"/>
                              <a:gd name="T58" fmla="+- 0 4213 3714"/>
                              <a:gd name="T59" fmla="*/ 4213 h 543"/>
                              <a:gd name="T60" fmla="+- 0 6856 6856"/>
                              <a:gd name="T61" fmla="*/ T60 w 2856"/>
                              <a:gd name="T62" fmla="+- 0 4185 3714"/>
                              <a:gd name="T63" fmla="*/ 4185 h 543"/>
                              <a:gd name="T64" fmla="+- 0 6856 6856"/>
                              <a:gd name="T65" fmla="*/ T64 w 2856"/>
                              <a:gd name="T66" fmla="+- 0 3786 3714"/>
                              <a:gd name="T67" fmla="*/ 3786 h 543"/>
                              <a:gd name="T68" fmla="+- 0 6861 6856"/>
                              <a:gd name="T69" fmla="*/ T68 w 2856"/>
                              <a:gd name="T70" fmla="+- 0 3758 3714"/>
                              <a:gd name="T71" fmla="*/ 3758 h 543"/>
                              <a:gd name="T72" fmla="+- 0 6877 6856"/>
                              <a:gd name="T73" fmla="*/ T72 w 2856"/>
                              <a:gd name="T74" fmla="+- 0 3735 3714"/>
                              <a:gd name="T75" fmla="*/ 3735 h 543"/>
                              <a:gd name="T76" fmla="+- 0 6900 6856"/>
                              <a:gd name="T77" fmla="*/ T76 w 2856"/>
                              <a:gd name="T78" fmla="+- 0 3720 3714"/>
                              <a:gd name="T79" fmla="*/ 3720 h 543"/>
                              <a:gd name="T80" fmla="+- 0 6927 6856"/>
                              <a:gd name="T81" fmla="*/ T80 w 2856"/>
                              <a:gd name="T82" fmla="+- 0 3714 3714"/>
                              <a:gd name="T83" fmla="*/ 371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7"/>
                        <wps:cNvCnPr/>
                        <wps:spPr bwMode="auto">
                          <a:xfrm>
                            <a:off x="9710" y="3984"/>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61" name="Freeform 48"/>
                        <wps:cNvSpPr>
                          <a:spLocks/>
                        </wps:cNvSpPr>
                        <wps:spPr bwMode="auto">
                          <a:xfrm>
                            <a:off x="6855" y="4386"/>
                            <a:ext cx="2856" cy="543"/>
                          </a:xfrm>
                          <a:custGeom>
                            <a:avLst/>
                            <a:gdLst>
                              <a:gd name="T0" fmla="+- 0 9640 6856"/>
                              <a:gd name="T1" fmla="*/ T0 w 2856"/>
                              <a:gd name="T2" fmla="+- 0 4386 4386"/>
                              <a:gd name="T3" fmla="*/ 4386 h 543"/>
                              <a:gd name="T4" fmla="+- 0 6927 6856"/>
                              <a:gd name="T5" fmla="*/ T4 w 2856"/>
                              <a:gd name="T6" fmla="+- 0 4386 4386"/>
                              <a:gd name="T7" fmla="*/ 4386 h 543"/>
                              <a:gd name="T8" fmla="+- 0 6900 6856"/>
                              <a:gd name="T9" fmla="*/ T8 w 2856"/>
                              <a:gd name="T10" fmla="+- 0 4392 4386"/>
                              <a:gd name="T11" fmla="*/ 4392 h 543"/>
                              <a:gd name="T12" fmla="+- 0 6877 6856"/>
                              <a:gd name="T13" fmla="*/ T12 w 2856"/>
                              <a:gd name="T14" fmla="+- 0 4407 4386"/>
                              <a:gd name="T15" fmla="*/ 4407 h 543"/>
                              <a:gd name="T16" fmla="+- 0 6861 6856"/>
                              <a:gd name="T17" fmla="*/ T16 w 2856"/>
                              <a:gd name="T18" fmla="+- 0 4430 4386"/>
                              <a:gd name="T19" fmla="*/ 4430 h 543"/>
                              <a:gd name="T20" fmla="+- 0 6856 6856"/>
                              <a:gd name="T21" fmla="*/ T20 w 2856"/>
                              <a:gd name="T22" fmla="+- 0 4458 4386"/>
                              <a:gd name="T23" fmla="*/ 4458 h 543"/>
                              <a:gd name="T24" fmla="+- 0 6856 6856"/>
                              <a:gd name="T25" fmla="*/ T24 w 2856"/>
                              <a:gd name="T26" fmla="+- 0 4857 4386"/>
                              <a:gd name="T27" fmla="*/ 4857 h 543"/>
                              <a:gd name="T28" fmla="+- 0 6861 6856"/>
                              <a:gd name="T29" fmla="*/ T28 w 2856"/>
                              <a:gd name="T30" fmla="+- 0 4885 4386"/>
                              <a:gd name="T31" fmla="*/ 4885 h 543"/>
                              <a:gd name="T32" fmla="+- 0 6877 6856"/>
                              <a:gd name="T33" fmla="*/ T32 w 2856"/>
                              <a:gd name="T34" fmla="+- 0 4908 4386"/>
                              <a:gd name="T35" fmla="*/ 4908 h 543"/>
                              <a:gd name="T36" fmla="+- 0 6900 6856"/>
                              <a:gd name="T37" fmla="*/ T36 w 2856"/>
                              <a:gd name="T38" fmla="+- 0 4923 4386"/>
                              <a:gd name="T39" fmla="*/ 4923 h 543"/>
                              <a:gd name="T40" fmla="+- 0 6927 6856"/>
                              <a:gd name="T41" fmla="*/ T40 w 2856"/>
                              <a:gd name="T42" fmla="+- 0 4929 4386"/>
                              <a:gd name="T43" fmla="*/ 4929 h 543"/>
                              <a:gd name="T44" fmla="+- 0 9640 6856"/>
                              <a:gd name="T45" fmla="*/ T44 w 2856"/>
                              <a:gd name="T46" fmla="+- 0 4929 4386"/>
                              <a:gd name="T47" fmla="*/ 4929 h 543"/>
                              <a:gd name="T48" fmla="+- 0 9668 6856"/>
                              <a:gd name="T49" fmla="*/ T48 w 2856"/>
                              <a:gd name="T50" fmla="+- 0 4923 4386"/>
                              <a:gd name="T51" fmla="*/ 4923 h 543"/>
                              <a:gd name="T52" fmla="+- 0 9690 6856"/>
                              <a:gd name="T53" fmla="*/ T52 w 2856"/>
                              <a:gd name="T54" fmla="+- 0 4908 4386"/>
                              <a:gd name="T55" fmla="*/ 4908 h 543"/>
                              <a:gd name="T56" fmla="+- 0 9706 6856"/>
                              <a:gd name="T57" fmla="*/ T56 w 2856"/>
                              <a:gd name="T58" fmla="+- 0 4885 4386"/>
                              <a:gd name="T59" fmla="*/ 4885 h 543"/>
                              <a:gd name="T60" fmla="+- 0 9712 6856"/>
                              <a:gd name="T61" fmla="*/ T60 w 2856"/>
                              <a:gd name="T62" fmla="+- 0 4857 4386"/>
                              <a:gd name="T63" fmla="*/ 4857 h 543"/>
                              <a:gd name="T64" fmla="+- 0 9712 6856"/>
                              <a:gd name="T65" fmla="*/ T64 w 2856"/>
                              <a:gd name="T66" fmla="+- 0 4458 4386"/>
                              <a:gd name="T67" fmla="*/ 4458 h 543"/>
                              <a:gd name="T68" fmla="+- 0 9706 6856"/>
                              <a:gd name="T69" fmla="*/ T68 w 2856"/>
                              <a:gd name="T70" fmla="+- 0 4430 4386"/>
                              <a:gd name="T71" fmla="*/ 4430 h 543"/>
                              <a:gd name="T72" fmla="+- 0 9690 6856"/>
                              <a:gd name="T73" fmla="*/ T72 w 2856"/>
                              <a:gd name="T74" fmla="+- 0 4407 4386"/>
                              <a:gd name="T75" fmla="*/ 4407 h 543"/>
                              <a:gd name="T76" fmla="+- 0 9668 6856"/>
                              <a:gd name="T77" fmla="*/ T76 w 2856"/>
                              <a:gd name="T78" fmla="+- 0 4392 4386"/>
                              <a:gd name="T79" fmla="*/ 4392 h 543"/>
                              <a:gd name="T80" fmla="+- 0 9640 6856"/>
                              <a:gd name="T81" fmla="*/ T80 w 2856"/>
                              <a:gd name="T82" fmla="+- 0 4386 4386"/>
                              <a:gd name="T83" fmla="*/ 438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6855" y="4386"/>
                            <a:ext cx="2856" cy="543"/>
                          </a:xfrm>
                          <a:custGeom>
                            <a:avLst/>
                            <a:gdLst>
                              <a:gd name="T0" fmla="+- 0 6927 6856"/>
                              <a:gd name="T1" fmla="*/ T0 w 2856"/>
                              <a:gd name="T2" fmla="+- 0 4386 4386"/>
                              <a:gd name="T3" fmla="*/ 4386 h 543"/>
                              <a:gd name="T4" fmla="+- 0 9640 6856"/>
                              <a:gd name="T5" fmla="*/ T4 w 2856"/>
                              <a:gd name="T6" fmla="+- 0 4386 4386"/>
                              <a:gd name="T7" fmla="*/ 4386 h 543"/>
                              <a:gd name="T8" fmla="+- 0 9668 6856"/>
                              <a:gd name="T9" fmla="*/ T8 w 2856"/>
                              <a:gd name="T10" fmla="+- 0 4392 4386"/>
                              <a:gd name="T11" fmla="*/ 4392 h 543"/>
                              <a:gd name="T12" fmla="+- 0 9690 6856"/>
                              <a:gd name="T13" fmla="*/ T12 w 2856"/>
                              <a:gd name="T14" fmla="+- 0 4407 4386"/>
                              <a:gd name="T15" fmla="*/ 4407 h 543"/>
                              <a:gd name="T16" fmla="+- 0 9706 6856"/>
                              <a:gd name="T17" fmla="*/ T16 w 2856"/>
                              <a:gd name="T18" fmla="+- 0 4430 4386"/>
                              <a:gd name="T19" fmla="*/ 4430 h 543"/>
                              <a:gd name="T20" fmla="+- 0 9712 6856"/>
                              <a:gd name="T21" fmla="*/ T20 w 2856"/>
                              <a:gd name="T22" fmla="+- 0 4458 4386"/>
                              <a:gd name="T23" fmla="*/ 4458 h 543"/>
                              <a:gd name="T24" fmla="+- 0 9712 6856"/>
                              <a:gd name="T25" fmla="*/ T24 w 2856"/>
                              <a:gd name="T26" fmla="+- 0 4857 4386"/>
                              <a:gd name="T27" fmla="*/ 4857 h 543"/>
                              <a:gd name="T28" fmla="+- 0 9706 6856"/>
                              <a:gd name="T29" fmla="*/ T28 w 2856"/>
                              <a:gd name="T30" fmla="+- 0 4885 4386"/>
                              <a:gd name="T31" fmla="*/ 4885 h 543"/>
                              <a:gd name="T32" fmla="+- 0 9690 6856"/>
                              <a:gd name="T33" fmla="*/ T32 w 2856"/>
                              <a:gd name="T34" fmla="+- 0 4908 4386"/>
                              <a:gd name="T35" fmla="*/ 4908 h 543"/>
                              <a:gd name="T36" fmla="+- 0 9668 6856"/>
                              <a:gd name="T37" fmla="*/ T36 w 2856"/>
                              <a:gd name="T38" fmla="+- 0 4923 4386"/>
                              <a:gd name="T39" fmla="*/ 4923 h 543"/>
                              <a:gd name="T40" fmla="+- 0 9640 6856"/>
                              <a:gd name="T41" fmla="*/ T40 w 2856"/>
                              <a:gd name="T42" fmla="+- 0 4929 4386"/>
                              <a:gd name="T43" fmla="*/ 4929 h 543"/>
                              <a:gd name="T44" fmla="+- 0 6927 6856"/>
                              <a:gd name="T45" fmla="*/ T44 w 2856"/>
                              <a:gd name="T46" fmla="+- 0 4929 4386"/>
                              <a:gd name="T47" fmla="*/ 4929 h 543"/>
                              <a:gd name="T48" fmla="+- 0 6900 6856"/>
                              <a:gd name="T49" fmla="*/ T48 w 2856"/>
                              <a:gd name="T50" fmla="+- 0 4923 4386"/>
                              <a:gd name="T51" fmla="*/ 4923 h 543"/>
                              <a:gd name="T52" fmla="+- 0 6877 6856"/>
                              <a:gd name="T53" fmla="*/ T52 w 2856"/>
                              <a:gd name="T54" fmla="+- 0 4908 4386"/>
                              <a:gd name="T55" fmla="*/ 4908 h 543"/>
                              <a:gd name="T56" fmla="+- 0 6861 6856"/>
                              <a:gd name="T57" fmla="*/ T56 w 2856"/>
                              <a:gd name="T58" fmla="+- 0 4885 4386"/>
                              <a:gd name="T59" fmla="*/ 4885 h 543"/>
                              <a:gd name="T60" fmla="+- 0 6856 6856"/>
                              <a:gd name="T61" fmla="*/ T60 w 2856"/>
                              <a:gd name="T62" fmla="+- 0 4857 4386"/>
                              <a:gd name="T63" fmla="*/ 4857 h 543"/>
                              <a:gd name="T64" fmla="+- 0 6856 6856"/>
                              <a:gd name="T65" fmla="*/ T64 w 2856"/>
                              <a:gd name="T66" fmla="+- 0 4458 4386"/>
                              <a:gd name="T67" fmla="*/ 4458 h 543"/>
                              <a:gd name="T68" fmla="+- 0 6861 6856"/>
                              <a:gd name="T69" fmla="*/ T68 w 2856"/>
                              <a:gd name="T70" fmla="+- 0 4430 4386"/>
                              <a:gd name="T71" fmla="*/ 4430 h 543"/>
                              <a:gd name="T72" fmla="+- 0 6877 6856"/>
                              <a:gd name="T73" fmla="*/ T72 w 2856"/>
                              <a:gd name="T74" fmla="+- 0 4407 4386"/>
                              <a:gd name="T75" fmla="*/ 4407 h 543"/>
                              <a:gd name="T76" fmla="+- 0 6900 6856"/>
                              <a:gd name="T77" fmla="*/ T76 w 2856"/>
                              <a:gd name="T78" fmla="+- 0 4392 4386"/>
                              <a:gd name="T79" fmla="*/ 4392 h 543"/>
                              <a:gd name="T80" fmla="+- 0 6927 6856"/>
                              <a:gd name="T81" fmla="*/ T80 w 2856"/>
                              <a:gd name="T82" fmla="+- 0 4386 4386"/>
                              <a:gd name="T83" fmla="*/ 438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0"/>
                        <wps:cNvCnPr/>
                        <wps:spPr bwMode="auto">
                          <a:xfrm>
                            <a:off x="9710" y="4656"/>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64" name="Freeform 51"/>
                        <wps:cNvSpPr>
                          <a:spLocks/>
                        </wps:cNvSpPr>
                        <wps:spPr bwMode="auto">
                          <a:xfrm>
                            <a:off x="9361" y="2254"/>
                            <a:ext cx="2103" cy="545"/>
                          </a:xfrm>
                          <a:custGeom>
                            <a:avLst/>
                            <a:gdLst>
                              <a:gd name="T0" fmla="+- 0 11392 9361"/>
                              <a:gd name="T1" fmla="*/ T0 w 2103"/>
                              <a:gd name="T2" fmla="+- 0 2255 2255"/>
                              <a:gd name="T3" fmla="*/ 2255 h 545"/>
                              <a:gd name="T4" fmla="+- 0 9433 9361"/>
                              <a:gd name="T5" fmla="*/ T4 w 2103"/>
                              <a:gd name="T6" fmla="+- 0 2255 2255"/>
                              <a:gd name="T7" fmla="*/ 2255 h 545"/>
                              <a:gd name="T8" fmla="+- 0 9405 9361"/>
                              <a:gd name="T9" fmla="*/ T8 w 2103"/>
                              <a:gd name="T10" fmla="+- 0 2261 2255"/>
                              <a:gd name="T11" fmla="*/ 2261 h 545"/>
                              <a:gd name="T12" fmla="+- 0 9382 9361"/>
                              <a:gd name="T13" fmla="*/ T12 w 2103"/>
                              <a:gd name="T14" fmla="+- 0 2276 2255"/>
                              <a:gd name="T15" fmla="*/ 2276 h 545"/>
                              <a:gd name="T16" fmla="+- 0 9367 9361"/>
                              <a:gd name="T17" fmla="*/ T16 w 2103"/>
                              <a:gd name="T18" fmla="+- 0 2299 2255"/>
                              <a:gd name="T19" fmla="*/ 2299 h 545"/>
                              <a:gd name="T20" fmla="+- 0 9361 9361"/>
                              <a:gd name="T21" fmla="*/ T20 w 2103"/>
                              <a:gd name="T22" fmla="+- 0 2327 2255"/>
                              <a:gd name="T23" fmla="*/ 2327 h 545"/>
                              <a:gd name="T24" fmla="+- 0 9361 9361"/>
                              <a:gd name="T25" fmla="*/ T24 w 2103"/>
                              <a:gd name="T26" fmla="+- 0 2728 2255"/>
                              <a:gd name="T27" fmla="*/ 2728 h 545"/>
                              <a:gd name="T28" fmla="+- 0 9367 9361"/>
                              <a:gd name="T29" fmla="*/ T28 w 2103"/>
                              <a:gd name="T30" fmla="+- 0 2756 2255"/>
                              <a:gd name="T31" fmla="*/ 2756 h 545"/>
                              <a:gd name="T32" fmla="+- 0 9382 9361"/>
                              <a:gd name="T33" fmla="*/ T32 w 2103"/>
                              <a:gd name="T34" fmla="+- 0 2779 2255"/>
                              <a:gd name="T35" fmla="*/ 2779 h 545"/>
                              <a:gd name="T36" fmla="+- 0 9405 9361"/>
                              <a:gd name="T37" fmla="*/ T36 w 2103"/>
                              <a:gd name="T38" fmla="+- 0 2794 2255"/>
                              <a:gd name="T39" fmla="*/ 2794 h 545"/>
                              <a:gd name="T40" fmla="+- 0 9433 9361"/>
                              <a:gd name="T41" fmla="*/ T40 w 2103"/>
                              <a:gd name="T42" fmla="+- 0 2800 2255"/>
                              <a:gd name="T43" fmla="*/ 2800 h 545"/>
                              <a:gd name="T44" fmla="+- 0 11392 9361"/>
                              <a:gd name="T45" fmla="*/ T44 w 2103"/>
                              <a:gd name="T46" fmla="+- 0 2800 2255"/>
                              <a:gd name="T47" fmla="*/ 2800 h 545"/>
                              <a:gd name="T48" fmla="+- 0 11420 9361"/>
                              <a:gd name="T49" fmla="*/ T48 w 2103"/>
                              <a:gd name="T50" fmla="+- 0 2794 2255"/>
                              <a:gd name="T51" fmla="*/ 2794 h 545"/>
                              <a:gd name="T52" fmla="+- 0 11442 9361"/>
                              <a:gd name="T53" fmla="*/ T52 w 2103"/>
                              <a:gd name="T54" fmla="+- 0 2779 2255"/>
                              <a:gd name="T55" fmla="*/ 2779 h 545"/>
                              <a:gd name="T56" fmla="+- 0 11458 9361"/>
                              <a:gd name="T57" fmla="*/ T56 w 2103"/>
                              <a:gd name="T58" fmla="+- 0 2756 2255"/>
                              <a:gd name="T59" fmla="*/ 2756 h 545"/>
                              <a:gd name="T60" fmla="+- 0 11464 9361"/>
                              <a:gd name="T61" fmla="*/ T60 w 2103"/>
                              <a:gd name="T62" fmla="+- 0 2728 2255"/>
                              <a:gd name="T63" fmla="*/ 2728 h 545"/>
                              <a:gd name="T64" fmla="+- 0 11464 9361"/>
                              <a:gd name="T65" fmla="*/ T64 w 2103"/>
                              <a:gd name="T66" fmla="+- 0 2327 2255"/>
                              <a:gd name="T67" fmla="*/ 2327 h 545"/>
                              <a:gd name="T68" fmla="+- 0 11458 9361"/>
                              <a:gd name="T69" fmla="*/ T68 w 2103"/>
                              <a:gd name="T70" fmla="+- 0 2299 2255"/>
                              <a:gd name="T71" fmla="*/ 2299 h 545"/>
                              <a:gd name="T72" fmla="+- 0 11442 9361"/>
                              <a:gd name="T73" fmla="*/ T72 w 2103"/>
                              <a:gd name="T74" fmla="+- 0 2276 2255"/>
                              <a:gd name="T75" fmla="*/ 2276 h 545"/>
                              <a:gd name="T76" fmla="+- 0 11420 9361"/>
                              <a:gd name="T77" fmla="*/ T76 w 2103"/>
                              <a:gd name="T78" fmla="+- 0 2261 2255"/>
                              <a:gd name="T79" fmla="*/ 2261 h 545"/>
                              <a:gd name="T80" fmla="+- 0 11392 9361"/>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2031" y="0"/>
                                </a:moveTo>
                                <a:lnTo>
                                  <a:pt x="72" y="0"/>
                                </a:lnTo>
                                <a:lnTo>
                                  <a:pt x="44" y="6"/>
                                </a:lnTo>
                                <a:lnTo>
                                  <a:pt x="21" y="21"/>
                                </a:lnTo>
                                <a:lnTo>
                                  <a:pt x="6" y="44"/>
                                </a:lnTo>
                                <a:lnTo>
                                  <a:pt x="0" y="72"/>
                                </a:lnTo>
                                <a:lnTo>
                                  <a:pt x="0" y="473"/>
                                </a:lnTo>
                                <a:lnTo>
                                  <a:pt x="6" y="501"/>
                                </a:lnTo>
                                <a:lnTo>
                                  <a:pt x="21" y="524"/>
                                </a:lnTo>
                                <a:lnTo>
                                  <a:pt x="44" y="539"/>
                                </a:lnTo>
                                <a:lnTo>
                                  <a:pt x="72" y="545"/>
                                </a:lnTo>
                                <a:lnTo>
                                  <a:pt x="2031" y="545"/>
                                </a:lnTo>
                                <a:lnTo>
                                  <a:pt x="2059" y="539"/>
                                </a:lnTo>
                                <a:lnTo>
                                  <a:pt x="2081" y="524"/>
                                </a:lnTo>
                                <a:lnTo>
                                  <a:pt x="2097" y="501"/>
                                </a:lnTo>
                                <a:lnTo>
                                  <a:pt x="2103" y="473"/>
                                </a:lnTo>
                                <a:lnTo>
                                  <a:pt x="2103" y="72"/>
                                </a:lnTo>
                                <a:lnTo>
                                  <a:pt x="2097" y="44"/>
                                </a:lnTo>
                                <a:lnTo>
                                  <a:pt x="2081" y="21"/>
                                </a:lnTo>
                                <a:lnTo>
                                  <a:pt x="2059" y="6"/>
                                </a:lnTo>
                                <a:lnTo>
                                  <a:pt x="2031"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49BC" w:rsidRPr="00A92BA8" w:rsidRDefault="004049BC" w:rsidP="00A92BA8">
                              <w:pPr>
                                <w:jc w:val="center"/>
                                <w:rPr>
                                  <w:b/>
                                  <w:sz w:val="16"/>
                                  <w:szCs w:val="16"/>
                                </w:rPr>
                              </w:pPr>
                              <w:r w:rsidRPr="00A92BA8">
                                <w:rPr>
                                  <w:b/>
                                  <w:sz w:val="16"/>
                                  <w:szCs w:val="16"/>
                                </w:rPr>
                                <w:t>İDARİ BİRİMLER</w:t>
                              </w:r>
                            </w:p>
                          </w:txbxContent>
                        </wps:txbx>
                        <wps:bodyPr rot="0" vert="horz" wrap="square" lIns="91440" tIns="45720" rIns="91440" bIns="45720" anchor="t" anchorCtr="0" upright="1">
                          <a:noAutofit/>
                        </wps:bodyPr>
                      </wps:wsp>
                      <wps:wsp>
                        <wps:cNvPr id="65" name="Freeform 52"/>
                        <wps:cNvSpPr>
                          <a:spLocks/>
                        </wps:cNvSpPr>
                        <wps:spPr bwMode="auto">
                          <a:xfrm>
                            <a:off x="9361" y="2254"/>
                            <a:ext cx="2103" cy="545"/>
                          </a:xfrm>
                          <a:custGeom>
                            <a:avLst/>
                            <a:gdLst>
                              <a:gd name="T0" fmla="+- 0 9433 9361"/>
                              <a:gd name="T1" fmla="*/ T0 w 2103"/>
                              <a:gd name="T2" fmla="+- 0 2255 2255"/>
                              <a:gd name="T3" fmla="*/ 2255 h 545"/>
                              <a:gd name="T4" fmla="+- 0 11392 9361"/>
                              <a:gd name="T5" fmla="*/ T4 w 2103"/>
                              <a:gd name="T6" fmla="+- 0 2255 2255"/>
                              <a:gd name="T7" fmla="*/ 2255 h 545"/>
                              <a:gd name="T8" fmla="+- 0 11420 9361"/>
                              <a:gd name="T9" fmla="*/ T8 w 2103"/>
                              <a:gd name="T10" fmla="+- 0 2261 2255"/>
                              <a:gd name="T11" fmla="*/ 2261 h 545"/>
                              <a:gd name="T12" fmla="+- 0 11442 9361"/>
                              <a:gd name="T13" fmla="*/ T12 w 2103"/>
                              <a:gd name="T14" fmla="+- 0 2276 2255"/>
                              <a:gd name="T15" fmla="*/ 2276 h 545"/>
                              <a:gd name="T16" fmla="+- 0 11458 9361"/>
                              <a:gd name="T17" fmla="*/ T16 w 2103"/>
                              <a:gd name="T18" fmla="+- 0 2299 2255"/>
                              <a:gd name="T19" fmla="*/ 2299 h 545"/>
                              <a:gd name="T20" fmla="+- 0 11464 9361"/>
                              <a:gd name="T21" fmla="*/ T20 w 2103"/>
                              <a:gd name="T22" fmla="+- 0 2327 2255"/>
                              <a:gd name="T23" fmla="*/ 2327 h 545"/>
                              <a:gd name="T24" fmla="+- 0 11464 9361"/>
                              <a:gd name="T25" fmla="*/ T24 w 2103"/>
                              <a:gd name="T26" fmla="+- 0 2728 2255"/>
                              <a:gd name="T27" fmla="*/ 2728 h 545"/>
                              <a:gd name="T28" fmla="+- 0 11458 9361"/>
                              <a:gd name="T29" fmla="*/ T28 w 2103"/>
                              <a:gd name="T30" fmla="+- 0 2756 2255"/>
                              <a:gd name="T31" fmla="*/ 2756 h 545"/>
                              <a:gd name="T32" fmla="+- 0 11442 9361"/>
                              <a:gd name="T33" fmla="*/ T32 w 2103"/>
                              <a:gd name="T34" fmla="+- 0 2779 2255"/>
                              <a:gd name="T35" fmla="*/ 2779 h 545"/>
                              <a:gd name="T36" fmla="+- 0 11420 9361"/>
                              <a:gd name="T37" fmla="*/ T36 w 2103"/>
                              <a:gd name="T38" fmla="+- 0 2794 2255"/>
                              <a:gd name="T39" fmla="*/ 2794 h 545"/>
                              <a:gd name="T40" fmla="+- 0 11392 9361"/>
                              <a:gd name="T41" fmla="*/ T40 w 2103"/>
                              <a:gd name="T42" fmla="+- 0 2800 2255"/>
                              <a:gd name="T43" fmla="*/ 2800 h 545"/>
                              <a:gd name="T44" fmla="+- 0 9433 9361"/>
                              <a:gd name="T45" fmla="*/ T44 w 2103"/>
                              <a:gd name="T46" fmla="+- 0 2800 2255"/>
                              <a:gd name="T47" fmla="*/ 2800 h 545"/>
                              <a:gd name="T48" fmla="+- 0 9405 9361"/>
                              <a:gd name="T49" fmla="*/ T48 w 2103"/>
                              <a:gd name="T50" fmla="+- 0 2794 2255"/>
                              <a:gd name="T51" fmla="*/ 2794 h 545"/>
                              <a:gd name="T52" fmla="+- 0 9382 9361"/>
                              <a:gd name="T53" fmla="*/ T52 w 2103"/>
                              <a:gd name="T54" fmla="+- 0 2779 2255"/>
                              <a:gd name="T55" fmla="*/ 2779 h 545"/>
                              <a:gd name="T56" fmla="+- 0 9367 9361"/>
                              <a:gd name="T57" fmla="*/ T56 w 2103"/>
                              <a:gd name="T58" fmla="+- 0 2756 2255"/>
                              <a:gd name="T59" fmla="*/ 2756 h 545"/>
                              <a:gd name="T60" fmla="+- 0 9361 9361"/>
                              <a:gd name="T61" fmla="*/ T60 w 2103"/>
                              <a:gd name="T62" fmla="+- 0 2728 2255"/>
                              <a:gd name="T63" fmla="*/ 2728 h 545"/>
                              <a:gd name="T64" fmla="+- 0 9361 9361"/>
                              <a:gd name="T65" fmla="*/ T64 w 2103"/>
                              <a:gd name="T66" fmla="+- 0 2327 2255"/>
                              <a:gd name="T67" fmla="*/ 2327 h 545"/>
                              <a:gd name="T68" fmla="+- 0 9367 9361"/>
                              <a:gd name="T69" fmla="*/ T68 w 2103"/>
                              <a:gd name="T70" fmla="+- 0 2299 2255"/>
                              <a:gd name="T71" fmla="*/ 2299 h 545"/>
                              <a:gd name="T72" fmla="+- 0 9382 9361"/>
                              <a:gd name="T73" fmla="*/ T72 w 2103"/>
                              <a:gd name="T74" fmla="+- 0 2276 2255"/>
                              <a:gd name="T75" fmla="*/ 2276 h 545"/>
                              <a:gd name="T76" fmla="+- 0 9405 9361"/>
                              <a:gd name="T77" fmla="*/ T76 w 2103"/>
                              <a:gd name="T78" fmla="+- 0 2261 2255"/>
                              <a:gd name="T79" fmla="*/ 2261 h 545"/>
                              <a:gd name="T80" fmla="+- 0 9433 9361"/>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72" y="0"/>
                                </a:moveTo>
                                <a:lnTo>
                                  <a:pt x="2031" y="0"/>
                                </a:lnTo>
                                <a:lnTo>
                                  <a:pt x="2059" y="6"/>
                                </a:lnTo>
                                <a:lnTo>
                                  <a:pt x="2081" y="21"/>
                                </a:lnTo>
                                <a:lnTo>
                                  <a:pt x="2097" y="44"/>
                                </a:lnTo>
                                <a:lnTo>
                                  <a:pt x="2103" y="72"/>
                                </a:lnTo>
                                <a:lnTo>
                                  <a:pt x="2103" y="473"/>
                                </a:lnTo>
                                <a:lnTo>
                                  <a:pt x="2097" y="501"/>
                                </a:lnTo>
                                <a:lnTo>
                                  <a:pt x="2081" y="524"/>
                                </a:lnTo>
                                <a:lnTo>
                                  <a:pt x="2059" y="539"/>
                                </a:lnTo>
                                <a:lnTo>
                                  <a:pt x="2031" y="545"/>
                                </a:lnTo>
                                <a:lnTo>
                                  <a:pt x="72" y="545"/>
                                </a:lnTo>
                                <a:lnTo>
                                  <a:pt x="44" y="539"/>
                                </a:lnTo>
                                <a:lnTo>
                                  <a:pt x="21" y="524"/>
                                </a:lnTo>
                                <a:lnTo>
                                  <a:pt x="6" y="501"/>
                                </a:lnTo>
                                <a:lnTo>
                                  <a:pt x="0" y="473"/>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3"/>
                        <wps:cNvSpPr txBox="1">
                          <a:spLocks noChangeArrowheads="1"/>
                        </wps:cNvSpPr>
                        <wps:spPr bwMode="auto">
                          <a:xfrm>
                            <a:off x="10393" y="2464"/>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line="179" w:lineRule="exact"/>
                                <w:rPr>
                                  <w:rFonts w:ascii="Times New Roman" w:hAnsi="Times New Roman" w:cs="Times New Roman"/>
                                  <w:b/>
                                  <w:sz w:val="16"/>
                                </w:rPr>
                              </w:pPr>
                              <w:r w:rsidRPr="00A92BA8">
                                <w:rPr>
                                  <w:rFonts w:ascii="Times New Roman" w:hAnsi="Times New Roman" w:cs="Times New Roman"/>
                                  <w:b/>
                                  <w:color w:val="130E12"/>
                                  <w:sz w:val="16"/>
                                </w:rPr>
                                <w:t>İ</w:t>
                              </w:r>
                            </w:p>
                          </w:txbxContent>
                        </wps:txbx>
                        <wps:bodyPr rot="0" vert="horz" wrap="square" lIns="0" tIns="0" rIns="0" bIns="0" anchor="t" anchorCtr="0" upright="1">
                          <a:noAutofit/>
                        </wps:bodyPr>
                      </wps:wsp>
                      <wps:wsp>
                        <wps:cNvPr id="67" name="Text Box 54"/>
                        <wps:cNvSpPr txBox="1">
                          <a:spLocks noChangeArrowheads="1"/>
                        </wps:cNvSpPr>
                        <wps:spPr bwMode="auto">
                          <a:xfrm>
                            <a:off x="6872" y="7094"/>
                            <a:ext cx="2823"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60"/>
                                <w:ind w:left="427"/>
                                <w:rPr>
                                  <w:rFonts w:ascii="Times New Roman" w:hAnsi="Times New Roman" w:cs="Times New Roman"/>
                                  <w:sz w:val="20"/>
                                </w:rPr>
                              </w:pPr>
                              <w:r w:rsidRPr="00A92BA8">
                                <w:rPr>
                                  <w:rFonts w:ascii="Times New Roman" w:hAnsi="Times New Roman" w:cs="Times New Roman"/>
                                  <w:color w:val="130E12"/>
                                  <w:sz w:val="20"/>
                                </w:rPr>
                                <w:t>Muhasebe ve Tahakkuk</w:t>
                              </w:r>
                            </w:p>
                          </w:txbxContent>
                        </wps:txbx>
                        <wps:bodyPr rot="0" vert="horz" wrap="square" lIns="0" tIns="0" rIns="0" bIns="0" anchor="t" anchorCtr="0" upright="1">
                          <a:noAutofit/>
                        </wps:bodyPr>
                      </wps:wsp>
                      <wps:wsp>
                        <wps:cNvPr id="68" name="Text Box 55"/>
                        <wps:cNvSpPr txBox="1">
                          <a:spLocks noChangeArrowheads="1"/>
                        </wps:cNvSpPr>
                        <wps:spPr bwMode="auto">
                          <a:xfrm>
                            <a:off x="6872" y="6422"/>
                            <a:ext cx="2823"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36"/>
                                <w:ind w:left="384"/>
                                <w:rPr>
                                  <w:rFonts w:ascii="Times New Roman" w:hAnsi="Times New Roman" w:cs="Times New Roman"/>
                                  <w:sz w:val="20"/>
                                </w:rPr>
                              </w:pPr>
                              <w:r w:rsidRPr="00A92BA8">
                                <w:rPr>
                                  <w:rFonts w:ascii="Times New Roman" w:hAnsi="Times New Roman" w:cs="Times New Roman"/>
                                  <w:color w:val="130E12"/>
                                  <w:sz w:val="20"/>
                                </w:rPr>
                                <w:t>Taşınır ve Kayıt Kontrol</w:t>
                              </w:r>
                            </w:p>
                          </w:txbxContent>
                        </wps:txbx>
                        <wps:bodyPr rot="0" vert="horz" wrap="square" lIns="0" tIns="0" rIns="0" bIns="0" anchor="t" anchorCtr="0" upright="1">
                          <a:noAutofit/>
                        </wps:bodyPr>
                      </wps:wsp>
                      <wps:wsp>
                        <wps:cNvPr id="69" name="Text Box 56"/>
                        <wps:cNvSpPr txBox="1">
                          <a:spLocks noChangeArrowheads="1"/>
                        </wps:cNvSpPr>
                        <wps:spPr bwMode="auto">
                          <a:xfrm>
                            <a:off x="6872" y="5761"/>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29"/>
                                <w:ind w:left="828"/>
                                <w:rPr>
                                  <w:rFonts w:ascii="Times New Roman" w:hAnsi="Times New Roman" w:cs="Times New Roman"/>
                                  <w:sz w:val="20"/>
                                </w:rPr>
                              </w:pPr>
                              <w:r w:rsidRPr="00A92BA8">
                                <w:rPr>
                                  <w:rFonts w:ascii="Times New Roman" w:hAnsi="Times New Roman" w:cs="Times New Roman"/>
                                  <w:color w:val="130E12"/>
                                  <w:sz w:val="20"/>
                                </w:rPr>
                                <w:t>Öğrenci İşleri</w:t>
                              </w:r>
                            </w:p>
                          </w:txbxContent>
                        </wps:txbx>
                        <wps:bodyPr rot="0" vert="horz" wrap="square" lIns="0" tIns="0" rIns="0" bIns="0" anchor="t" anchorCtr="0" upright="1">
                          <a:noAutofit/>
                        </wps:bodyPr>
                      </wps:wsp>
                      <wps:wsp>
                        <wps:cNvPr id="70" name="Text Box 57"/>
                        <wps:cNvSpPr txBox="1">
                          <a:spLocks noChangeArrowheads="1"/>
                        </wps:cNvSpPr>
                        <wps:spPr bwMode="auto">
                          <a:xfrm>
                            <a:off x="1270" y="5754"/>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91"/>
                                <w:ind w:left="537"/>
                                <w:rPr>
                                  <w:rFonts w:ascii="Times New Roman" w:hAnsi="Times New Roman" w:cs="Times New Roman"/>
                                  <w:sz w:val="20"/>
                                </w:rPr>
                              </w:pPr>
                              <w:r w:rsidRPr="00A92BA8">
                                <w:rPr>
                                  <w:rFonts w:ascii="Times New Roman" w:hAnsi="Times New Roman" w:cs="Times New Roman"/>
                                  <w:color w:val="130E12"/>
                                  <w:sz w:val="20"/>
                                </w:rPr>
                                <w:t>Uluslararası İlişkiler</w:t>
                              </w:r>
                            </w:p>
                          </w:txbxContent>
                        </wps:txbx>
                        <wps:bodyPr rot="0" vert="horz" wrap="square" lIns="0" tIns="0" rIns="0" bIns="0" anchor="t" anchorCtr="0" upright="1">
                          <a:noAutofit/>
                        </wps:bodyPr>
                      </wps:wsp>
                      <wps:wsp>
                        <wps:cNvPr id="71" name="Text Box 58"/>
                        <wps:cNvSpPr txBox="1">
                          <a:spLocks noChangeArrowheads="1"/>
                        </wps:cNvSpPr>
                        <wps:spPr bwMode="auto">
                          <a:xfrm>
                            <a:off x="6872" y="5101"/>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48"/>
                                <w:ind w:left="192"/>
                                <w:rPr>
                                  <w:rFonts w:ascii="Times New Roman" w:hAnsi="Times New Roman" w:cs="Times New Roman"/>
                                  <w:sz w:val="20"/>
                                </w:rPr>
                              </w:pPr>
                              <w:r w:rsidRPr="00A92BA8">
                                <w:rPr>
                                  <w:rFonts w:ascii="Times New Roman" w:hAnsi="Times New Roman" w:cs="Times New Roman"/>
                                  <w:color w:val="130E12"/>
                                  <w:sz w:val="20"/>
                                </w:rPr>
                                <w:t>Yazı İşleri ve Personel İşleri</w:t>
                              </w:r>
                            </w:p>
                          </w:txbxContent>
                        </wps:txbx>
                        <wps:bodyPr rot="0" vert="horz" wrap="square" lIns="0" tIns="0" rIns="0" bIns="0" anchor="t" anchorCtr="0" upright="1">
                          <a:noAutofit/>
                        </wps:bodyPr>
                      </wps:wsp>
                      <wps:wsp>
                        <wps:cNvPr id="72" name="Text Box 59"/>
                        <wps:cNvSpPr txBox="1">
                          <a:spLocks noChangeArrowheads="1"/>
                        </wps:cNvSpPr>
                        <wps:spPr bwMode="auto">
                          <a:xfrm>
                            <a:off x="1270" y="5094"/>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45" w:line="261" w:lineRule="auto"/>
                                <w:ind w:left="997" w:right="401" w:hanging="629"/>
                                <w:rPr>
                                  <w:rFonts w:ascii="Times New Roman" w:hAnsi="Times New Roman" w:cs="Times New Roman"/>
                                  <w:sz w:val="20"/>
                                </w:rPr>
                              </w:pPr>
                              <w:r w:rsidRPr="00A92BA8">
                                <w:rPr>
                                  <w:rFonts w:ascii="Times New Roman" w:hAnsi="Times New Roman" w:cs="Times New Roman"/>
                                  <w:color w:val="130E12"/>
                                  <w:sz w:val="20"/>
                                </w:rPr>
                                <w:t>Siyaset Bilimi ve Kamu Yönetimi</w:t>
                              </w:r>
                            </w:p>
                          </w:txbxContent>
                        </wps:txbx>
                        <wps:bodyPr rot="0" vert="horz" wrap="square" lIns="0" tIns="0" rIns="0" bIns="0" anchor="t" anchorCtr="0" upright="1">
                          <a:noAutofit/>
                        </wps:bodyPr>
                      </wps:wsp>
                      <wps:wsp>
                        <wps:cNvPr id="73" name="Text Box 60"/>
                        <wps:cNvSpPr txBox="1">
                          <a:spLocks noChangeArrowheads="1"/>
                        </wps:cNvSpPr>
                        <wps:spPr bwMode="auto">
                          <a:xfrm>
                            <a:off x="6872" y="4417"/>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48"/>
                                <w:ind w:left="706"/>
                                <w:rPr>
                                  <w:rFonts w:ascii="Times New Roman" w:hAnsi="Times New Roman" w:cs="Times New Roman"/>
                                  <w:sz w:val="20"/>
                                </w:rPr>
                              </w:pPr>
                              <w:r w:rsidRPr="00A92BA8">
                                <w:rPr>
                                  <w:rFonts w:ascii="Times New Roman" w:hAnsi="Times New Roman" w:cs="Times New Roman"/>
                                  <w:color w:val="130E12"/>
                                  <w:sz w:val="20"/>
                                </w:rPr>
                                <w:t>Bölüm Sekreterlikleri</w:t>
                              </w:r>
                            </w:p>
                          </w:txbxContent>
                        </wps:txbx>
                        <wps:bodyPr rot="0" vert="horz" wrap="square" lIns="0" tIns="0" rIns="0" bIns="0" anchor="t" anchorCtr="0" upright="1">
                          <a:noAutofit/>
                        </wps:bodyPr>
                      </wps:wsp>
                      <wps:wsp>
                        <wps:cNvPr id="74" name="Text Box 61"/>
                        <wps:cNvSpPr txBox="1">
                          <a:spLocks noChangeArrowheads="1"/>
                        </wps:cNvSpPr>
                        <wps:spPr bwMode="auto">
                          <a:xfrm>
                            <a:off x="1270" y="4410"/>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91"/>
                                <w:ind w:left="1074" w:right="1062"/>
                                <w:jc w:val="center"/>
                                <w:rPr>
                                  <w:rFonts w:ascii="Times New Roman" w:hAnsi="Times New Roman" w:cs="Times New Roman"/>
                                  <w:sz w:val="20"/>
                                </w:rPr>
                              </w:pPr>
                              <w:r w:rsidRPr="00A92BA8">
                                <w:rPr>
                                  <w:rFonts w:ascii="Times New Roman" w:hAnsi="Times New Roman" w:cs="Times New Roman"/>
                                  <w:color w:val="130E12"/>
                                  <w:sz w:val="20"/>
                                </w:rPr>
                                <w:t>İktisat</w:t>
                              </w:r>
                            </w:p>
                          </w:txbxContent>
                        </wps:txbx>
                        <wps:bodyPr rot="0" vert="horz" wrap="square" lIns="0" tIns="0" rIns="0" bIns="0" anchor="t" anchorCtr="0" upright="1">
                          <a:noAutofit/>
                        </wps:bodyPr>
                      </wps:wsp>
                      <wps:wsp>
                        <wps:cNvPr id="75" name="Text Box 62"/>
                        <wps:cNvSpPr txBox="1">
                          <a:spLocks noChangeArrowheads="1"/>
                        </wps:cNvSpPr>
                        <wps:spPr bwMode="auto">
                          <a:xfrm>
                            <a:off x="6872" y="3745"/>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48"/>
                                <w:ind w:left="701"/>
                                <w:rPr>
                                  <w:rFonts w:ascii="Times New Roman" w:hAnsi="Times New Roman" w:cs="Times New Roman"/>
                                  <w:sz w:val="20"/>
                                </w:rPr>
                              </w:pPr>
                              <w:r w:rsidRPr="00A92BA8">
                                <w:rPr>
                                  <w:rFonts w:ascii="Times New Roman" w:hAnsi="Times New Roman" w:cs="Times New Roman"/>
                                  <w:color w:val="130E12"/>
                                  <w:sz w:val="20"/>
                                </w:rPr>
                                <w:t>Dekan Sekreteri</w:t>
                              </w:r>
                            </w:p>
                          </w:txbxContent>
                        </wps:txbx>
                        <wps:bodyPr rot="0" vert="horz" wrap="square" lIns="0" tIns="0" rIns="0" bIns="0" anchor="t" anchorCtr="0" upright="1">
                          <a:noAutofit/>
                        </wps:bodyPr>
                      </wps:wsp>
                      <wps:wsp>
                        <wps:cNvPr id="76" name="Text Box 63"/>
                        <wps:cNvSpPr txBox="1">
                          <a:spLocks noChangeArrowheads="1"/>
                        </wps:cNvSpPr>
                        <wps:spPr bwMode="auto">
                          <a:xfrm>
                            <a:off x="1270" y="3738"/>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91"/>
                                <w:ind w:left="1074" w:right="1064"/>
                                <w:jc w:val="center"/>
                                <w:rPr>
                                  <w:rFonts w:ascii="Times New Roman" w:hAnsi="Times New Roman" w:cs="Times New Roman"/>
                                  <w:sz w:val="20"/>
                                </w:rPr>
                              </w:pPr>
                              <w:r w:rsidRPr="00A92BA8">
                                <w:rPr>
                                  <w:rFonts w:ascii="Times New Roman" w:hAnsi="Times New Roman" w:cs="Times New Roman"/>
                                  <w:color w:val="130E12"/>
                                  <w:sz w:val="20"/>
                                </w:rPr>
                                <w:t>İşletme</w:t>
                              </w:r>
                            </w:p>
                          </w:txbxContent>
                        </wps:txbx>
                        <wps:bodyPr rot="0" vert="horz" wrap="square" lIns="0" tIns="0" rIns="0" bIns="0" anchor="t" anchorCtr="0" upright="1">
                          <a:noAutofit/>
                        </wps:bodyPr>
                      </wps:wsp>
                      <wps:wsp>
                        <wps:cNvPr id="79" name="Text Box 66"/>
                        <wps:cNvSpPr txBox="1">
                          <a:spLocks noChangeArrowheads="1"/>
                        </wps:cNvSpPr>
                        <wps:spPr bwMode="auto">
                          <a:xfrm>
                            <a:off x="4942" y="2268"/>
                            <a:ext cx="77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5"/>
                                <w:ind w:left="91"/>
                                <w:rPr>
                                  <w:rFonts w:ascii="Times New Roman" w:hAnsi="Times New Roman" w:cs="Times New Roman"/>
                                  <w:b/>
                                  <w:sz w:val="16"/>
                                </w:rPr>
                              </w:pPr>
                              <w:r w:rsidRPr="00A92BA8">
                                <w:rPr>
                                  <w:rFonts w:ascii="Times New Roman" w:hAnsi="Times New Roman" w:cs="Times New Roman"/>
                                  <w:b/>
                                  <w:color w:val="130E12"/>
                                  <w:sz w:val="16"/>
                                </w:rPr>
                                <w:t>R</w:t>
                              </w:r>
                            </w:p>
                          </w:txbxContent>
                        </wps:txbx>
                        <wps:bodyPr rot="0" vert="horz" wrap="square" lIns="0" tIns="0" rIns="0" bIns="0" anchor="t" anchorCtr="0" upright="1">
                          <a:noAutofit/>
                        </wps:bodyPr>
                      </wps:wsp>
                      <wps:wsp>
                        <wps:cNvPr id="80" name="Text Box 67"/>
                        <wps:cNvSpPr txBox="1">
                          <a:spLocks noChangeArrowheads="1"/>
                        </wps:cNvSpPr>
                        <wps:spPr bwMode="auto">
                          <a:xfrm>
                            <a:off x="3651" y="2268"/>
                            <a:ext cx="207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5"/>
                                <w:ind w:left="588" w:right="-159"/>
                                <w:rPr>
                                  <w:rFonts w:ascii="Times New Roman" w:hAnsi="Times New Roman" w:cs="Times New Roman"/>
                                  <w:b/>
                                  <w:sz w:val="16"/>
                                </w:rPr>
                              </w:pPr>
                              <w:r>
                                <w:rPr>
                                  <w:rFonts w:ascii="Times New Roman" w:hAnsi="Times New Roman" w:cs="Times New Roman"/>
                                  <w:b/>
                                  <w:color w:val="130E12"/>
                                  <w:sz w:val="20"/>
                                  <w:szCs w:val="20"/>
                                </w:rPr>
                                <w:t>BÖLÜMLER</w:t>
                              </w:r>
                            </w:p>
                          </w:txbxContent>
                        </wps:txbx>
                        <wps:bodyPr rot="0" vert="horz" wrap="square" lIns="0" tIns="0" rIns="0" bIns="0" anchor="t" anchorCtr="0" upright="1">
                          <a:noAutofit/>
                        </wps:bodyPr>
                      </wps:wsp>
                      <wps:wsp>
                        <wps:cNvPr id="81" name="Text Box 68"/>
                        <wps:cNvSpPr txBox="1">
                          <a:spLocks noChangeArrowheads="1"/>
                        </wps:cNvSpPr>
                        <wps:spPr bwMode="auto">
                          <a:xfrm>
                            <a:off x="9376" y="1298"/>
                            <a:ext cx="207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3"/>
                                <w:ind w:left="211"/>
                                <w:rPr>
                                  <w:rFonts w:ascii="Times New Roman" w:hAnsi="Times New Roman" w:cs="Times New Roman"/>
                                  <w:b/>
                                  <w:sz w:val="16"/>
                                </w:rPr>
                              </w:pPr>
                              <w:r w:rsidRPr="00A92BA8">
                                <w:rPr>
                                  <w:rFonts w:ascii="Times New Roman" w:hAnsi="Times New Roman" w:cs="Times New Roman"/>
                                  <w:b/>
                                  <w:color w:val="130E12"/>
                                  <w:sz w:val="16"/>
                                </w:rPr>
                                <w:t>FAKÜLTE SEKRETERİ</w:t>
                              </w:r>
                            </w:p>
                          </w:txbxContent>
                        </wps:txbx>
                        <wps:bodyPr rot="0" vert="horz" wrap="square" lIns="0" tIns="0" rIns="0" bIns="0" anchor="t" anchorCtr="0" upright="1">
                          <a:noAutofit/>
                        </wps:bodyPr>
                      </wps:wsp>
                      <wps:wsp>
                        <wps:cNvPr id="82" name="Text Box 69"/>
                        <wps:cNvSpPr txBox="1">
                          <a:spLocks noChangeArrowheads="1"/>
                        </wps:cNvSpPr>
                        <wps:spPr bwMode="auto">
                          <a:xfrm>
                            <a:off x="7095" y="1298"/>
                            <a:ext cx="210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3" w:line="75" w:lineRule="exact"/>
                                <w:ind w:left="304"/>
                                <w:rPr>
                                  <w:rFonts w:ascii="Times New Roman" w:hAnsi="Times New Roman" w:cs="Times New Roman"/>
                                  <w:b/>
                                  <w:sz w:val="16"/>
                                </w:rPr>
                              </w:pPr>
                              <w:r w:rsidRPr="00A92BA8">
                                <w:rPr>
                                  <w:rFonts w:ascii="Times New Roman" w:hAnsi="Times New Roman" w:cs="Times New Roman"/>
                                  <w:b/>
                                  <w:color w:val="130E12"/>
                                  <w:sz w:val="16"/>
                                </w:rPr>
                                <w:t>DEKAN YARDIMCISI</w:t>
                              </w:r>
                            </w:p>
                          </w:txbxContent>
                        </wps:txbx>
                        <wps:bodyPr rot="0" vert="horz" wrap="square" lIns="0" tIns="0" rIns="0" bIns="0" anchor="t" anchorCtr="0" upright="1">
                          <a:noAutofit/>
                        </wps:bodyPr>
                      </wps:wsp>
                      <wps:wsp>
                        <wps:cNvPr id="83" name="Text Box 70"/>
                        <wps:cNvSpPr txBox="1">
                          <a:spLocks noChangeArrowheads="1"/>
                        </wps:cNvSpPr>
                        <wps:spPr bwMode="auto">
                          <a:xfrm>
                            <a:off x="4944" y="1298"/>
                            <a:ext cx="199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3" w:line="75" w:lineRule="exact"/>
                                <w:ind w:left="201"/>
                                <w:rPr>
                                  <w:rFonts w:ascii="Times New Roman" w:hAnsi="Times New Roman" w:cs="Times New Roman"/>
                                  <w:b/>
                                  <w:sz w:val="16"/>
                                </w:rPr>
                              </w:pPr>
                              <w:r w:rsidRPr="00A92BA8">
                                <w:rPr>
                                  <w:rFonts w:ascii="Times New Roman" w:hAnsi="Times New Roman" w:cs="Times New Roman"/>
                                  <w:b/>
                                  <w:color w:val="130E12"/>
                                  <w:sz w:val="16"/>
                                </w:rPr>
                                <w:t>DEKAN YARDIMCISI</w:t>
                              </w:r>
                            </w:p>
                          </w:txbxContent>
                        </wps:txbx>
                        <wps:bodyPr rot="0" vert="horz" wrap="square" lIns="0" tIns="0" rIns="0" bIns="0" anchor="t" anchorCtr="0" upright="1">
                          <a:noAutofit/>
                        </wps:bodyPr>
                      </wps:wsp>
                      <wps:wsp>
                        <wps:cNvPr id="84" name="Text Box 71"/>
                        <wps:cNvSpPr txBox="1">
                          <a:spLocks noChangeArrowheads="1"/>
                        </wps:cNvSpPr>
                        <wps:spPr bwMode="auto">
                          <a:xfrm>
                            <a:off x="2621" y="1298"/>
                            <a:ext cx="206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3" w:line="75" w:lineRule="exact"/>
                                <w:ind w:left="112"/>
                                <w:rPr>
                                  <w:rFonts w:ascii="Times New Roman" w:hAnsi="Times New Roman" w:cs="Times New Roman"/>
                                  <w:b/>
                                  <w:sz w:val="16"/>
                                </w:rPr>
                              </w:pPr>
                              <w:r w:rsidRPr="00A92BA8">
                                <w:rPr>
                                  <w:rFonts w:ascii="Times New Roman" w:hAnsi="Times New Roman" w:cs="Times New Roman"/>
                                  <w:b/>
                                  <w:color w:val="130E12"/>
                                  <w:sz w:val="16"/>
                                </w:rPr>
                                <w:t>FAK. YÖNETİM KURULU</w:t>
                              </w:r>
                            </w:p>
                          </w:txbxContent>
                        </wps:txbx>
                        <wps:bodyPr rot="0" vert="horz" wrap="square" lIns="0" tIns="0" rIns="0" bIns="0" anchor="t" anchorCtr="0" upright="1">
                          <a:noAutofit/>
                        </wps:bodyPr>
                      </wps:wsp>
                      <wps:wsp>
                        <wps:cNvPr id="85" name="Text Box 72"/>
                        <wps:cNvSpPr txBox="1">
                          <a:spLocks noChangeArrowheads="1"/>
                        </wps:cNvSpPr>
                        <wps:spPr bwMode="auto">
                          <a:xfrm>
                            <a:off x="375" y="1298"/>
                            <a:ext cx="207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53"/>
                                <w:ind w:left="318"/>
                                <w:rPr>
                                  <w:rFonts w:ascii="Times New Roman" w:hAnsi="Times New Roman" w:cs="Times New Roman"/>
                                  <w:b/>
                                  <w:sz w:val="16"/>
                                </w:rPr>
                              </w:pPr>
                              <w:r w:rsidRPr="00A92BA8">
                                <w:rPr>
                                  <w:rFonts w:ascii="Times New Roman" w:hAnsi="Times New Roman" w:cs="Times New Roman"/>
                                  <w:b/>
                                  <w:color w:val="130E12"/>
                                  <w:sz w:val="16"/>
                                </w:rPr>
                                <w:t>FAKÜLTE KURULU</w:t>
                              </w:r>
                            </w:p>
                          </w:txbxContent>
                        </wps:txbx>
                        <wps:bodyPr rot="0" vert="horz" wrap="square" lIns="0" tIns="0" rIns="0" bIns="0" anchor="t" anchorCtr="0" upright="1">
                          <a:noAutofit/>
                        </wps:bodyPr>
                      </wps:wsp>
                      <wps:wsp>
                        <wps:cNvPr id="86" name="Text Box 73"/>
                        <wps:cNvSpPr txBox="1">
                          <a:spLocks noChangeArrowheads="1"/>
                        </wps:cNvSpPr>
                        <wps:spPr bwMode="auto">
                          <a:xfrm>
                            <a:off x="4930" y="341"/>
                            <a:ext cx="215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BC" w:rsidRPr="00A92BA8" w:rsidRDefault="004049BC" w:rsidP="00A92BA8">
                              <w:pPr>
                                <w:spacing w:before="189"/>
                                <w:ind w:left="588"/>
                                <w:rPr>
                                  <w:rFonts w:ascii="Times New Roman" w:hAnsi="Times New Roman" w:cs="Times New Roman"/>
                                  <w:b/>
                                  <w:sz w:val="20"/>
                                </w:rPr>
                              </w:pPr>
                              <w:r w:rsidRPr="00A92BA8">
                                <w:rPr>
                                  <w:rFonts w:ascii="Times New Roman" w:hAnsi="Times New Roman" w:cs="Times New Roman"/>
                                  <w:b/>
                                  <w:color w:val="130E12"/>
                                  <w:sz w:val="20"/>
                                </w:rPr>
                                <w:t>DEKAN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4" o:spid="_x0000_s1031" style="position:absolute;margin-left:25.8pt;margin-top:15.65pt;width:546.95pt;height:365.55pt;z-index:-18803200;mso-wrap-distance-left:0;mso-wrap-distance-right:0;mso-position-horizontal-relative:page;mso-position-vertical-relative:text" coordorigin="358,327" coordsize="11115,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">
                <v:line id="Line 3" o:spid="_x0000_s1032" style="position:absolute;visibility:visible;mso-wrap-style:square" from="2460,1575" to="9372,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MA8QAAADbAAAADwAAAGRycy9kb3ducmV2LnhtbERPTWvCQBC9C/0PyxS8iNko1YbUVUQs&#10;tL1IrSDexuw0CWZn4+6q6b/vFoTe5vE+Z7boTCOu5HxtWcEoSUEQF1bXXCrYfb0OMxA+IGtsLJOC&#10;H/KwmD/0Zphre+NPum5DKWII+xwVVCG0uZS+qMigT2xLHLlv6wyGCF0ptcNbDDeNHKfpVBqsOTZU&#10;2NKqouK0vRgFl+eDPq7c+mnynp15kG7Wdv+xU6r/2C1fQATqwr/47n7Tcf4U/n6J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rMwDxAAAANsAAAAPAAAAAAAAAAAA&#10;AAAAAKECAABkcnMvZG93bnJldi54bWxQSwUGAAAAAAQABAD5AAAAkgMAAAAA&#10;" strokecolor="#130e12" strokeweight="2.88pt"/>
                <v:shape id="Freeform 4" o:spid="_x0000_s1033" style="position:absolute;left:358;top:1285;width:2103;height:543;visibility:visible;mso-wrap-style:square;v-text-anchor:top" coordsize="210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ETL8A&#10;AADbAAAADwAAAGRycy9kb3ducmV2LnhtbERPzYrCMBC+C/sOYQRvmqqwajUVcRH3JtY+wNCMbW0z&#10;6TZZ7b79RhC8zcf3O5ttbxpxp85VlhVMJxEI4tzqigsF2eUwXoJwHlljY5kU/JGDbfIx2GCs7YPP&#10;dE99IUIIuxgVlN63sZQuL8mgm9iWOHBX2xn0AXaF1B0+Qrhp5CyKPqXBikNDiS3tS8rr9NcoOEl9&#10;3Jn6Nm9WqzN/XdvMLH4ypUbDfrcG4an3b/HL/a3D/AU8fwk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RMvwAAANsAAAAPAAAAAAAAAAAAAAAAAJgCAABkcnMvZG93bnJl&#10;di54bWxQSwUGAAAAAAQABAD1AAAAhAMAAAAA&#10;" path="m2030,l72,,44,6,21,21,5,44,,72,,471r5,28l21,522r23,15l72,543r1958,l2058,537r23,-15l2097,499r5,-28l2102,72r-5,-28l2081,21,2058,6,2030,xe" fillcolor="#95c5ba" stroked="f">
                  <v:path arrowok="t" o:connecttype="custom" o:connectlocs="2030,1285;72,1285;44,1291;21,1306;5,1329;0,1357;0,1756;5,1784;21,1807;44,1822;72,1828;2030,1828;2058,1822;2081,1807;2097,1784;2102,1756;2102,1357;2097,1329;2081,1306;2058,1291;2030,1285" o:connectangles="0,0,0,0,0,0,0,0,0,0,0,0,0,0,0,0,0,0,0,0,0"/>
                </v:shape>
                <v:shape id="Freeform 5" o:spid="_x0000_s1034" style="position:absolute;left:358;top:1285;width:2103;height:543;visibility:visible;mso-wrap-style:square;v-text-anchor:top" coordsize="210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0ycMA&#10;AADbAAAADwAAAGRycy9kb3ducmV2LnhtbESPQWvCQBCF7wX/wzJCb3Vjoa1EV1FraS9FooLXITtm&#10;g9nZkF1j+u87h0JvM7w3732zWA2+UT11sQ5sYDrJQBGXwdZcGTgdP55moGJCttgEJgM/FGG1HD0s&#10;MLfhzgX1h1QpCeGYowGXUptrHUtHHuMktMSiXULnMcnaVdp2eJdw3+jnLHvVHmuWBoctbR2V18PN&#10;Gzhz0by9O/c5FFPXl/p787LfOWMex8N6DirRkP7Nf9df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0ycMAAADbAAAADwAAAAAAAAAAAAAAAACYAgAAZHJzL2Rv&#10;d25yZXYueG1sUEsFBgAAAAAEAAQA9QAAAIgDAAAAAA==&#10;" path="m72,l2030,r28,6l2081,21r16,23l2102,72r,399l2097,499r-16,23l2058,537r-28,6l72,543,44,537,21,522,5,499,,471,,72,5,44,21,21,44,6,72,xe" filled="f" strokecolor="#130e12" strokeweight=".6pt">
                  <v:path arrowok="t" o:connecttype="custom" o:connectlocs="72,1285;2030,1285;2058,1291;2081,1306;2097,1329;2102,1357;2102,1756;2097,1784;2081,1807;2058,1822;2030,1828;72,1828;44,1822;21,1807;5,1784;0,1756;0,1357;5,1329;21,1306;44,1291;72,1285" o:connectangles="0,0,0,0,0,0,0,0,0,0,0,0,0,0,0,0,0,0,0,0,0"/>
                </v:shape>
                <v:shape id="Freeform 6" o:spid="_x0000_s1035" style="position:absolute;left:2605;top:1285;width:2100;height:543;visibility:visible;mso-wrap-style:square;v-text-anchor:top" coordsize="21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ORMAA&#10;AADbAAAADwAAAGRycy9kb3ducmV2LnhtbERPy6rCMBDdC/5DGMGdpir4qEZRwYtwceFr4W5oxrbY&#10;TEoTa+/fmwuCuzmc5yxWjSlETZXLLSsY9CMQxInVOacKLuddbwrCeWSNhWVS8EcOVst2a4Gxti8+&#10;Un3yqQgh7GJUkHlfxlK6JCODrm9L4sDdbWXQB1ilUlf4CuGmkMMoGkuDOYeGDEvaZpQ8Tk+jwG5u&#10;2+vwxxQHN04nTx9x+VuPlOp2mvUchKfGf8Uf916H+TP4/yU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ORMAAAADbAAAADwAAAAAAAAAAAAAAAACYAgAAZHJzL2Rvd25y&#10;ZXYueG1sUEsFBgAAAAAEAAQA9QAAAIUDAAAAAA==&#10;" path="m2028,l72,,44,6,21,21,6,44,,72,,471r6,28l21,522r23,15l72,543r1956,l2056,537r23,-15l2095,499r5,-28l2100,72r-5,-28l2079,21,2056,6,2028,xe" fillcolor="#95c5ba" stroked="f">
                  <v:path arrowok="t" o:connecttype="custom" o:connectlocs="2028,1285;72,1285;44,1291;21,1306;6,1329;0,1357;0,1756;6,1784;21,1807;44,1822;72,1828;2028,1828;2056,1822;2079,1807;2095,1784;2100,1756;2100,1357;2095,1329;2079,1306;2056,1291;2028,1285" o:connectangles="0,0,0,0,0,0,0,0,0,0,0,0,0,0,0,0,0,0,0,0,0"/>
                </v:shape>
                <v:shape id="Freeform 7" o:spid="_x0000_s1036" style="position:absolute;left:2605;top:1285;width:2100;height:543;visibility:visible;mso-wrap-style:square;v-text-anchor:top" coordsize="21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ydcAA&#10;AADbAAAADwAAAGRycy9kb3ducmV2LnhtbERPy2oCMRTdF/yHcIVuimY6lCqjUaSgddWi7QdcJtfM&#10;aHIzTDIP/94sCl0eznu9HZ0VPbWh9qzgdZ6BIC69rtko+P3Zz5YgQkTWaD2TgjsF2G4mT2sstB/4&#10;RP05GpFCOBSooIqxKaQMZUUOw9w3xIm7+NZhTLA1Urc4pHBnZZ5l79JhzamhwoY+Kipv584pGG53&#10;920Xh6vh06cZbN694deLUs/TcbcCEWmM/+I/91EryNP69CX9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fydcAAAADbAAAADwAAAAAAAAAAAAAAAACYAgAAZHJzL2Rvd25y&#10;ZXYueG1sUEsFBgAAAAAEAAQA9QAAAIUDAAAAAA==&#10;" path="m72,l2028,r28,6l2079,21r16,23l2100,72r,399l2095,499r-16,23l2056,537r-28,6l72,543,44,537,21,522,6,499,,471,,72,6,44,21,21,44,6,72,xe" filled="f" strokecolor="#130e12" strokeweight=".6pt">
                  <v:path arrowok="t" o:connecttype="custom" o:connectlocs="72,1285;2028,1285;2056,1291;2079,1306;2095,1329;2100,1357;2100,1756;2095,1784;2079,1807;2056,1822;2028,1828;72,1828;44,1822;21,1807;6,1784;0,1756;0,1357;6,1329;21,1306;44,1291;72,1285" o:connectangles="0,0,0,0,0,0,0,0,0,0,0,0,0,0,0,0,0,0,0,0,0"/>
                </v:shape>
                <v:shape id="Freeform 8" o:spid="_x0000_s1037" style="position:absolute;left:4856;top:1285;width:2103;height:543;visibility:visible;mso-wrap-style:square;v-text-anchor:top" coordsize="210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zHsIA&#10;AADbAAAADwAAAGRycy9kb3ducmV2LnhtbESP0WrCQBRE3wv+w3IF3+omCq1G1yCKtG+i5gMu2WsS&#10;zd6N2TVJ/75bEPo4zMwZZp0OphYdta6yrCCeRiCIc6srLhRkl8P7AoTzyBpry6Tghxykm9HbGhNt&#10;ez5Rd/aFCBB2CSoovW8SKV1ekkE3tQ1x8K62NeiDbAupW+wD3NRyFkUf0mDFYaHEhnYl5ffz0yg4&#10;Sv21NffbvF4uT7y/Npn5fGRKTcbDdgXC0+D/w6/2t1Ywi+H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3MewgAAANsAAAAPAAAAAAAAAAAAAAAAAJgCAABkcnMvZG93&#10;bnJldi54bWxQSwUGAAAAAAQABAD1AAAAhwMAAAAA&#10;" path="m2031,l72,,44,6,22,21,6,44,,72,,471r6,28l22,522r22,15l72,543r1959,l2059,537r23,-15l2097,499r6,-28l2103,72r-6,-28l2082,21,2059,6,2031,xe" fillcolor="#95c5ba" stroked="f">
                  <v:path arrowok="t" o:connecttype="custom" o:connectlocs="2031,1285;72,1285;44,1291;22,1306;6,1329;0,1357;0,1756;6,1784;22,1807;44,1822;72,1828;2031,1828;2059,1822;2082,1807;2097,1784;2103,1756;2103,1357;2097,1329;2082,1306;2059,1291;2031,1285" o:connectangles="0,0,0,0,0,0,0,0,0,0,0,0,0,0,0,0,0,0,0,0,0"/>
                </v:shape>
                <v:shape id="Freeform 9" o:spid="_x0000_s1038" style="position:absolute;left:4856;top:1285;width:2103;height:543;visibility:visible;mso-wrap-style:square;v-text-anchor:top" coordsize="210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JnsMA&#10;AADbAAAADwAAAGRycy9kb3ducmV2LnhtbESPQWvCQBSE70L/w/IKvenGQLXEbKStLfUiElvo9ZF9&#10;ZkOzb0N2jem/dwXB4zAz3zD5erStGKj3jWMF81kCgrhyuuFawc/35/QFhA/IGlvHpOCfPKyLh0mO&#10;mXZnLmk4hFpECPsMFZgQukxKXxmy6GeuI47e0fUWQ5R9LXWP5wi3rUyTZCEtNhwXDHb0bqj6O5ys&#10;gl8u2+XGmK+xnJuhkru35/2HUerpcXxdgQg0hnv41t5qBWkK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lJnsMAAADbAAAADwAAAAAAAAAAAAAAAACYAgAAZHJzL2Rv&#10;d25yZXYueG1sUEsFBgAAAAAEAAQA9QAAAIgDAAAAAA==&#10;" path="m72,l2031,r28,6l2082,21r15,23l2103,72r,399l2097,499r-15,23l2059,537r-28,6l72,543,44,537,22,522,6,499,,471,,72,6,44,22,21,44,6,72,xe" filled="f" strokecolor="#130e12" strokeweight=".6pt">
                  <v:path arrowok="t" o:connecttype="custom" o:connectlocs="72,1285;2031,1285;2059,1291;2082,1306;2097,1329;2103,1357;2103,1756;2097,1784;2082,1807;2059,1822;2031,1828;72,1828;44,1822;22,1807;6,1784;0,1756;0,1357;6,1329;22,1306;44,1291;72,1285" o:connectangles="0,0,0,0,0,0,0,0,0,0,0,0,0,0,0,0,0,0,0,0,0"/>
                </v:shape>
                <v:shape id="Freeform 10" o:spid="_x0000_s1039" style="position:absolute;left:7112;top:1285;width:2100;height:543;visibility:visible;mso-wrap-style:square;v-text-anchor:top" coordsize="21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zE8IA&#10;AADbAAAADwAAAGRycy9kb3ducmV2LnhtbESPzarCMBSE94LvEI7gTlMrqFSjqKAIFxf+LdwdmmNb&#10;bE5KE2t9+xvhwl0OM/MNs1i1phQN1a6wrGA0jEAQp1YXnCm4XnaDGQjnkTWWlknBhxyslt3OAhNt&#10;33yi5uwzESDsElSQe18lUro0J4NuaCvi4D1sbdAHWWdS1/gOcFPKOIom0mDBYSHHirY5pc/zyyiw&#10;m/v2Fu9NeXSTbPryEVc/zVipfq9dz0F4av1/+K990AriMX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MTwgAAANsAAAAPAAAAAAAAAAAAAAAAAJgCAABkcnMvZG93&#10;bnJldi54bWxQSwUGAAAAAAQABAD1AAAAhwMAAAAA&#10;" path="m2029,l72,,44,6,22,21,6,44,,72,,471r6,28l22,522r22,15l72,543r1957,l2056,537r23,-15l2095,499r5,-28l2100,72r-5,-28l2079,21,2056,6,2029,xe" fillcolor="#95c5ba" stroked="f">
                  <v:path arrowok="t" o:connecttype="custom" o:connectlocs="2029,1285;72,1285;44,1291;22,1306;6,1329;0,1357;0,1756;6,1784;22,1807;44,1822;72,1828;2029,1828;2056,1822;2079,1807;2095,1784;2100,1756;2100,1357;2095,1329;2079,1306;2056,1291;2029,1285" o:connectangles="0,0,0,0,0,0,0,0,0,0,0,0,0,0,0,0,0,0,0,0,0"/>
                </v:shape>
                <v:shape id="Freeform 11" o:spid="_x0000_s1040" style="position:absolute;left:7112;top:1285;width:2100;height:543;visibility:visible;mso-wrap-style:square;v-text-anchor:top" coordsize="21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0dsMA&#10;AADbAAAADwAAAGRycy9kb3ducmV2LnhtbESP3WoCMRSE7wu+QziF3hTNukiVrVFEaOuVxZ8HOGxO&#10;s1uTk2UT3fXtjSB4OczMN8x82TsrLtSG2rOC8SgDQVx6XbNRcDx8DWcgQkTWaD2TgisFWC4GL3Ms&#10;tO94R5d9NCJBOBSooIqxKaQMZUUOw8g3xMn7863DmGRrpG6xS3BnZZ5lH9JhzWmhwobWFZWn/dkp&#10;6E5X92un3/+Gdz+ms/l5gtt3pd5e+9UniEh9fIYf7Y1WkE/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0dsMAAADbAAAADwAAAAAAAAAAAAAAAACYAgAAZHJzL2Rv&#10;d25yZXYueG1sUEsFBgAAAAAEAAQA9QAAAIgDAAAAAA==&#10;" path="m72,l2029,r27,6l2079,21r16,23l2100,72r,399l2095,499r-16,23l2056,537r-27,6l72,543,44,537,22,522,6,499,,471,,72,6,44,22,21,44,6,72,xe" filled="f" strokecolor="#130e12" strokeweight=".6pt">
                  <v:path arrowok="t" o:connecttype="custom" o:connectlocs="72,1285;2029,1285;2056,1291;2079,1306;2095,1329;2100,1357;2100,1756;2095,1784;2079,1807;2056,1822;2029,1828;72,1828;44,1822;22,1807;6,1784;0,1756;0,1357;6,1329;22,1306;44,1291;72,1285" o:connectangles="0,0,0,0,0,0,0,0,0,0,0,0,0,0,0,0,0,0,0,0,0"/>
                </v:shape>
                <v:shape id="Freeform 12" o:spid="_x0000_s1041" style="position:absolute;left:9373;top:1285;width:2100;height:543;visibility:visible;mso-wrap-style:square;v-text-anchor:top" coordsize="21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O/MMA&#10;AADbAAAADwAAAGRycy9kb3ducmV2LnhtbESPT4vCMBTE78J+h/AWvGm6Ff/QNcoqKIJ4sOphb4/m&#10;bVu2eSlNrPXbG0HwOMzMb5j5sjOVaKlxpWUFX8MIBHFmdcm5gvNpM5iBcB5ZY2WZFNzJwXLx0Ztj&#10;ou2Nj9SmPhcBwi5BBYX3dSKlywoy6Ia2Jg7en20M+iCbXOoGbwFuKhlH0UQaLDksFFjTuqDsP70a&#10;BXb1u77EW1Md3CSfXn3E9b4dKdX/7H6+QXjq/Dv8au+0gng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O/MMAAADbAAAADwAAAAAAAAAAAAAAAACYAgAAZHJzL2Rv&#10;d25yZXYueG1sUEsFBgAAAAAEAAQA9QAAAIgDAAAAAA==&#10;" path="m2028,l72,,44,6,21,21,6,44,,72,,471r6,28l21,522r23,15l72,543r1956,l2056,537r23,-15l2095,499r5,-28l2100,72r-5,-28l2079,21,2056,6,2028,xe" fillcolor="#95c5ba" stroked="f">
                  <v:path arrowok="t" o:connecttype="custom" o:connectlocs="2028,1285;72,1285;44,1291;21,1306;6,1329;0,1357;0,1756;6,1784;21,1807;44,1822;72,1828;2028,1828;2056,1822;2079,1807;2095,1784;2100,1756;2100,1357;2095,1329;2079,1306;2056,1291;2028,1285" o:connectangles="0,0,0,0,0,0,0,0,0,0,0,0,0,0,0,0,0,0,0,0,0"/>
                </v:shape>
                <v:shape id="Freeform 13" o:spid="_x0000_s1042" style="position:absolute;left:9373;top:1285;width:2100;height:543;visibility:visible;mso-wrap-style:square;v-text-anchor:top" coordsize="21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PmsMA&#10;AADbAAAADwAAAGRycy9kb3ducmV2LnhtbESP3WoCMRSE7wu+QziF3hTNuojK1igitPXK4s8DHDan&#10;2a3JybKJ7vr2RhB6OczMN8xi1TsrrtSG2rOC8SgDQVx6XbNRcDp+DucgQkTWaD2TghsFWC0HLwss&#10;tO94T9dDNCJBOBSooIqxKaQMZUUOw8g3xMn79a3DmGRrpG6xS3BnZZ5lU+mw5rRQYUObisrz4eIU&#10;dOeb+7Gzrz/D+2/T2fwywd27Um+v/foDRKQ+/oef7a1WkE/h8S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LPmsMAAADbAAAADwAAAAAAAAAAAAAAAACYAgAAZHJzL2Rv&#10;d25yZXYueG1sUEsFBgAAAAAEAAQA9QAAAIgDAAAAAA==&#10;" path="m72,l2028,r28,6l2079,21r16,23l2100,72r,399l2095,499r-16,23l2056,537r-28,6l72,543,44,537,21,522,6,499,,471,,72,6,44,21,21,44,6,72,xe" filled="f" strokecolor="#130e12" strokeweight=".6pt">
                  <v:path arrowok="t" o:connecttype="custom" o:connectlocs="72,1285;2028,1285;2056,1291;2079,1306;2095,1329;2100,1357;2100,1756;2095,1784;2079,1807;2056,1822;2028,1828;72,1828;44,1822;21,1807;6,1784;0,1756;0,1357;6,1329;21,1306;44,1291;72,1285" o:connectangles="0,0,0,0,0,0,0,0,0,0,0,0,0,0,0,0,0,0,0,0,0"/>
                </v:shape>
                <v:shape id="Freeform 14" o:spid="_x0000_s1043" style="position:absolute;left:4914;top:327;width:2153;height:557;visibility:visible;mso-wrap-style:square;v-text-anchor:top" coordsize="215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O4cQA&#10;AADbAAAADwAAAGRycy9kb3ducmV2LnhtbESPQWvCQBSE7wX/w/IEb3WjYKvRVaRQEYQWNRdvj+wz&#10;Ccm+DdnVjf76bqHQ4zAz3zCrTW8acafOVZYVTMYJCOLc6ooLBdn583UOwnlkjY1lUvAgB5v14GWF&#10;qbaBj3Q/+UJECLsUFZTet6mULi/JoBvbljh6V9sZ9FF2hdQdhgg3jZwmyZs0WHFcKLGlj5Ly+nQz&#10;Chah5t2hzr4vz+es/9qF5BYemVKjYb9dgvDU+//wX3uvFUzf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0juHEAAAA2wAAAA8AAAAAAAAAAAAAAAAAmAIAAGRycy9k&#10;b3ducmV2LnhtbFBLBQYAAAAABAAEAPUAAACJAwAAAAA=&#10;" path="m2079,l74,,45,6,22,21,6,45,,73,,483r6,29l22,535r23,16l74,557r2005,l2108,551r23,-16l2147,512r6,-29l2153,73r-6,-28l2131,21,2108,6,2079,xe" fillcolor="#95c5ba" stroked="f">
                  <v:path arrowok="t" o:connecttype="custom" o:connectlocs="2079,328;74,328;45,334;22,349;6,373;0,401;0,811;6,840;22,863;45,879;74,885;2079,885;2108,879;2131,863;2147,840;2153,811;2153,401;2147,373;2131,349;2108,334;2079,328" o:connectangles="0,0,0,0,0,0,0,0,0,0,0,0,0,0,0,0,0,0,0,0,0"/>
                </v:shape>
                <v:shape id="Freeform 15" o:spid="_x0000_s1044" style="position:absolute;left:4914;top:327;width:2153;height:557;visibility:visible;mso-wrap-style:square;v-text-anchor:top" coordsize="215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GLsAA&#10;AADbAAAADwAAAGRycy9kb3ducmV2LnhtbERPS2vCQBC+C/6HZYTedKMHaaOrVFHwUmh9YI9DdpqE&#10;ZmfD7hjjv3cPhR4/vvdy3btGdRRi7dnAdJKBIi68rbk0cD7tx6+goiBbbDyTgQdFWK+GgyXm1t/5&#10;i7qjlCqFcMzRQCXS5lrHoiKHceJb4sT9+OBQEgyltgHvKdw1epZlc+2w5tRQYUvbiorf480ZmF84&#10;dLvN5+lDmjbbX1G+o38z5mXUvy9ACfXyL/5zH6yBWRqbvqQf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aGLsAAAADbAAAADwAAAAAAAAAAAAAAAACYAgAAZHJzL2Rvd25y&#10;ZXYueG1sUEsFBgAAAAAEAAQA9QAAAIUDAAAAAA==&#10;" path="m74,l2079,r29,6l2131,21r16,24l2153,73r,410l2147,512r-16,23l2108,551r-29,6l74,557,45,551,22,535,6,512,,483,,73,6,45,22,21,45,6,74,xe" filled="f" strokecolor="#130e12" strokeweight=".6pt">
                  <v:path arrowok="t" o:connecttype="custom" o:connectlocs="74,328;2079,328;2108,334;2131,349;2147,373;2153,401;2153,811;2147,840;2131,863;2108,879;2079,885;74,885;45,879;22,863;6,840;0,811;0,401;6,373;22,349;45,334;74,328" o:connectangles="0,0,0,0,0,0,0,0,0,0,0,0,0,0,0,0,0,0,0,0,0"/>
                </v:shape>
                <v:line id="Line 16" o:spid="_x0000_s1045" style="position:absolute;visibility:visible;mso-wrap-style:square" from="5957,883" to="5957,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zMYAAADbAAAADwAAAGRycy9kb3ducmV2LnhtbESPQWsCMRSE74L/ITyhl1KzirZ2NYqI&#10;gu2ldCuU3p6b5+7i5mWbRN3+eyMUPA4z8w0zW7SmFmdyvrKsYNBPQBDnVldcKNh9bZ4mIHxA1lhb&#10;JgV/5GEx73ZmmGp74U86Z6EQEcI+RQVlCE0qpc9LMuj7tiGO3sE6gyFKV0jt8BLhppbDJHmWBiuO&#10;CyU2tCopP2Yno+D08qP3K7cejd8mv/yYfKzt9/tOqYdeu5yCCNSGe/i/vdUKhq9w+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fkszGAAAA2wAAAA8AAAAAAAAA&#10;AAAAAAAAoQIAAGRycy9kb3ducmV2LnhtbFBLBQYAAAAABAAEAPkAAACUAwAAAAA=&#10;" strokecolor="#130e12" strokeweight="2.88pt"/>
                <v:shape id="Freeform 17" o:spid="_x0000_s1046" style="position:absolute;left:1254;top:3750;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ncMA&#10;AADbAAAADwAAAGRycy9kb3ducmV2LnhtbERPy2rCQBTdC/2H4Ra604ktFYmZBJGKfay0zcLdJXNN&#10;gpk7MTNNUr++sxBcHs47yUbTiJ46V1tWMJ9FIIgLq2suFfx8b6dLEM4ja2wsk4I/cpClD5MEY20H&#10;3lN/8KUIIexiVFB538ZSuqIig25mW+LAnWxn0AfYlVJ3OIRw08jnKFpIgzWHhgpb2lRUnA+/RsEH&#10;vZ4/r5v8sj9yfl1/7WS9fZNKPT2O6xUIT6O/i2/ud63gJawP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S/ncMAAADbAAAADwAAAAAAAAAAAAAAAACYAgAAZHJzL2Rv&#10;d25yZXYueG1sUEsFBgAAAAAEAAQA9QAAAIgDAAAAAA==&#10;" path="m2784,l72,,44,6,21,21,6,44,,72,,471r6,28l21,522r23,15l72,543r2712,l2812,537r23,-15l2850,499r6,-28l2856,72r-6,-28l2835,21,2812,6,2784,xe" fillcolor="#95c5ba" stroked="f">
                  <v:path arrowok="t" o:connecttype="custom" o:connectlocs="2784,3750;72,3750;44,3756;21,3771;6,3794;0,3822;0,4221;6,4249;21,4272;44,4287;72,4293;2784,4293;2812,4287;2835,4272;2850,4249;2856,4221;2856,3822;2850,3794;2835,3771;2812,3756;2784,3750" o:connectangles="0,0,0,0,0,0,0,0,0,0,0,0,0,0,0,0,0,0,0,0,0"/>
                </v:shape>
                <v:shape id="Freeform 18" o:spid="_x0000_s1047" style="position:absolute;left:1254;top:3750;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1rsQA&#10;AADbAAAADwAAAGRycy9kb3ducmV2LnhtbESP0WrCQBRE34X+w3ILfdNNKoiNriJisS0o1foB1+w1&#10;WczeDdltEv++Kwh9HGbmDDNf9rYSLTXeOFaQjhIQxLnThgsFp5/34RSED8gaK8ek4EYelounwRwz&#10;7To+UHsMhYgQ9hkqKEOoMyl9XpJFP3I1cfQurrEYomwKqRvsItxW8jVJJtKi4bhQYk3rkvLr8dcq&#10;OPdvn2lnNoftftd+u9YUX3vZKfXy3K9mIAL14T/8aH9oBeMU7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ta7EAAAA2wAAAA8AAAAAAAAAAAAAAAAAmAIAAGRycy9k&#10;b3ducmV2LnhtbFBLBQYAAAAABAAEAPUAAACJAwAAAAA=&#10;" path="m72,l2784,r28,6l2835,21r15,23l2856,72r,399l2850,499r-15,23l2812,537r-28,6l72,543,44,537,21,522,6,499,,471,,72,6,44,21,21,44,6,72,xe" filled="f" strokecolor="#130e12" strokeweight=".6pt">
                  <v:path arrowok="t" o:connecttype="custom" o:connectlocs="72,3750;2784,3750;2812,3756;2835,3771;2850,3794;2856,3822;2856,4221;2850,4249;2835,4272;2812,4287;2784,4293;72,4293;44,4287;21,4272;6,4249;0,4221;0,3822;6,3794;21,3771;44,3756;72,3750" o:connectangles="0,0,0,0,0,0,0,0,0,0,0,0,0,0,0,0,0,0,0,0,0"/>
                </v:shape>
                <v:shape id="Freeform 19" o:spid="_x0000_s1048" style="position:absolute;left:1254;top:4422;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EccUA&#10;AADbAAAADwAAAGRycy9kb3ducmV2LnhtbESPT2vCQBTE7wW/w/IEb3Wj0iIxq4gY2tqTf3Lw9sg+&#10;k2D2bZrdxuin7xYKPQ4z8xsmWfWmFh21rrKsYDKOQBDnVldcKDgd0+c5COeRNdaWScGdHKyWg6cE&#10;Y21vvKfu4AsRIOxiVFB638RSurwkg25sG+LgXWxr0AfZFlK3eAtwU8tpFL1KgxWHhRIb2pSUXw/f&#10;RsEHvVx3j032tT9z9lh/vskq3UqlRsN+vQDhqff/4b/2u1Ywm8L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oRxxQAAANsAAAAPAAAAAAAAAAAAAAAAAJgCAABkcnMv&#10;ZG93bnJldi54bWxQSwUGAAAAAAQABAD1AAAAigMAAAAA&#10;" path="m2784,l72,,44,6,21,21,6,44,,72,,471r6,28l21,522r23,15l72,543r2712,l2812,537r23,-15l2850,499r6,-28l2856,72r-6,-28l2835,21,2812,6,2784,xe" fillcolor="#95c5ba" stroked="f">
                  <v:path arrowok="t" o:connecttype="custom" o:connectlocs="2784,4422;72,4422;44,4428;21,4443;6,4466;0,4494;0,4893;6,4921;21,4944;44,4959;72,4965;2784,4965;2812,4959;2835,4944;2850,4921;2856,4893;2856,4494;2850,4466;2835,4443;2812,4428;2784,4422" o:connectangles="0,0,0,0,0,0,0,0,0,0,0,0,0,0,0,0,0,0,0,0,0"/>
                </v:shape>
                <v:shape id="Freeform 20" o:spid="_x0000_s1049" style="position:absolute;left:1254;top:4422;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OQsMA&#10;AADbAAAADwAAAGRycy9kb3ducmV2LnhtbESP0WrCQBRE3wv+w3IF3+pGhaLRVUQUtVBR2w+4Zm+T&#10;pdm7Ibsm6d93C4KPw8ycYRarzpaiodobxwpGwwQEcea04VzB1+fudQrCB2SNpWNS8EseVsveywJT&#10;7Vq+UHMNuYgQ9ikqKEKoUil9VpBFP3QVcfS+XW0xRFnnUtfYRrgt5ThJ3qRFw3GhwIo2BWU/17tV&#10;cOtmx1Frtpf96aM5u8bk7yfZKjXod+s5iEBdeIYf7YNWMJn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SOQsMAAADbAAAADwAAAAAAAAAAAAAAAACYAgAAZHJzL2Rv&#10;d25yZXYueG1sUEsFBgAAAAAEAAQA9QAAAIgDAAAAAA==&#10;" path="m72,l2784,r28,6l2835,21r15,23l2856,72r,399l2850,499r-15,23l2812,537r-28,6l72,543,44,537,21,522,6,499,,471,,72,6,44,21,21,44,6,72,xe" filled="f" strokecolor="#130e12" strokeweight=".6pt">
                  <v:path arrowok="t" o:connecttype="custom" o:connectlocs="72,4422;2784,4422;2812,4428;2835,4443;2850,4466;2856,4494;2856,4893;2850,4921;2835,4944;2812,4959;2784,4965;72,4965;44,4959;21,4944;6,4921;0,4893;0,4494;6,4466;21,4443;44,4428;72,4422" o:connectangles="0,0,0,0,0,0,0,0,0,0,0,0,0,0,0,0,0,0,0,0,0"/>
                </v:shape>
                <v:shape id="Freeform 21" o:spid="_x0000_s1050" style="position:absolute;left:1254;top:5106;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nsYA&#10;AADbAAAADwAAAGRycy9kb3ducmV2LnhtbESPT2vCQBTE74V+h+UVvNVN6x9KzCoiSlt7UpuDt0f2&#10;NQlm36bZNYl++q4g9DjMzG+YZNGbSrTUuNKygpdhBII4s7rkXMH3YfP8BsJ5ZI2VZVJwIQeL+eND&#10;grG2He+o3ftcBAi7GBUU3texlC4ryKAb2po4eD+2MeiDbHKpG+wC3FTyNYqm0mDJYaHAmlYFZaf9&#10;2Sj4pMlpe12lv7sjp9fl17ssN2up1OCpX85AeOr9f/je/tAKRmO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5nsYAAADbAAAADwAAAAAAAAAAAAAAAACYAgAAZHJz&#10;L2Rvd25yZXYueG1sUEsFBgAAAAAEAAQA9QAAAIsDAAAAAA==&#10;" path="m2784,l72,,44,6,21,21,6,44,,72,,471r6,28l21,522r23,15l72,543r2712,l2812,537r23,-15l2850,499r6,-28l2856,72r-6,-28l2835,21,2812,6,2784,xe" fillcolor="#95c5ba" stroked="f">
                  <v:path arrowok="t" o:connecttype="custom" o:connectlocs="2784,5106;72,5106;44,5112;21,5127;6,5150;0,5178;0,5577;6,5605;21,5628;44,5643;72,5649;2784,5649;2812,5643;2835,5628;2850,5605;2856,5577;2856,5178;2850,5150;2835,5127;2812,5112;2784,5106" o:connectangles="0,0,0,0,0,0,0,0,0,0,0,0,0,0,0,0,0,0,0,0,0"/>
                </v:shape>
                <v:shape id="Freeform 22" o:spid="_x0000_s1051" style="position:absolute;left:1254;top:5106;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rcUA&#10;AADbAAAADwAAAGRycy9kb3ducmV2LnhtbESP3WrCQBSE74W+w3IKvTMblRabuoqIohWU+vMAp9nT&#10;ZGn2bMhuk/Ttu0LBy2FmvmFmi95WoqXGG8cKRkkKgjh32nCh4HrZDKcgfEDWWDkmBb/kYTF/GMww&#10;067jE7XnUIgIYZ+hgjKEOpPS5yVZ9ImriaP35RqLIcqmkLrBLsJtJcdp+iItGo4LJda0Kin/Pv9Y&#10;BZ/96/uoM+vT9nhoP1xriv1Rdko9PfbLNxCB+nAP/7d3WsHkG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bOtxQAAANsAAAAPAAAAAAAAAAAAAAAAAJgCAABkcnMv&#10;ZG93bnJldi54bWxQSwUGAAAAAAQABAD1AAAAigMAAAAA&#10;" path="m72,l2784,r28,6l2835,21r15,23l2856,72r,399l2850,499r-15,23l2812,537r-28,6l72,543,44,537,21,522,6,499,,471,,72,6,44,21,21,44,6,72,xe" filled="f" strokecolor="#130e12" strokeweight=".6pt">
                  <v:path arrowok="t" o:connecttype="custom" o:connectlocs="72,5106;2784,5106;2812,5112;2835,5127;2850,5150;2856,5178;2856,5577;2850,5605;2835,5628;2812,5643;2784,5649;72,5649;44,5643;21,5628;6,5605;0,5577;0,5178;6,5150;21,5127;44,5112;72,5106" o:connectangles="0,0,0,0,0,0,0,0,0,0,0,0,0,0,0,0,0,0,0,0,0"/>
                </v:shape>
                <v:shape id="Freeform 23" o:spid="_x0000_s1052" style="position:absolute;left:1254;top:5766;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csUA&#10;AADbAAAADwAAAGRycy9kb3ducmV2LnhtbESPT2vCQBTE7wW/w/IKvTWbWpQSXSWI0j+etPXQ2yP7&#10;TEKyb2N2a2I+vVsQPA4z8xtmvuxNLc7UutKygpcoBkGcWV1yruDne/P8BsJ5ZI21ZVJwIQfLxehh&#10;jom2He/ovPe5CBB2CSoovG8SKV1WkEEX2YY4eEfbGvRBtrnULXYBbmo5juOpNFhyWCiwoVVBWbX/&#10;Mwo+aVJ9DavDaffLhyHdvstys5ZKPT326QyEp97fw7f2h1bwOoX/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4YJyxQAAANsAAAAPAAAAAAAAAAAAAAAAAJgCAABkcnMv&#10;ZG93bnJldi54bWxQSwUGAAAAAAQABAD1AAAAigMAAAAA&#10;" path="m2784,l72,,44,6,21,21,6,44,,72,,471r6,28l21,522r23,15l72,543r2712,l2812,537r23,-15l2850,499r6,-28l2856,72r-6,-28l2835,21,2812,6,2784,xe" fillcolor="#95c5ba" stroked="f">
                  <v:path arrowok="t" o:connecttype="custom" o:connectlocs="2784,5766;72,5766;44,5772;21,5787;6,5810;0,5838;0,6237;6,6265;21,6288;44,6303;72,6309;2784,6309;2812,6303;2835,6288;2850,6265;2856,6237;2856,5838;2850,5810;2835,5787;2812,5772;2784,5766" o:connectangles="0,0,0,0,0,0,0,0,0,0,0,0,0,0,0,0,0,0,0,0,0"/>
                </v:shape>
                <v:shape id="Freeform 24" o:spid="_x0000_s1053" style="position:absolute;left:1254;top:5766;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QcUA&#10;AADbAAAADwAAAGRycy9kb3ducmV2LnhtbESP3WrCQBSE74W+w3IKvTMbFVqbuoqIohWU+vMAp9nT&#10;ZGn2bMhuk/Ttu0LBy2FmvmFmi95WoqXGG8cKRkkKgjh32nCh4HrZDKcgfEDWWDkmBb/kYTF/GMww&#10;067jE7XnUIgIYZ+hgjKEOpPS5yVZ9ImriaP35RqLIcqmkLrBLsJtJcdp+iwtGo4LJda0Kin/Pv9Y&#10;BZ/96/uoM+vT9nhoP1xriv1Rdko9PfbLNxCB+nAP/7d3WsHkB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4hBxQAAANsAAAAPAAAAAAAAAAAAAAAAAJgCAABkcnMv&#10;ZG93bnJldi54bWxQSwUGAAAAAAQABAD1AAAAigMAAAAA&#10;" path="m72,l2784,r28,6l2835,21r15,23l2856,72r,399l2850,499r-15,23l2812,537r-28,6l72,543,44,537,21,522,6,499,,471,,72,6,44,21,21,44,6,72,xe" filled="f" strokecolor="#130e12" strokeweight=".6pt">
                  <v:path arrowok="t" o:connecttype="custom" o:connectlocs="72,5766;2784,5766;2812,5772;2835,5787;2850,5810;2856,5838;2856,6237;2850,6265;2835,6288;2812,6303;2784,6309;72,6309;44,6303;21,6288;6,6265;0,6237;0,5838;6,5810;21,5787;44,5772;72,5766" o:connectangles="0,0,0,0,0,0,0,0,0,0,0,0,0,0,0,0,0,0,0,0,0"/>
                </v:shape>
                <v:shape id="Freeform 25" o:spid="_x0000_s1054" style="position:absolute;left:4108;top:1567;width:804;height:4469;visibility:visible;mso-wrap-style:square;v-text-anchor:top" coordsize="804,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6HL4A&#10;AADbAAAADwAAAGRycy9kb3ducmV2LnhtbERPy4rCMBTdD/gP4QruxkQFKdVYRBjGhRtfuL0017a0&#10;ualNtPXvzWJglofzXmeDbcSLOl851jCbKhDEuTMVFxou55/vBIQPyAYbx6ThTR6yzehrjalxPR/p&#10;dQqFiCHsU9RQhtCmUvq8JIt+6lriyN1dZzFE2BXSdNjHcNvIuVJLabHi2FBiS7uS8vr0tBps/3Dq&#10;QPvl7xW9S1RdJc1tp/VkPGxXIAIN4V/8594bDYs4Nn6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o+hy+AAAA2wAAAA8AAAAAAAAAAAAAAAAAmAIAAGRycy9kb3ducmV2&#10;LnhtbFBLBQYAAAAABAAEAPUAAACDAwAAAAA=&#10;" path="m804,r,4469l,4469e" filled="f" strokecolor="#130e12" strokeweight="2.88pt">
                  <v:path arrowok="t" o:connecttype="custom" o:connectlocs="804,1567;804,6036;0,6036" o:connectangles="0,0,0"/>
                </v:shape>
                <v:shape id="Freeform 26" o:spid="_x0000_s1055" style="position:absolute;left:3634;top:2254;width:2103;height:545;visibility:visible;mso-wrap-style:square;v-text-anchor:top" coordsize="210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4F8UA&#10;AADbAAAADwAAAGRycy9kb3ducmV2LnhtbESPQWvCQBCF74L/YRmhF6kbU2g1dRNEEHoqJJF6nWan&#10;STA7G7KrSfvru4WCx8eb9715u2wynbjR4FrLCtarCARxZXXLtYJTeXzcgHAeWWNnmRR8k4Msnc92&#10;mGg7ck63wtciQNglqKDxvk+kdFVDBt3K9sTB+7KDQR/kUEs94BjgppNxFD1Lgy2HhgZ7OjRUXYqr&#10;CW+s7ZQf5cd4NT/j4Vy+v2yX8adSD4tp/wrC0+Tvx//pN63gaQt/WwIA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bgXxQAAANsAAAAPAAAAAAAAAAAAAAAAAJgCAABkcnMv&#10;ZG93bnJldi54bWxQSwUGAAAAAAQABAD1AAAAigMAAAAA&#10;" path="m2030,l72,,44,6,21,21,5,44,,72,,473r5,28l21,524r23,15l72,545r1958,l2058,539r23,-15l2097,501r5,-28l2102,72r-5,-28l2081,21,2058,6,2030,xe" fillcolor="#95c5ba" stroked="f">
                  <v:path arrowok="t" o:connecttype="custom" o:connectlocs="2030,2255;72,2255;44,2261;21,2276;5,2299;0,2327;0,2728;5,2756;21,2779;44,2794;72,2800;2030,2800;2058,2794;2081,2779;2097,2756;2102,2728;2102,2327;2097,2299;2081,2276;2058,2261;2030,2255" o:connectangles="0,0,0,0,0,0,0,0,0,0,0,0,0,0,0,0,0,0,0,0,0"/>
                </v:shape>
                <v:shape id="Freeform 27" o:spid="_x0000_s1056" style="position:absolute;left:3634;top:2254;width:2103;height:545;visibility:visible;mso-wrap-style:square;v-text-anchor:top" coordsize="210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GIr8A&#10;AADbAAAADwAAAGRycy9kb3ducmV2LnhtbERPy4rCMBTdC/5DuII7TRUp0jHKIPioK1+LWV6aa1um&#10;uSlNbOvfm4Xg8nDeq01vKtFS40rLCmbTCARxZnXJuYL7bTdZgnAeWWNlmRS8yMFmPRysMNG24wu1&#10;V5+LEMIuQQWF93UipcsKMuimtiYO3MM2Bn2ATS51g10IN5WcR1EsDZYcGgqsaVtQ9n99GgUXd05x&#10;PzPulHZl+5c+4vn+ECs1HvW/PyA89f4r/riPWsEirA9fw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9wYivwAAANsAAAAPAAAAAAAAAAAAAAAAAJgCAABkcnMvZG93bnJl&#10;di54bWxQSwUGAAAAAAQABAD1AAAAhAMAAAAA&#10;" path="m72,l2030,r28,6l2081,21r16,23l2102,72r,401l2097,501r-16,23l2058,539r-28,6l72,545,44,539,21,524,5,501,,473,,72,5,44,21,21,44,6,72,xe" filled="f" strokecolor="#130e12" strokeweight=".6pt">
                  <v:path arrowok="t" o:connecttype="custom" o:connectlocs="72,2255;2030,2255;2058,2261;2081,2276;2097,2299;2102,2327;2102,2728;2097,2756;2081,2779;2058,2794;2030,2800;72,2800;44,2794;21,2779;5,2756;0,2728;0,2327;5,2299;21,2276;44,2261;72,2255" o:connectangles="0,0,0,0,0,0,0,0,0,0,0,0,0,0,0,0,0,0,0,0,0"/>
                </v:shape>
                <v:line id="Line 28" o:spid="_x0000_s1057" style="position:absolute;visibility:visible;mso-wrap-style:square" from="4109,4020" to="4913,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7asUAAADbAAAADwAAAGRycy9kb3ducmV2LnhtbESPT2sCMRTE74LfIbxCL6VmLWplaxQR&#10;BetF/APi7XXzuru4eVmTqNtvb4SCx2FmfsOMJo2pxJWcLy0r6HYSEMSZ1SXnCva7xfsQhA/IGivL&#10;pOCPPEzG7dYIU21vvKHrNuQiQtinqKAIoU6l9FlBBn3H1sTR+7XOYIjS5VI7vEW4qeRHkgykwZLj&#10;QoE1zQrKTtuLUXD5POqfmZv3+t/DM78l67k9rPZKvb400y8QgZrwDP+3l1pBrwuPL/EHy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7asUAAADbAAAADwAAAAAAAAAA&#10;AAAAAAChAgAAZHJzL2Rvd25yZXYueG1sUEsFBgAAAAAEAAQA+QAAAJMDAAAAAA==&#10;" strokecolor="#130e12" strokeweight="2.88pt"/>
                <v:line id="Line 29" o:spid="_x0000_s1058" style="position:absolute;visibility:visible;mso-wrap-style:square" from="4109,4692" to="4949,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lHcUAAADbAAAADwAAAGRycy9kb3ducmV2LnhtbESPT2sCMRTE74LfITyhl1KzilrZGkXE&#10;QutF/APi7XXz3F3cvGyTqNtvb4SCx2FmfsNMZo2pxJWcLy0r6HUTEMSZ1SXnCva7z7cxCB+QNVaW&#10;ScEfeZhN260JptreeEPXbchFhLBPUUERQp1K6bOCDPqurYmjd7LOYIjS5VI7vEW4qWQ/SUbSYMlx&#10;ocCaFgVl5+3FKLi8H/XPwi0Hw+/xL78m66U9rPZKvXSa+QeIQE14hv/bX1rBoA+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TlHcUAAADbAAAADwAAAAAAAAAA&#10;AAAAAAChAgAAZHJzL2Rvd25yZXYueG1sUEsFBgAAAAAEAAQA+QAAAJMDAAAAAA==&#10;" strokecolor="#130e12" strokeweight="2.88pt"/>
                <v:line id="Line 30" o:spid="_x0000_s1059" style="position:absolute;visibility:visible;mso-wrap-style:square" from="4109,5376" to="4913,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AhsYAAADbAAAADwAAAGRycy9kb3ducmV2LnhtbESPQWsCMRSE7wX/Q3iFXqRmrdrKahQR&#10;C60XcSuIt+fmdXdx87JNom7/vSkIPQ4z8w0znbemFhdyvrKsoN9LQBDnVldcKNh9vT+PQfiArLG2&#10;TAp+ycN81nmYYqrtlbd0yUIhIoR9igrKEJpUSp+XZND3bEMcvW/rDIYoXSG1w2uEm1q+JMmrNFhx&#10;XCixoWVJ+Sk7GwXnt4M+Lt1qOPoc/3A32azsfr1T6umxXUxABGrDf/je/tAKhgP4+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oQIbGAAAA2wAAAA8AAAAAAAAA&#10;AAAAAAAAoQIAAGRycy9kb3ducmV2LnhtbFBLBQYAAAAABAAEAPkAAACUAwAAAAA=&#10;" strokecolor="#130e12" strokeweight="2.88pt"/>
                <v:line id="Line 31" o:spid="_x0000_s1060" style="position:absolute;visibility:visible;mso-wrap-style:square" from="4109,6036" to="4786,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Y8sUAAADbAAAADwAAAGRycy9kb3ducmV2LnhtbESPQWsCMRSE70L/Q3gFL0WzyrbK1ihF&#10;FKwXqQri7bl53V26eVmTqNt/bwoFj8PMfMNMZq2pxZWcrywrGPQTEMS51RUXCva7ZW8MwgdkjbVl&#10;UvBLHmbTp84EM21v/EXXbShEhLDPUEEZQpNJ6fOSDPq+bYij922dwRClK6R2eItwU8thkrxJgxXH&#10;hRIbmpeU/2wvRsFldNSnuVukr5/jM78km4U9rPdKdZ/bj3cQgdrwCP+3V1pBmsLfl/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HY8sUAAADbAAAADwAAAAAAAAAA&#10;AAAAAAChAgAAZHJzL2Rvd25yZXYueG1sUEsFBgAAAAAEAAQA+QAAAJMDAAAAAA==&#10;" strokecolor="#130e12" strokeweight="2.88pt"/>
                <v:line id="Line 32" o:spid="_x0000_s1061" style="position:absolute;visibility:visible;mso-wrap-style:square" from="10421,1827" to="1042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19acUAAADbAAAADwAAAGRycy9kb3ducmV2LnhtbESPQWsCMRSE70L/Q3gFL6LZilZZjVJE&#10;QXsRrSDenpvX3aWblzWJuv33TUHwOMzMN8x03phK3Mj50rKCt14CgjizuuRcweFr1R2D8AFZY2WZ&#10;FPySh/nspTXFVNs77+i2D7mIEPYpKihCqFMpfVaQQd+zNXH0vq0zGKJ0udQO7xFuKtlPkndpsOS4&#10;UGBNi4Kyn/3VKLiOTvq8cMvBcDO+cCfZLu3x86BU+7X5mIAI1IRn+NFeawWDIf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19acUAAADbAAAADwAAAAAAAAAA&#10;AAAAAAChAgAAZHJzL2Rvd25yZXYueG1sUEsFBgAAAAAEAAQA+QAAAJMDAAAAAA==&#10;" strokecolor="#130e12" strokeweight="2.88pt"/>
                <v:shape id="Freeform 33" o:spid="_x0000_s1062" style="position:absolute;left:6855;top:7081;width:2856;height:545;visibility:visible;mso-wrap-style:square;v-text-anchor:top" coordsize="285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G2cMA&#10;AADbAAAADwAAAGRycy9kb3ducmV2LnhtbESPwWrDMBBE74X+g9hAb41sU0JwooQQKC7ppU0MuW6k&#10;jW1irYykOu7fV4VCj8PMvGHW28n2YiQfOscK8nkGglg703GjoD69Pi9BhIhssHdMCr4pwHbz+LDG&#10;0rg7f9J4jI1IEA4lKmhjHEopg27JYpi7gTh5V+ctxiR9I43He4LbXhZZtpAWO04LLQ60b0nfjl9W&#10;wXt3+Tjog19WucuKauL6TEOt1NNs2q1ARJrif/iv/WYUvCz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G2cMAAADbAAAADwAAAAAAAAAAAAAAAACYAgAAZHJzL2Rv&#10;d25yZXYueG1sUEsFBgAAAAAEAAQA9QAAAIgDAAAAAA==&#10;" path="m2784,l71,,44,6,21,22,5,44,,72,,473r5,28l21,524r23,15l71,545r2713,l2812,539r22,-15l2850,501r6,-28l2856,72r-6,-28l2834,22,2812,6,2784,xe" fillcolor="#95c5ba" stroked="f">
                  <v:path arrowok="t" o:connecttype="custom" o:connectlocs="2784,7081;71,7081;44,7087;21,7103;5,7125;0,7153;0,7554;5,7582;21,7605;44,7620;71,7626;2784,7626;2812,7620;2834,7605;2850,7582;2856,7554;2856,7153;2850,7125;2834,7103;2812,7087;2784,7081" o:connectangles="0,0,0,0,0,0,0,0,0,0,0,0,0,0,0,0,0,0,0,0,0"/>
                </v:shape>
                <v:shape id="Freeform 34" o:spid="_x0000_s1063" style="position:absolute;left:6855;top:7081;width:2856;height:545;visibility:visible;mso-wrap-style:square;v-text-anchor:top" coordsize="285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JxsYA&#10;AADbAAAADwAAAGRycy9kb3ducmV2LnhtbESPQWsCMRSE7wX/Q3iCl6LZ2mJlNUoRBaFFdC1Ub4/N&#10;c7Pt5mXZRN3+e1MQehxm5htmOm9tJS7U+NKxgqdBAoI4d7rkQsHnftUfg/ABWWPlmBT8kof5rPMw&#10;xVS7K+/okoVCRAj7FBWYEOpUSp8bsugHriaO3sk1FkOUTSF1g9cIt5UcJslIWiw5LhisaWEo/8nO&#10;VsHX8n33sdket4f1c7swj+S/KR8r1eu2bxMQgdrwH76311rByyv8fY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JxsYAAADbAAAADwAAAAAAAAAAAAAAAACYAgAAZHJz&#10;L2Rvd25yZXYueG1sUEsFBgAAAAAEAAQA9QAAAIsDAAAAAA==&#10;" path="m71,l2784,r28,6l2834,22r16,22l2856,72r,401l2850,501r-16,23l2812,539r-28,6l71,545,44,539,21,524,5,501,,473,,72,5,44,21,22,44,6,71,xe" filled="f" strokecolor="#130e12" strokeweight=".6pt">
                  <v:path arrowok="t" o:connecttype="custom" o:connectlocs="71,7081;2784,7081;2812,7087;2834,7103;2850,7125;2856,7153;2856,7554;2850,7582;2834,7605;2812,7620;2784,7626;71,7626;44,7620;21,7605;5,7582;0,7554;0,7153;5,7125;21,7103;44,7087;71,7081" o:connectangles="0,0,0,0,0,0,0,0,0,0,0,0,0,0,0,0,0,0,0,0,0"/>
                </v:shape>
                <v:line id="Line 35" o:spid="_x0000_s1064" style="position:absolute;visibility:visible;mso-wrap-style:square" from="10421,7392" to="1042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S98MAAADbAAAADwAAAGRycy9kb3ducmV2LnhtbERPz2vCMBS+C/4P4Q12EZs6dErXKCIO&#10;Ni9jnSDe3pq3tti8dEnU7r9fDoLHj+93vupNKy7kfGNZwSRJQRCXVjdcKdh/vY4XIHxA1thaJgV/&#10;5GG1HA5yzLS98iddilCJGMI+QwV1CF0mpS9rMugT2xFH7sc6gyFCV0nt8BrDTSuf0vRZGmw4NtTY&#10;0aam8lScjYLz/Ki/N247nb0vfnmUfmztYbdX6vGhX7+ACNSHu/jmftMKpnFs/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M0vfDAAAA2wAAAA8AAAAAAAAAAAAA&#10;AAAAoQIAAGRycy9kb3ducmV2LnhtbFBLBQYAAAAABAAEAPkAAACRAwAAAAA=&#10;" strokecolor="#130e12" strokeweight="2.88pt"/>
                <v:shape id="Freeform 36" o:spid="_x0000_s1065" style="position:absolute;left:6855;top:6409;width:2856;height:545;visibility:visible;mso-wrap-style:square;v-text-anchor:top" coordsize="285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Sq8IA&#10;AADbAAAADwAAAGRycy9kb3ducmV2LnhtbESPQYvCMBSE74L/ITxhb5oqIto1igiLohetBa9vm7dt&#10;2ealJFnt/nsjCB6HmfmGWa4704gbOV9bVjAeJSCIC6trLhXkl6/hHIQPyBoby6TgnzysV/3eElNt&#10;73ymWxZKESHsU1RQhdCmUvqiIoN+ZFvi6P1YZzBE6UqpHd4j3DRykiQzabDmuFBhS9uKit/szyg4&#10;1t+nQ3Fw893YJpNdx/mV2lypj0G3+QQRqAvv8Ku91wqm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9KrwgAAANsAAAAPAAAAAAAAAAAAAAAAAJgCAABkcnMvZG93&#10;bnJldi54bWxQSwUGAAAAAAQABAD1AAAAhwMAAAAA&#10;" path="m2784,l71,,44,6,21,22,5,44,,72,,473r5,28l21,524r23,15l71,545r2713,l2812,539r22,-15l2850,501r6,-28l2856,72r-6,-28l2834,22,2812,6,2784,xe" fillcolor="#95c5ba" stroked="f">
                  <v:path arrowok="t" o:connecttype="custom" o:connectlocs="2784,6409;71,6409;44,6415;21,6431;5,6453;0,6481;0,6882;5,6910;21,6933;44,6948;71,6954;2784,6954;2812,6948;2834,6933;2850,6910;2856,6882;2856,6481;2850,6453;2834,6431;2812,6415;2784,6409" o:connectangles="0,0,0,0,0,0,0,0,0,0,0,0,0,0,0,0,0,0,0,0,0"/>
                </v:shape>
                <v:shape id="Freeform 37" o:spid="_x0000_s1066" style="position:absolute;left:6855;top:6409;width:2856;height:545;visibility:visible;mso-wrap-style:square;v-text-anchor:top" coordsize="285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Hb8IA&#10;AADbAAAADwAAAGRycy9kb3ducmV2LnhtbERPTWsCMRC9F/wPYQQvpWZVKrIaRURBqBS1hept2Iyb&#10;1c1k2aS6/ntzEDw+3vdk1thSXKn2hWMFvW4CgjhzuuBcwe/P6mMEwgdkjaVjUnAnD7Np622CqXY3&#10;3tF1H3IRQ9inqMCEUKVS+syQRd91FXHkTq62GCKsc6lrvMVwW8p+kgylxYJjg8GKFoayy/7fKvhb&#10;fu0239vj9rAeNAvzTv5M2UipTruZj0EEasJL/HSvtYLPuD5+iT9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cdvwgAAANsAAAAPAAAAAAAAAAAAAAAAAJgCAABkcnMvZG93&#10;bnJldi54bWxQSwUGAAAAAAQABAD1AAAAhwMAAAAA&#10;" path="m71,l2784,r28,6l2834,22r16,22l2856,72r,401l2850,501r-16,23l2812,539r-28,6l71,545,44,539,21,524,5,501,,473,,72,5,44,21,22,44,6,71,xe" filled="f" strokecolor="#130e12" strokeweight=".6pt">
                  <v:path arrowok="t" o:connecttype="custom" o:connectlocs="71,6409;2784,6409;2812,6415;2834,6431;2850,6453;2856,6481;2856,6882;2850,6910;2834,6933;2812,6948;2784,6954;71,6954;44,6948;21,6933;5,6910;0,6882;0,6481;5,6453;21,6431;44,6415;71,6409" o:connectangles="0,0,0,0,0,0,0,0,0,0,0,0,0,0,0,0,0,0,0,0,0"/>
                </v:shape>
                <v:line id="Line 38" o:spid="_x0000_s1067" style="position:absolute;visibility:visible;mso-wrap-style:square" from="9710,6679" to="10421,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t8YAAADbAAAADwAAAGRycy9kb3ducmV2LnhtbESPQWvCQBSE74L/YXlCL6VuLNVKmo2I&#10;WGi9lKog3l6zzySYfRt3V03/fVcoeBxm5hsmm3WmERdyvrasYDRMQBAXVtdcKthu3p+mIHxA1thY&#10;JgW/5GGW93sZptpe+Zsu61CKCGGfooIqhDaV0hcVGfRD2xJH72CdwRClK6V2eI1w08jnJJlIgzXH&#10;hQpbWlRUHNdno+D8utc/C7d8GX9OT/yYfC3tbrVV6mHQzd9ABOrCPfzf/tAKxiO4fYk/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v7bfGAAAA2wAAAA8AAAAAAAAA&#10;AAAAAAAAoQIAAGRycy9kb3ducmV2LnhtbFBLBQYAAAAABAAEAPkAAACUAwAAAAA=&#10;" strokecolor="#130e12" strokeweight="2.88pt"/>
                <v:shape id="Freeform 39" o:spid="_x0000_s1068" style="position:absolute;left:6855;top:5730;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h0cIA&#10;AADbAAAADwAAAGRycy9kb3ducmV2LnhtbESPQYvCMBSE74L/ITzBm6YKilSjiCiuetLVg7dH82yL&#10;zUttslr99UYQ9jjMzDfMZFabQtypcrllBb1uBII4sTrnVMHxd9UZgXAeWWNhmRQ8ycFs2mxMMNb2&#10;wXu6H3wqAoRdjAoy78tYSpdkZNB1bUkcvIutDPogq1TqCh8BbgrZj6KhNJhzWMiwpEVGyfXwZxRs&#10;aHDdvhan2/7Mp9d8t5b5aimVarfq+RiEp9r/h7/tH61g0IfPl/A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WHRwgAAANsAAAAPAAAAAAAAAAAAAAAAAJgCAABkcnMvZG93&#10;bnJldi54bWxQSwUGAAAAAAQABAD1AAAAhwMAAAAA&#10;" path="m2784,l71,,44,6,21,21,5,44,,72,,471r5,28l21,522r23,15l71,543r2713,l2812,537r22,-15l2850,499r6,-28l2856,72r-6,-28l2834,21,2812,6,2784,xe" fillcolor="#95c5ba" stroked="f">
                  <v:path arrowok="t" o:connecttype="custom" o:connectlocs="2784,5730;71,5730;44,5736;21,5751;5,5774;0,5802;0,6201;5,6229;21,6252;44,6267;71,6273;2784,6273;2812,6267;2834,6252;2850,6229;2856,6201;2856,5802;2850,5774;2834,5751;2812,5736;2784,5730" o:connectangles="0,0,0,0,0,0,0,0,0,0,0,0,0,0,0,0,0,0,0,0,0"/>
                </v:shape>
                <v:shape id="Freeform 40" o:spid="_x0000_s1069" style="position:absolute;left:6855;top:5730;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r4sUA&#10;AADbAAAADwAAAGRycy9kb3ducmV2LnhtbESP3WrCQBSE74W+w3IKvTMblRabuoqIohWU+vMAp9nT&#10;ZGn2bMhuk/Ttu0LBy2FmvmFmi95WoqXGG8cKRkkKgjh32nCh4HrZDKcgfEDWWDkmBb/kYTF/GMww&#10;067jE7XnUIgIYZ+hgjKEOpPS5yVZ9ImriaP35RqLIcqmkLrBLsJtJcdp+iItGo4LJda0Kin/Pv9Y&#10;BZ/96/uoM+vT9nhoP1xriv1Rdko9PfbLNxCB+nAP/7d3WsHzBG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2vixQAAANsAAAAPAAAAAAAAAAAAAAAAAJgCAABkcnMv&#10;ZG93bnJldi54bWxQSwUGAAAAAAQABAD1AAAAigMAAAAA&#10;" path="m71,l2784,r28,6l2834,21r16,23l2856,72r,399l2850,499r-16,23l2812,537r-28,6l71,543,44,537,21,522,5,499,,471,,72,5,44,21,21,44,6,71,xe" filled="f" strokecolor="#130e12" strokeweight=".6pt">
                  <v:path arrowok="t" o:connecttype="custom" o:connectlocs="71,5730;2784,5730;2812,5736;2834,5751;2850,5774;2856,5802;2856,6201;2850,6229;2834,6252;2812,6267;2784,6273;71,6273;44,6267;21,6252;5,6229;0,6201;0,5802;5,5774;21,5751;44,5736;71,5730" o:connectangles="0,0,0,0,0,0,0,0,0,0,0,0,0,0,0,0,0,0,0,0,0"/>
                </v:shape>
                <v:line id="Line 41" o:spid="_x0000_s1070" style="position:absolute;visibility:visible;mso-wrap-style:square" from="9710,6000" to="104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hOL8UAAADbAAAADwAAAGRycy9kb3ducmV2LnhtbESPQWsCMRSE70L/Q3gFL6LZilZZjVJE&#10;QXsRrSDenpvX3aWblzWJuv33TUHwOMzMN8x03phK3Mj50rKCt14CgjizuuRcweFr1R2D8AFZY2WZ&#10;FPySh/nspTXFVNs77+i2D7mIEPYpKihCqFMpfVaQQd+zNXH0vq0zGKJ0udQO7xFuKtlPkndpsOS4&#10;UGBNi4Kyn/3VKLiOTvq8cMvBcDO+cCfZLu3x86BU+7X5mIAI1IRn+NFeawXDAf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hOL8UAAADbAAAADwAAAAAAAAAA&#10;AAAAAAChAgAAZHJzL2Rvd25yZXYueG1sUEsFBgAAAAAEAAQA+QAAAJMDAAAAAA==&#10;" strokecolor="#130e12" strokeweight="2.88pt"/>
                <v:shape id="Freeform 42" o:spid="_x0000_s1071" style="position:absolute;left:6855;top:5070;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5pcMA&#10;AADbAAAADwAAAGRycy9kb3ducmV2LnhtbESPT4vCMBTE7wt+h/AEb2uqUFmqUUQUdT357+Dt0Tzb&#10;YvNSm6hdP70RFjwOM/MbZjRpTCnuVLvCsoJeNwJBnFpdcKbgsF98/4BwHlljaZkU/JGDybj1NcJE&#10;2wdv6b7zmQgQdgkqyL2vEildmpNB17UVcfDOtjbog6wzqWt8BLgpZT+KBtJgwWEhx4pmOaWX3c0o&#10;WFN8+X3OjtftiY/P6WYpi8VcKtVpN9MhCE+N/4T/2yutII7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z5pcMAAADbAAAADwAAAAAAAAAAAAAAAACYAgAAZHJzL2Rv&#10;d25yZXYueG1sUEsFBgAAAAAEAAQA9QAAAIgDAAAAAA==&#10;" path="m2784,l71,,44,6,21,21,5,44,,72,,471r5,28l21,522r23,15l71,543r2713,l2812,537r22,-15l2850,499r6,-28l2856,72r-6,-28l2834,21,2812,6,2784,xe" fillcolor="#95c5ba" stroked="f">
                  <v:path arrowok="t" o:connecttype="custom" o:connectlocs="2784,5070;71,5070;44,5076;21,5091;5,5114;0,5142;0,5541;5,5569;21,5592;44,5607;71,5613;2784,5613;2812,5607;2834,5592;2850,5569;2856,5541;2856,5142;2850,5114;2834,5091;2812,5076;2784,5070" o:connectangles="0,0,0,0,0,0,0,0,0,0,0,0,0,0,0,0,0,0,0,0,0"/>
                </v:shape>
                <v:shape id="Freeform 43" o:spid="_x0000_s1072" style="position:absolute;left:6855;top:5070;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IesUA&#10;AADbAAAADwAAAGRycy9kb3ducmV2LnhtbESP3WrCQBSE7wt9h+UUelc3Fio2ugmltLQKSv15gGP2&#10;mCxmz4bsNolv7wqCl8PMfMPM88HWoqPWG8cKxqMEBHHhtOFSwX73/TIF4QOyxtoxKTiThzx7fJhj&#10;ql3PG+q2oRQRwj5FBVUITSqlLyqy6EeuIY7e0bUWQ5RtKXWLfYTbWr4myURaNBwXKmzos6LitP23&#10;Cg7D+2Lcm6/Nz3rV/bnOlMu17JV6fho+ZiACDeEevrV/tYK3CVy/xB8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Mh6xQAAANsAAAAPAAAAAAAAAAAAAAAAAJgCAABkcnMv&#10;ZG93bnJldi54bWxQSwUGAAAAAAQABAD1AAAAigMAAAAA&#10;" path="m71,l2784,r28,6l2834,21r16,23l2856,72r,399l2850,499r-16,23l2812,537r-28,6l71,543,44,537,21,522,5,499,,471,,72,5,44,21,21,44,6,71,xe" filled="f" strokecolor="#130e12" strokeweight=".6pt">
                  <v:path arrowok="t" o:connecttype="custom" o:connectlocs="71,5070;2784,5070;2812,5076;2834,5091;2850,5114;2856,5142;2856,5541;2850,5569;2834,5592;2812,5607;2784,5613;71,5613;44,5607;21,5592;5,5569;0,5541;0,5142;5,5114;21,5091;44,5076;71,5070" o:connectangles="0,0,0,0,0,0,0,0,0,0,0,0,0,0,0,0,0,0,0,0,0"/>
                </v:shape>
                <v:line id="Line 44" o:spid="_x0000_s1073" style="position:absolute;visibility:visible;mso-wrap-style:square" from="9710,5340" to="10421,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QWMYAAADbAAAADwAAAGRycy9kb3ducmV2LnhtbESPQWvCQBSE74X+h+UVeinNxqJV0qxS&#10;REG9iFYo3p7Z1yQ0+zburhr/vSsUehxm5hsmn3SmEWdyvrasoJekIIgLq2suFey+5q8jED4ga2ws&#10;k4IreZiMHx9yzLS98IbO21CKCGGfoYIqhDaT0hcVGfSJbYmj92OdwRClK6V2eIlw08i3NH2XBmuO&#10;CxW2NK2o+N2ejILTcK8PUzfrD5ajI7+k65n9Xu2Uen7qPj9ABOrCf/ivvdAKBkO4f4k/QI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K0FjGAAAA2wAAAA8AAAAAAAAA&#10;AAAAAAAAoQIAAGRycy9kb3ducmV2LnhtbFBLBQYAAAAABAAEAPkAAACUAwAAAAA=&#10;" strokecolor="#130e12" strokeweight="2.88pt"/>
                <v:shape id="Freeform 45" o:spid="_x0000_s1074" style="position:absolute;left:6855;top:3714;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O8EA&#10;AADbAAAADwAAAGRycy9kb3ducmV2LnhtbERPy4rCMBTdD8w/hCu4m6YKinRMi8jI+Fip48Ldpbm2&#10;xeamNhmtfr1ZCC4P5z3NOlOLK7WusqxgEMUgiHOrKy4U/O0XXxMQziNrrC2Tgjs5yNLPjykm2t54&#10;S9edL0QIYZeggtL7JpHS5SUZdJFtiAN3sq1BH2BbSN3iLYSbWg7jeCwNVhwaSmxoXlJ+3v0bBSsa&#10;ndeP+eGyPfLhMdv8ymrxI5Xq97rZNwhPnX+LX+6lVjAKY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VjvBAAAA2wAAAA8AAAAAAAAAAAAAAAAAmAIAAGRycy9kb3du&#10;cmV2LnhtbFBLBQYAAAAABAAEAPUAAACGAwAAAAA=&#10;" path="m2784,l71,,44,6,21,21,5,44,,72,,471r5,28l21,522r23,15l71,543r2713,l2812,537r22,-15l2850,499r6,-28l2856,72r-6,-28l2834,21,2812,6,2784,xe" fillcolor="#95c5ba" stroked="f">
                  <v:path arrowok="t" o:connecttype="custom" o:connectlocs="2784,3714;71,3714;44,3720;21,3735;5,3758;0,3786;0,4185;5,4213;21,4236;44,4251;71,4257;2784,4257;2812,4251;2834,4236;2850,4213;2856,4185;2856,3786;2850,3758;2834,3735;2812,3720;2784,3714" o:connectangles="0,0,0,0,0,0,0,0,0,0,0,0,0,0,0,0,0,0,0,0,0"/>
                </v:shape>
                <v:shape id="Freeform 46" o:spid="_x0000_s1075" style="position:absolute;left:6855;top:3714;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cCMQA&#10;AADbAAAADwAAAGRycy9kb3ducmV2LnhtbESP0WrCQBRE3wv+w3IF3+pGQanRTRCxtBYqavsB1+xt&#10;sjR7N2S3Sfr33YLg4zAzZ5hNPthadNR641jBbJqAIC6cNlwq+Px4fnwC4QOyxtoxKfglD3k2ethg&#10;ql3PZ+ouoRQRwj5FBVUITSqlLyqy6KeuIY7el2sthijbUuoW+wi3tZwnyVJaNBwXKmxoV1Hxffmx&#10;Cq7D6jDrzf78cnzvTq4z5dtR9kpNxsN2DSLQEO7hW/tVK1is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XAjEAAAA2wAAAA8AAAAAAAAAAAAAAAAAmAIAAGRycy9k&#10;b3ducmV2LnhtbFBLBQYAAAAABAAEAPUAAACJAwAAAAA=&#10;" path="m71,l2784,r28,6l2834,21r16,23l2856,72r,399l2850,499r-16,23l2812,537r-28,6l71,543,44,537,21,522,5,499,,471,,72,5,44,21,21,44,6,71,xe" filled="f" strokecolor="#130e12" strokeweight=".6pt">
                  <v:path arrowok="t" o:connecttype="custom" o:connectlocs="71,3714;2784,3714;2812,3720;2834,3735;2850,3758;2856,3786;2856,4185;2850,4213;2834,4236;2812,4251;2784,4257;71,4257;44,4251;21,4236;5,4213;0,4185;0,3786;5,3758;21,3735;44,3720;71,3714" o:connectangles="0,0,0,0,0,0,0,0,0,0,0,0,0,0,0,0,0,0,0,0,0"/>
                </v:shape>
                <v:line id="Line 47" o:spid="_x0000_s1076" style="position:absolute;visibility:visible;mso-wrap-style:square" from="9710,3984" to="10421,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kcMAAADbAAAADwAAAGRycy9kb3ducmV2LnhtbERPy2rCQBTdC/7DcAvdiJlY6oM0o4hY&#10;qN2UpoK4u83cJsHMnXRm1Pj3nYXQ5eG881VvWnEh5xvLCiZJCoK4tLrhSsH+63W8AOEDssbWMim4&#10;kYfVcjjIMdP2yp90KUIlYgj7DBXUIXSZlL6syaBPbEccuR/rDIYIXSW1w2sMN618StOZNNhwbKix&#10;o01N5ak4GwXn+VF/b9z2ebpb/PIo/djaw/teqceHfv0CIlAf/sV395tWMIvr4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PgpHDAAAA2wAAAA8AAAAAAAAAAAAA&#10;AAAAoQIAAGRycy9kb3ducmV2LnhtbFBLBQYAAAAABAAEAPkAAACRAwAAAAA=&#10;" strokecolor="#130e12" strokeweight="2.88pt"/>
                <v:shape id="Freeform 48" o:spid="_x0000_s1077" style="position:absolute;left:6855;top:4386;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1G8UA&#10;AADbAAAADwAAAGRycy9kb3ducmV2LnhtbESPT2vCQBTE70K/w/IKvekmhYpEVwlBabUn/x16e2Rf&#10;k2D2bcxuY/TTuwXB4zAzv2Fmi97UoqPWVZYVxKMIBHFudcWFgsN+NZyAcB5ZY22ZFFzJwWL+Mphh&#10;ou2Ft9TtfCEChF2CCkrvm0RKl5dk0I1sQxy8X9sa9EG2hdQtXgLc1PI9isbSYMVhocSGspLy0+7P&#10;KFjTx2lzy47n7Q8fb+n3p6xWS6nU22ufTkF46v0z/Gh/aQXjGP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zUbxQAAANsAAAAPAAAAAAAAAAAAAAAAAJgCAABkcnMv&#10;ZG93bnJldi54bWxQSwUGAAAAAAQABAD1AAAAigMAAAAA&#10;" path="m2784,l71,,44,6,21,21,5,44,,72,,471r5,28l21,522r23,15l71,543r2713,l2812,537r22,-15l2850,499r6,-28l2856,72r-6,-28l2834,21,2812,6,2784,xe" fillcolor="#95c5ba" stroked="f">
                  <v:path arrowok="t" o:connecttype="custom" o:connectlocs="2784,4386;71,4386;44,4392;21,4407;5,4430;0,4458;0,4857;5,4885;21,4908;44,4923;71,4929;2784,4929;2812,4923;2834,4908;2850,4885;2856,4857;2856,4458;2850,4430;2834,4407;2812,4392;2784,4386" o:connectangles="0,0,0,0,0,0,0,0,0,0,0,0,0,0,0,0,0,0,0,0,0"/>
                </v:shape>
                <v:shape id="Freeform 49" o:spid="_x0000_s1078" style="position:absolute;left:6855;top:4386;width:2856;height:543;visibility:visible;mso-wrap-style:square;v-text-anchor:top" coordsize="285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ExMQA&#10;AADbAAAADwAAAGRycy9kb3ducmV2LnhtbESP3WrCQBSE7wu+w3IK3tWNXohNXaUUxR9QGtsHOGaP&#10;ydLs2ZBdk/j2rlDwcpiZb5j5sreVaKnxxrGC8SgBQZw7bbhQ8PuzfpuB8AFZY+WYFNzIw3IxeJlj&#10;ql3HGbWnUIgIYZ+igjKEOpXS5yVZ9CNXE0fv4hqLIcqmkLrBLsJtJSdJMpUWDceFEmv6Kin/O12t&#10;gnP/vht3ZpVtjof227Wm2B9lp9Twtf/8ABGoD8/wf3urFUwn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BMTEAAAA2wAAAA8AAAAAAAAAAAAAAAAAmAIAAGRycy9k&#10;b3ducmV2LnhtbFBLBQYAAAAABAAEAPUAAACJAwAAAAA=&#10;" path="m71,l2784,r28,6l2834,21r16,23l2856,72r,399l2850,499r-16,23l2812,537r-28,6l71,543,44,537,21,522,5,499,,471,,72,5,44,21,21,44,6,71,xe" filled="f" strokecolor="#130e12" strokeweight=".6pt">
                  <v:path arrowok="t" o:connecttype="custom" o:connectlocs="71,4386;2784,4386;2812,4392;2834,4407;2850,4430;2856,4458;2856,4857;2850,4885;2834,4908;2812,4923;2784,4929;71,4929;44,4923;21,4908;5,4885;0,4857;0,4458;5,4430;21,4407;44,4392;71,4386" o:connectangles="0,0,0,0,0,0,0,0,0,0,0,0,0,0,0,0,0,0,0,0,0"/>
                </v:shape>
                <v:line id="Line 50" o:spid="_x0000_s1079" style="position:absolute;visibility:visible;mso-wrap-style:square" from="9710,4656" to="1042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c5sYAAADbAAAADwAAAGRycy9kb3ducmV2LnhtbESPT2sCMRTE7wW/Q3iFXkrNWv9UVqOI&#10;WGi9SLeCeHtuXncXNy/bJOr225uC4HGYmd8w03lranEm5yvLCnrdBARxbnXFhYLt9/vLGIQPyBpr&#10;y6TgjzzMZ52HKabaXviLzlkoRISwT1FBGUKTSunzkgz6rm2Io/djncEQpSukdniJcFPL1yQZSYMV&#10;x4USG1qWlB+zk1Fwetvrw9KtBsPP8S8/J5uV3a23Sj09tosJiEBtuIdv7Q+tYNSH/y/xB8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dHObGAAAA2wAAAA8AAAAAAAAA&#10;AAAAAAAAoQIAAGRycy9kb3ducmV2LnhtbFBLBQYAAAAABAAEAPkAAACUAwAAAAA=&#10;" strokecolor="#130e12" strokeweight="2.88pt"/>
                <v:shape id="Freeform 51" o:spid="_x0000_s1080" style="position:absolute;left:9361;top:2254;width:2103;height:545;visibility:visible;mso-wrap-style:square;v-text-anchor:top" coordsize="2103,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Mj8UA&#10;AADbAAAADwAAAGRycy9kb3ducmV2LnhtbESPzWrDMBCE74W8g9hCb43U4ITgRjYlEDClBPIDuW6s&#10;rW1qrYyl2m6fPgoUehxm5htmk0+2FQP1vnGs4WWuQBCXzjRcaTifds9rED4gG2wdk4Yf8pBns4cN&#10;psaNfKDhGCoRIexT1FCH0KVS+rImi37uOuLofbreYoiyr6TpcYxw28qFUitpseG4UGNH25rKr+O3&#10;1fDxe7mel8W2nazZJ7vuXV2WpdL66XF6ewURaAr/4b92YTSsEr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syPxQAAANsAAAAPAAAAAAAAAAAAAAAAAJgCAABkcnMv&#10;ZG93bnJldi54bWxQSwUGAAAAAAQABAD1AAAAigMAAAAA&#10;" adj="-11796480,,5400" path="m2031,l72,,44,6,21,21,6,44,,72,,473r6,28l21,524r23,15l72,545r1959,l2059,539r22,-15l2097,501r6,-28l2103,72r-6,-28l2081,21,2059,6,2031,xe" fillcolor="#95c5ba" stroked="f">
                  <v:stroke joinstyle="round"/>
                  <v:formulas/>
                  <v:path arrowok="t" o:connecttype="custom" o:connectlocs="2031,2255;72,2255;44,2261;21,2276;6,2299;0,2327;0,2728;6,2756;21,2779;44,2794;72,2800;2031,2800;2059,2794;2081,2779;2097,2756;2103,2728;2103,2327;2097,2299;2081,2276;2059,2261;2031,2255" o:connectangles="0,0,0,0,0,0,0,0,0,0,0,0,0,0,0,0,0,0,0,0,0" textboxrect="0,0,2103,545"/>
                  <v:textbox>
                    <w:txbxContent>
                      <w:p w:rsidR="004049BC" w:rsidRPr="00A92BA8" w:rsidRDefault="004049BC" w:rsidP="00A92BA8">
                        <w:pPr>
                          <w:jc w:val="center"/>
                          <w:rPr>
                            <w:b/>
                            <w:sz w:val="16"/>
                            <w:szCs w:val="16"/>
                          </w:rPr>
                        </w:pPr>
                        <w:r w:rsidRPr="00A92BA8">
                          <w:rPr>
                            <w:b/>
                            <w:sz w:val="16"/>
                            <w:szCs w:val="16"/>
                          </w:rPr>
                          <w:t>İDARİ BİRİMLER</w:t>
                        </w:r>
                      </w:p>
                    </w:txbxContent>
                  </v:textbox>
                </v:shape>
                <v:shape id="Freeform 52" o:spid="_x0000_s1081" style="position:absolute;left:9361;top:2254;width:2103;height:545;visibility:visible;mso-wrap-style:square;v-text-anchor:top" coordsize="210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52sMA&#10;AADbAAAADwAAAGRycy9kb3ducmV2LnhtbESPT2uDQBTE74V8h+UFequrgUqxbiQE8seemqSHHh/u&#10;i0rdt+Ju1Hz7bKHQ4zAzv2HyYjadGGlwrWUFSRSDIK6sbrlW8HXZvbyBcB5ZY2eZFNzJQbFePOWY&#10;aTvxicazr0WAsMtQQeN9n0npqoYMusj2xMG72sGgD3KopR5wCnDTyVUcp9Jgy2GhwZ62DVU/55tR&#10;cHKfJe4T4z7KqR2/y2u62h9SpZ6X8+YdhKfZ/4f/2ketIH2F3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X52sMAAADbAAAADwAAAAAAAAAAAAAAAACYAgAAZHJzL2Rv&#10;d25yZXYueG1sUEsFBgAAAAAEAAQA9QAAAIgDAAAAAA==&#10;" path="m72,l2031,r28,6l2081,21r16,23l2103,72r,401l2097,501r-16,23l2059,539r-28,6l72,545,44,539,21,524,6,501,,473,,72,6,44,21,21,44,6,72,xe" filled="f" strokecolor="#130e12" strokeweight=".6pt">
                  <v:path arrowok="t" o:connecttype="custom" o:connectlocs="72,2255;2031,2255;2059,2261;2081,2276;2097,2299;2103,2327;2103,2728;2097,2756;2081,2779;2059,2794;2031,2800;72,2800;44,2794;21,2779;6,2756;0,2728;0,2327;6,2299;21,2276;44,2261;72,2255" o:connectangles="0,0,0,0,0,0,0,0,0,0,0,0,0,0,0,0,0,0,0,0,0"/>
                </v:shape>
                <v:shape id="Text Box 53" o:spid="_x0000_s1082" type="#_x0000_t202" style="position:absolute;left:10393;top:2464;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4049BC" w:rsidRPr="00A92BA8" w:rsidRDefault="004049BC" w:rsidP="00A92BA8">
                        <w:pPr>
                          <w:spacing w:line="179" w:lineRule="exact"/>
                          <w:rPr>
                            <w:rFonts w:ascii="Times New Roman" w:hAnsi="Times New Roman" w:cs="Times New Roman"/>
                            <w:b/>
                            <w:sz w:val="16"/>
                          </w:rPr>
                        </w:pPr>
                        <w:r w:rsidRPr="00A92BA8">
                          <w:rPr>
                            <w:rFonts w:ascii="Times New Roman" w:hAnsi="Times New Roman" w:cs="Times New Roman"/>
                            <w:b/>
                            <w:color w:val="130E12"/>
                            <w:sz w:val="16"/>
                          </w:rPr>
                          <w:t>İ</w:t>
                        </w:r>
                      </w:p>
                    </w:txbxContent>
                  </v:textbox>
                </v:shape>
                <v:shape id="Text Box 54" o:spid="_x0000_s1083" type="#_x0000_t202" style="position:absolute;left:6872;top:7094;width:282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4049BC" w:rsidRPr="00A92BA8" w:rsidRDefault="004049BC" w:rsidP="00A92BA8">
                        <w:pPr>
                          <w:spacing w:before="60"/>
                          <w:ind w:left="427"/>
                          <w:rPr>
                            <w:rFonts w:ascii="Times New Roman" w:hAnsi="Times New Roman" w:cs="Times New Roman"/>
                            <w:sz w:val="20"/>
                          </w:rPr>
                        </w:pPr>
                        <w:r w:rsidRPr="00A92BA8">
                          <w:rPr>
                            <w:rFonts w:ascii="Times New Roman" w:hAnsi="Times New Roman" w:cs="Times New Roman"/>
                            <w:color w:val="130E12"/>
                            <w:sz w:val="20"/>
                          </w:rPr>
                          <w:t>Muhasebe ve Tahakkuk</w:t>
                        </w:r>
                      </w:p>
                    </w:txbxContent>
                  </v:textbox>
                </v:shape>
                <v:shape id="Text Box 55" o:spid="_x0000_s1084" type="#_x0000_t202" style="position:absolute;left:6872;top:6422;width:282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4049BC" w:rsidRPr="00A92BA8" w:rsidRDefault="004049BC" w:rsidP="00A92BA8">
                        <w:pPr>
                          <w:spacing w:before="36"/>
                          <w:ind w:left="384"/>
                          <w:rPr>
                            <w:rFonts w:ascii="Times New Roman" w:hAnsi="Times New Roman" w:cs="Times New Roman"/>
                            <w:sz w:val="20"/>
                          </w:rPr>
                        </w:pPr>
                        <w:r w:rsidRPr="00A92BA8">
                          <w:rPr>
                            <w:rFonts w:ascii="Times New Roman" w:hAnsi="Times New Roman" w:cs="Times New Roman"/>
                            <w:color w:val="130E12"/>
                            <w:sz w:val="20"/>
                          </w:rPr>
                          <w:t>Taşınır ve Kayıt Kontrol</w:t>
                        </w:r>
                      </w:p>
                    </w:txbxContent>
                  </v:textbox>
                </v:shape>
                <v:shape id="Text Box 56" o:spid="_x0000_s1085" type="#_x0000_t202" style="position:absolute;left:6872;top:5761;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4049BC" w:rsidRPr="00A92BA8" w:rsidRDefault="004049BC" w:rsidP="00A92BA8">
                        <w:pPr>
                          <w:spacing w:before="129"/>
                          <w:ind w:left="828"/>
                          <w:rPr>
                            <w:rFonts w:ascii="Times New Roman" w:hAnsi="Times New Roman" w:cs="Times New Roman"/>
                            <w:sz w:val="20"/>
                          </w:rPr>
                        </w:pPr>
                        <w:r w:rsidRPr="00A92BA8">
                          <w:rPr>
                            <w:rFonts w:ascii="Times New Roman" w:hAnsi="Times New Roman" w:cs="Times New Roman"/>
                            <w:color w:val="130E12"/>
                            <w:sz w:val="20"/>
                          </w:rPr>
                          <w:t>Öğrenci İşleri</w:t>
                        </w:r>
                      </w:p>
                    </w:txbxContent>
                  </v:textbox>
                </v:shape>
                <v:shape id="Text Box 57" o:spid="_x0000_s1086" type="#_x0000_t202" style="position:absolute;left:1270;top:5754;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4049BC" w:rsidRPr="00A92BA8" w:rsidRDefault="004049BC" w:rsidP="00A92BA8">
                        <w:pPr>
                          <w:spacing w:before="91"/>
                          <w:ind w:left="537"/>
                          <w:rPr>
                            <w:rFonts w:ascii="Times New Roman" w:hAnsi="Times New Roman" w:cs="Times New Roman"/>
                            <w:sz w:val="20"/>
                          </w:rPr>
                        </w:pPr>
                        <w:r w:rsidRPr="00A92BA8">
                          <w:rPr>
                            <w:rFonts w:ascii="Times New Roman" w:hAnsi="Times New Roman" w:cs="Times New Roman"/>
                            <w:color w:val="130E12"/>
                            <w:sz w:val="20"/>
                          </w:rPr>
                          <w:t>Uluslararası İlişkiler</w:t>
                        </w:r>
                      </w:p>
                    </w:txbxContent>
                  </v:textbox>
                </v:shape>
                <v:shape id="Text Box 58" o:spid="_x0000_s1087" type="#_x0000_t202" style="position:absolute;left:6872;top:5101;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4049BC" w:rsidRPr="00A92BA8" w:rsidRDefault="004049BC" w:rsidP="00A92BA8">
                        <w:pPr>
                          <w:spacing w:before="148"/>
                          <w:ind w:left="192"/>
                          <w:rPr>
                            <w:rFonts w:ascii="Times New Roman" w:hAnsi="Times New Roman" w:cs="Times New Roman"/>
                            <w:sz w:val="20"/>
                          </w:rPr>
                        </w:pPr>
                        <w:r w:rsidRPr="00A92BA8">
                          <w:rPr>
                            <w:rFonts w:ascii="Times New Roman" w:hAnsi="Times New Roman" w:cs="Times New Roman"/>
                            <w:color w:val="130E12"/>
                            <w:sz w:val="20"/>
                          </w:rPr>
                          <w:t>Yazı İşleri ve Personel İşleri</w:t>
                        </w:r>
                      </w:p>
                    </w:txbxContent>
                  </v:textbox>
                </v:shape>
                <v:shape id="Text Box 59" o:spid="_x0000_s1088" type="#_x0000_t202" style="position:absolute;left:1270;top:5094;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4049BC" w:rsidRPr="00A92BA8" w:rsidRDefault="004049BC" w:rsidP="00A92BA8">
                        <w:pPr>
                          <w:spacing w:before="45" w:line="261" w:lineRule="auto"/>
                          <w:ind w:left="997" w:right="401" w:hanging="629"/>
                          <w:rPr>
                            <w:rFonts w:ascii="Times New Roman" w:hAnsi="Times New Roman" w:cs="Times New Roman"/>
                            <w:sz w:val="20"/>
                          </w:rPr>
                        </w:pPr>
                        <w:r w:rsidRPr="00A92BA8">
                          <w:rPr>
                            <w:rFonts w:ascii="Times New Roman" w:hAnsi="Times New Roman" w:cs="Times New Roman"/>
                            <w:color w:val="130E12"/>
                            <w:sz w:val="20"/>
                          </w:rPr>
                          <w:t>Siyaset Bilimi ve Kamu Yönetimi</w:t>
                        </w:r>
                      </w:p>
                    </w:txbxContent>
                  </v:textbox>
                </v:shape>
                <v:shape id="Text Box 60" o:spid="_x0000_s1089" type="#_x0000_t202" style="position:absolute;left:6872;top:4417;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4049BC" w:rsidRPr="00A92BA8" w:rsidRDefault="004049BC" w:rsidP="00A92BA8">
                        <w:pPr>
                          <w:spacing w:before="148"/>
                          <w:ind w:left="706"/>
                          <w:rPr>
                            <w:rFonts w:ascii="Times New Roman" w:hAnsi="Times New Roman" w:cs="Times New Roman"/>
                            <w:sz w:val="20"/>
                          </w:rPr>
                        </w:pPr>
                        <w:r w:rsidRPr="00A92BA8">
                          <w:rPr>
                            <w:rFonts w:ascii="Times New Roman" w:hAnsi="Times New Roman" w:cs="Times New Roman"/>
                            <w:color w:val="130E12"/>
                            <w:sz w:val="20"/>
                          </w:rPr>
                          <w:t>Bölüm Sekreterlikleri</w:t>
                        </w:r>
                      </w:p>
                    </w:txbxContent>
                  </v:textbox>
                </v:shape>
                <v:shape id="Text Box 61" o:spid="_x0000_s1090" type="#_x0000_t202" style="position:absolute;left:1270;top:4410;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4049BC" w:rsidRPr="00A92BA8" w:rsidRDefault="004049BC" w:rsidP="00A92BA8">
                        <w:pPr>
                          <w:spacing w:before="191"/>
                          <w:ind w:left="1074" w:right="1062"/>
                          <w:jc w:val="center"/>
                          <w:rPr>
                            <w:rFonts w:ascii="Times New Roman" w:hAnsi="Times New Roman" w:cs="Times New Roman"/>
                            <w:sz w:val="20"/>
                          </w:rPr>
                        </w:pPr>
                        <w:r w:rsidRPr="00A92BA8">
                          <w:rPr>
                            <w:rFonts w:ascii="Times New Roman" w:hAnsi="Times New Roman" w:cs="Times New Roman"/>
                            <w:color w:val="130E12"/>
                            <w:sz w:val="20"/>
                          </w:rPr>
                          <w:t>İktisat</w:t>
                        </w:r>
                      </w:p>
                    </w:txbxContent>
                  </v:textbox>
                </v:shape>
                <v:shape id="Text Box 62" o:spid="_x0000_s1091" type="#_x0000_t202" style="position:absolute;left:6872;top:3745;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4049BC" w:rsidRPr="00A92BA8" w:rsidRDefault="004049BC" w:rsidP="00A92BA8">
                        <w:pPr>
                          <w:spacing w:before="148"/>
                          <w:ind w:left="701"/>
                          <w:rPr>
                            <w:rFonts w:ascii="Times New Roman" w:hAnsi="Times New Roman" w:cs="Times New Roman"/>
                            <w:sz w:val="20"/>
                          </w:rPr>
                        </w:pPr>
                        <w:r w:rsidRPr="00A92BA8">
                          <w:rPr>
                            <w:rFonts w:ascii="Times New Roman" w:hAnsi="Times New Roman" w:cs="Times New Roman"/>
                            <w:color w:val="130E12"/>
                            <w:sz w:val="20"/>
                          </w:rPr>
                          <w:t>Dekan Sekreteri</w:t>
                        </w:r>
                      </w:p>
                    </w:txbxContent>
                  </v:textbox>
                </v:shape>
                <v:shape id="Text Box 63" o:spid="_x0000_s1092" type="#_x0000_t202" style="position:absolute;left:1270;top:3738;width:282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4049BC" w:rsidRPr="00A92BA8" w:rsidRDefault="004049BC" w:rsidP="00A92BA8">
                        <w:pPr>
                          <w:spacing w:before="191"/>
                          <w:ind w:left="1074" w:right="1064"/>
                          <w:jc w:val="center"/>
                          <w:rPr>
                            <w:rFonts w:ascii="Times New Roman" w:hAnsi="Times New Roman" w:cs="Times New Roman"/>
                            <w:sz w:val="20"/>
                          </w:rPr>
                        </w:pPr>
                        <w:r w:rsidRPr="00A92BA8">
                          <w:rPr>
                            <w:rFonts w:ascii="Times New Roman" w:hAnsi="Times New Roman" w:cs="Times New Roman"/>
                            <w:color w:val="130E12"/>
                            <w:sz w:val="20"/>
                          </w:rPr>
                          <w:t>İşletme</w:t>
                        </w:r>
                      </w:p>
                    </w:txbxContent>
                  </v:textbox>
                </v:shape>
                <v:shape id="Text Box 66" o:spid="_x0000_s1093" type="#_x0000_t202" style="position:absolute;left:4942;top:2268;width:77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4049BC" w:rsidRPr="00A92BA8" w:rsidRDefault="004049BC" w:rsidP="00A92BA8">
                        <w:pPr>
                          <w:spacing w:before="155"/>
                          <w:ind w:left="91"/>
                          <w:rPr>
                            <w:rFonts w:ascii="Times New Roman" w:hAnsi="Times New Roman" w:cs="Times New Roman"/>
                            <w:b/>
                            <w:sz w:val="16"/>
                          </w:rPr>
                        </w:pPr>
                        <w:r w:rsidRPr="00A92BA8">
                          <w:rPr>
                            <w:rFonts w:ascii="Times New Roman" w:hAnsi="Times New Roman" w:cs="Times New Roman"/>
                            <w:b/>
                            <w:color w:val="130E12"/>
                            <w:sz w:val="16"/>
                          </w:rPr>
                          <w:t>R</w:t>
                        </w:r>
                      </w:p>
                    </w:txbxContent>
                  </v:textbox>
                </v:shape>
                <v:shape id="Text Box 67" o:spid="_x0000_s1094" type="#_x0000_t202" style="position:absolute;left:3651;top:2268;width:207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4049BC" w:rsidRPr="00A92BA8" w:rsidRDefault="004049BC" w:rsidP="00A92BA8">
                        <w:pPr>
                          <w:spacing w:before="155"/>
                          <w:ind w:left="588" w:right="-159"/>
                          <w:rPr>
                            <w:rFonts w:ascii="Times New Roman" w:hAnsi="Times New Roman" w:cs="Times New Roman"/>
                            <w:b/>
                            <w:sz w:val="16"/>
                          </w:rPr>
                        </w:pPr>
                        <w:r>
                          <w:rPr>
                            <w:rFonts w:ascii="Times New Roman" w:hAnsi="Times New Roman" w:cs="Times New Roman"/>
                            <w:b/>
                            <w:color w:val="130E12"/>
                            <w:sz w:val="20"/>
                            <w:szCs w:val="20"/>
                          </w:rPr>
                          <w:t>BÖLÜMLER</w:t>
                        </w:r>
                      </w:p>
                    </w:txbxContent>
                  </v:textbox>
                </v:shape>
                <v:shape id="Text Box 68" o:spid="_x0000_s1095" type="#_x0000_t202" style="position:absolute;left:9376;top:1298;width:207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4049BC" w:rsidRPr="00A92BA8" w:rsidRDefault="004049BC" w:rsidP="00A92BA8">
                        <w:pPr>
                          <w:spacing w:before="153"/>
                          <w:ind w:left="211"/>
                          <w:rPr>
                            <w:rFonts w:ascii="Times New Roman" w:hAnsi="Times New Roman" w:cs="Times New Roman"/>
                            <w:b/>
                            <w:sz w:val="16"/>
                          </w:rPr>
                        </w:pPr>
                        <w:r w:rsidRPr="00A92BA8">
                          <w:rPr>
                            <w:rFonts w:ascii="Times New Roman" w:hAnsi="Times New Roman" w:cs="Times New Roman"/>
                            <w:b/>
                            <w:color w:val="130E12"/>
                            <w:sz w:val="16"/>
                          </w:rPr>
                          <w:t>FAKÜLTE SEKRETERİ</w:t>
                        </w:r>
                      </w:p>
                    </w:txbxContent>
                  </v:textbox>
                </v:shape>
                <v:shape id="Text Box 69" o:spid="_x0000_s1096" type="#_x0000_t202" style="position:absolute;left:7095;top:1298;width:210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4049BC" w:rsidRPr="00A92BA8" w:rsidRDefault="004049BC" w:rsidP="00A92BA8">
                        <w:pPr>
                          <w:spacing w:before="153" w:line="75" w:lineRule="exact"/>
                          <w:ind w:left="304"/>
                          <w:rPr>
                            <w:rFonts w:ascii="Times New Roman" w:hAnsi="Times New Roman" w:cs="Times New Roman"/>
                            <w:b/>
                            <w:sz w:val="16"/>
                          </w:rPr>
                        </w:pPr>
                        <w:r w:rsidRPr="00A92BA8">
                          <w:rPr>
                            <w:rFonts w:ascii="Times New Roman" w:hAnsi="Times New Roman" w:cs="Times New Roman"/>
                            <w:b/>
                            <w:color w:val="130E12"/>
                            <w:sz w:val="16"/>
                          </w:rPr>
                          <w:t>DEKAN YARDIMCISI</w:t>
                        </w:r>
                      </w:p>
                    </w:txbxContent>
                  </v:textbox>
                </v:shape>
                <v:shape id="Text Box 70" o:spid="_x0000_s1097" type="#_x0000_t202" style="position:absolute;left:4944;top:1298;width:199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4049BC" w:rsidRPr="00A92BA8" w:rsidRDefault="004049BC" w:rsidP="00A92BA8">
                        <w:pPr>
                          <w:spacing w:before="153" w:line="75" w:lineRule="exact"/>
                          <w:ind w:left="201"/>
                          <w:rPr>
                            <w:rFonts w:ascii="Times New Roman" w:hAnsi="Times New Roman" w:cs="Times New Roman"/>
                            <w:b/>
                            <w:sz w:val="16"/>
                          </w:rPr>
                        </w:pPr>
                        <w:r w:rsidRPr="00A92BA8">
                          <w:rPr>
                            <w:rFonts w:ascii="Times New Roman" w:hAnsi="Times New Roman" w:cs="Times New Roman"/>
                            <w:b/>
                            <w:color w:val="130E12"/>
                            <w:sz w:val="16"/>
                          </w:rPr>
                          <w:t>DEKAN YARDIMCISI</w:t>
                        </w:r>
                      </w:p>
                    </w:txbxContent>
                  </v:textbox>
                </v:shape>
                <v:shape id="Text Box 71" o:spid="_x0000_s1098" type="#_x0000_t202" style="position:absolute;left:2621;top:1298;width:206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4049BC" w:rsidRPr="00A92BA8" w:rsidRDefault="004049BC" w:rsidP="00A92BA8">
                        <w:pPr>
                          <w:spacing w:before="153" w:line="75" w:lineRule="exact"/>
                          <w:ind w:left="112"/>
                          <w:rPr>
                            <w:rFonts w:ascii="Times New Roman" w:hAnsi="Times New Roman" w:cs="Times New Roman"/>
                            <w:b/>
                            <w:sz w:val="16"/>
                          </w:rPr>
                        </w:pPr>
                        <w:r w:rsidRPr="00A92BA8">
                          <w:rPr>
                            <w:rFonts w:ascii="Times New Roman" w:hAnsi="Times New Roman" w:cs="Times New Roman"/>
                            <w:b/>
                            <w:color w:val="130E12"/>
                            <w:sz w:val="16"/>
                          </w:rPr>
                          <w:t>FAK. YÖNETİM KURULU</w:t>
                        </w:r>
                      </w:p>
                    </w:txbxContent>
                  </v:textbox>
                </v:shape>
                <v:shape id="Text Box 72" o:spid="_x0000_s1099" type="#_x0000_t202" style="position:absolute;left:375;top:1298;width:207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4049BC" w:rsidRPr="00A92BA8" w:rsidRDefault="004049BC" w:rsidP="00A92BA8">
                        <w:pPr>
                          <w:spacing w:before="153"/>
                          <w:ind w:left="318"/>
                          <w:rPr>
                            <w:rFonts w:ascii="Times New Roman" w:hAnsi="Times New Roman" w:cs="Times New Roman"/>
                            <w:b/>
                            <w:sz w:val="16"/>
                          </w:rPr>
                        </w:pPr>
                        <w:r w:rsidRPr="00A92BA8">
                          <w:rPr>
                            <w:rFonts w:ascii="Times New Roman" w:hAnsi="Times New Roman" w:cs="Times New Roman"/>
                            <w:b/>
                            <w:color w:val="130E12"/>
                            <w:sz w:val="16"/>
                          </w:rPr>
                          <w:t>FAKÜLTE KURULU</w:t>
                        </w:r>
                      </w:p>
                    </w:txbxContent>
                  </v:textbox>
                </v:shape>
                <v:shape id="Text Box 73" o:spid="_x0000_s1100" type="#_x0000_t202" style="position:absolute;left:4930;top:341;width:215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4049BC" w:rsidRPr="00A92BA8" w:rsidRDefault="004049BC" w:rsidP="00A92BA8">
                        <w:pPr>
                          <w:spacing w:before="189"/>
                          <w:ind w:left="588"/>
                          <w:rPr>
                            <w:rFonts w:ascii="Times New Roman" w:hAnsi="Times New Roman" w:cs="Times New Roman"/>
                            <w:b/>
                            <w:sz w:val="20"/>
                          </w:rPr>
                        </w:pPr>
                        <w:r w:rsidRPr="00A92BA8">
                          <w:rPr>
                            <w:rFonts w:ascii="Times New Roman" w:hAnsi="Times New Roman" w:cs="Times New Roman"/>
                            <w:b/>
                            <w:color w:val="130E12"/>
                            <w:sz w:val="20"/>
                          </w:rPr>
                          <w:t>DEKAN</w:t>
                        </w:r>
                      </w:p>
                    </w:txbxContent>
                  </v:textbox>
                </v:shape>
                <w10:wrap type="topAndBottom" anchorx="page"/>
              </v:group>
            </w:pict>
          </mc:Fallback>
        </mc:AlternateContent>
      </w:r>
    </w:p>
    <w:p w:rsidR="007B306E" w:rsidRPr="00314C9F" w:rsidRDefault="007B306E">
      <w:pPr>
        <w:pStyle w:val="GvdeMetni"/>
        <w:rPr>
          <w:rFonts w:ascii="Times New Roman" w:hAnsi="Times New Roman" w:cs="Times New Roman"/>
          <w:b/>
          <w:color w:val="FF0000"/>
          <w:sz w:val="22"/>
          <w:szCs w:val="22"/>
        </w:rPr>
      </w:pPr>
    </w:p>
    <w:p w:rsidR="007B306E" w:rsidRPr="00314C9F" w:rsidRDefault="007B306E">
      <w:pPr>
        <w:pStyle w:val="GvdeMetni"/>
        <w:spacing w:before="7"/>
        <w:rPr>
          <w:rFonts w:ascii="Times New Roman" w:hAnsi="Times New Roman" w:cs="Times New Roman"/>
          <w:b/>
          <w:color w:val="FF0000"/>
          <w:sz w:val="22"/>
          <w:szCs w:val="22"/>
        </w:rPr>
      </w:pPr>
    </w:p>
    <w:p w:rsidR="007B306E" w:rsidRPr="00314C9F" w:rsidRDefault="00C57BF6" w:rsidP="00E676D9">
      <w:pPr>
        <w:pStyle w:val="ListeParagraf"/>
        <w:numPr>
          <w:ilvl w:val="1"/>
          <w:numId w:val="10"/>
        </w:numPr>
        <w:spacing w:before="90"/>
        <w:ind w:left="0" w:firstLine="0"/>
        <w:rPr>
          <w:rFonts w:ascii="Times New Roman" w:hAnsi="Times New Roman" w:cs="Times New Roman"/>
          <w:b/>
        </w:rPr>
      </w:pPr>
      <w:r w:rsidRPr="00314C9F">
        <w:rPr>
          <w:rFonts w:ascii="Times New Roman" w:hAnsi="Times New Roman" w:cs="Times New Roman"/>
          <w:b/>
        </w:rPr>
        <w:t>Personel Görev</w:t>
      </w:r>
      <w:r w:rsidRPr="00314C9F">
        <w:rPr>
          <w:rFonts w:ascii="Times New Roman" w:hAnsi="Times New Roman" w:cs="Times New Roman"/>
          <w:b/>
          <w:spacing w:val="-4"/>
        </w:rPr>
        <w:t xml:space="preserve"> </w:t>
      </w:r>
      <w:r w:rsidRPr="00314C9F">
        <w:rPr>
          <w:rFonts w:ascii="Times New Roman" w:hAnsi="Times New Roman" w:cs="Times New Roman"/>
          <w:b/>
        </w:rPr>
        <w:t>Tanımları</w:t>
      </w:r>
    </w:p>
    <w:p w:rsidR="007B306E" w:rsidRPr="00314C9F" w:rsidRDefault="007B306E">
      <w:pPr>
        <w:rPr>
          <w:rFonts w:ascii="Times New Roman" w:hAnsi="Times New Roman" w:cs="Times New Roman"/>
          <w:color w:val="FF0000"/>
        </w:rPr>
      </w:pPr>
    </w:p>
    <w:p w:rsidR="006333BE" w:rsidRPr="00314C9F" w:rsidRDefault="00E676D9" w:rsidP="006333BE">
      <w:pPr>
        <w:spacing w:line="200" w:lineRule="atLeast"/>
        <w:rPr>
          <w:rFonts w:ascii="Times New Roman" w:hAnsi="Times New Roman" w:cs="Times New Roman"/>
          <w:b/>
          <w:bCs/>
        </w:rPr>
      </w:pPr>
      <w:r>
        <w:rPr>
          <w:rFonts w:ascii="Times New Roman" w:hAnsi="Times New Roman" w:cs="Times New Roman"/>
          <w:b/>
          <w:bCs/>
        </w:rPr>
        <w:tab/>
      </w:r>
      <w:r w:rsidR="006333BE" w:rsidRPr="00314C9F">
        <w:rPr>
          <w:rFonts w:ascii="Times New Roman" w:hAnsi="Times New Roman" w:cs="Times New Roman"/>
          <w:b/>
          <w:bCs/>
        </w:rPr>
        <w:t>Dekan</w:t>
      </w:r>
    </w:p>
    <w:p w:rsidR="006333BE" w:rsidRPr="00314C9F" w:rsidRDefault="00E676D9" w:rsidP="006333BE">
      <w:pPr>
        <w:spacing w:line="200" w:lineRule="atLeast"/>
        <w:jc w:val="both"/>
        <w:rPr>
          <w:rFonts w:ascii="Times New Roman" w:hAnsi="Times New Roman" w:cs="Times New Roman"/>
          <w:b/>
          <w:bCs/>
        </w:rPr>
      </w:pPr>
      <w:r>
        <w:rPr>
          <w:rFonts w:ascii="Times New Roman" w:hAnsi="Times New Roman" w:cs="Times New Roman"/>
          <w:b/>
          <w:bCs/>
        </w:rPr>
        <w:tab/>
      </w:r>
      <w:r w:rsidR="006333BE" w:rsidRPr="00314C9F">
        <w:rPr>
          <w:rFonts w:ascii="Times New Roman" w:hAnsi="Times New Roman" w:cs="Times New Roman"/>
          <w:b/>
          <w:bCs/>
        </w:rPr>
        <w:t>Sorumluluklar</w:t>
      </w:r>
    </w:p>
    <w:p w:rsidR="006333BE" w:rsidRPr="00314C9F" w:rsidRDefault="006333BE" w:rsidP="006333BE">
      <w:pPr>
        <w:spacing w:line="200" w:lineRule="atLeast"/>
        <w:jc w:val="both"/>
        <w:rPr>
          <w:rFonts w:ascii="Times New Roman" w:hAnsi="Times New Roman" w:cs="Times New Roman"/>
          <w:b/>
          <w:bCs/>
        </w:rPr>
      </w:pPr>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Fakülte Kurullarına Başkanlık etmek, Fakülte Kurullarının kararlarını uygulamak ve Fakülte birimleri arasında düzenli çalışmayı sağlamak.</w:t>
      </w:r>
      <w:proofErr w:type="gramEnd"/>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Her öğretim yılı sonunda ve istendiğinde </w:t>
      </w:r>
      <w:proofErr w:type="gramStart"/>
      <w:r w:rsidRPr="00314C9F">
        <w:rPr>
          <w:rFonts w:ascii="Times New Roman" w:hAnsi="Times New Roman" w:cs="Times New Roman"/>
        </w:rPr>
        <w:t>Fakülte  genel</w:t>
      </w:r>
      <w:proofErr w:type="gramEnd"/>
      <w:r w:rsidRPr="00314C9F">
        <w:rPr>
          <w:rFonts w:ascii="Times New Roman" w:hAnsi="Times New Roman" w:cs="Times New Roman"/>
        </w:rPr>
        <w:t xml:space="preserve"> durumu ve işleyişi hakkında Rektöre rapor vermek.</w:t>
      </w:r>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Fakülte ödenek ve kadro ihtiyaçlarını gerekçesi ile birlikte rektörlüğe bildirmek, Fakülte Bütçesi ile ilgili öneriyi </w:t>
      </w:r>
      <w:proofErr w:type="gramStart"/>
      <w:r w:rsidRPr="00314C9F">
        <w:rPr>
          <w:rFonts w:ascii="Times New Roman" w:hAnsi="Times New Roman" w:cs="Times New Roman"/>
        </w:rPr>
        <w:t>Fakülte  Yönetim</w:t>
      </w:r>
      <w:proofErr w:type="gramEnd"/>
      <w:r w:rsidRPr="00314C9F">
        <w:rPr>
          <w:rFonts w:ascii="Times New Roman" w:hAnsi="Times New Roman" w:cs="Times New Roman"/>
        </w:rPr>
        <w:t xml:space="preserve"> Kurulunun da görü</w:t>
      </w:r>
      <w:r w:rsidR="00E676D9">
        <w:rPr>
          <w:rFonts w:ascii="Times New Roman" w:hAnsi="Times New Roman" w:cs="Times New Roman"/>
        </w:rPr>
        <w:t xml:space="preserve">şünü aldıktan sonra Rektörlüğe </w:t>
      </w:r>
      <w:r w:rsidRPr="00314C9F">
        <w:rPr>
          <w:rFonts w:ascii="Times New Roman" w:hAnsi="Times New Roman" w:cs="Times New Roman"/>
        </w:rPr>
        <w:lastRenderedPageBreak/>
        <w:t>sunmak.</w:t>
      </w:r>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Fakülte  birimleri</w:t>
      </w:r>
      <w:proofErr w:type="gramEnd"/>
      <w:r w:rsidRPr="00314C9F">
        <w:rPr>
          <w:rFonts w:ascii="Times New Roman" w:hAnsi="Times New Roman" w:cs="Times New Roman"/>
        </w:rPr>
        <w:t xml:space="preserve"> ve her düzeydeki personeli üzerinde gen</w:t>
      </w:r>
      <w:r w:rsidR="00E676D9">
        <w:rPr>
          <w:rFonts w:ascii="Times New Roman" w:hAnsi="Times New Roman" w:cs="Times New Roman"/>
        </w:rPr>
        <w:t xml:space="preserve">el gözetim ve denetim görevini </w:t>
      </w:r>
      <w:r w:rsidRPr="00314C9F">
        <w:rPr>
          <w:rFonts w:ascii="Times New Roman" w:hAnsi="Times New Roman" w:cs="Times New Roman"/>
        </w:rPr>
        <w:t>yapmak,</w:t>
      </w:r>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Fakülte ve bağlı birimlerinin eğitim-öğretim kapasitesinin ras</w:t>
      </w:r>
      <w:r w:rsidR="00E676D9">
        <w:rPr>
          <w:rFonts w:ascii="Times New Roman" w:hAnsi="Times New Roman" w:cs="Times New Roman"/>
        </w:rPr>
        <w:t xml:space="preserve">yonel bir şekilde kullanılması </w:t>
      </w:r>
      <w:r w:rsidRPr="00314C9F">
        <w:rPr>
          <w:rFonts w:ascii="Times New Roman" w:hAnsi="Times New Roman" w:cs="Times New Roman"/>
        </w:rPr>
        <w:t>ve geliştirilmesini planlamak.</w:t>
      </w:r>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Gerektiği zaman güvenlik önlemlerinin alınmasını sağlamak.</w:t>
      </w:r>
      <w:proofErr w:type="gramEnd"/>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Öğrencilere gerekli sosyal hizmetleri sağlamak.</w:t>
      </w:r>
      <w:proofErr w:type="gramEnd"/>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Eğitim - öğretim, bilimsel araştırma ve yayın faaliyetlerinin düz</w:t>
      </w:r>
      <w:r w:rsidR="00E676D9">
        <w:rPr>
          <w:rFonts w:ascii="Times New Roman" w:hAnsi="Times New Roman" w:cs="Times New Roman"/>
        </w:rPr>
        <w:t xml:space="preserve">enli bir şekilde yürütülmesini </w:t>
      </w:r>
      <w:r w:rsidRPr="00314C9F">
        <w:rPr>
          <w:rFonts w:ascii="Times New Roman" w:hAnsi="Times New Roman" w:cs="Times New Roman"/>
        </w:rPr>
        <w:t>sağlamak.</w:t>
      </w:r>
    </w:p>
    <w:p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Bütün faaliyetlerin gözetim ve denetiminin yapılmasını, takip ve kontrol edilmesini ve sonuçlarının alınması sağlamak.</w:t>
      </w:r>
      <w:proofErr w:type="gramEnd"/>
    </w:p>
    <w:p w:rsidR="006333BE" w:rsidRPr="00314C9F" w:rsidRDefault="002B59EF" w:rsidP="00E676D9">
      <w:pPr>
        <w:pStyle w:val="Tabloerii"/>
        <w:spacing w:line="360" w:lineRule="auto"/>
        <w:ind w:left="284"/>
        <w:jc w:val="both"/>
        <w:rPr>
          <w:b/>
          <w:bCs/>
          <w:sz w:val="22"/>
          <w:szCs w:val="22"/>
        </w:rPr>
      </w:pPr>
      <w:r w:rsidRPr="00314C9F">
        <w:rPr>
          <w:b/>
          <w:bCs/>
          <w:sz w:val="22"/>
          <w:szCs w:val="22"/>
        </w:rPr>
        <w:t>Harcama Yetkisi Ve Yetkilisi</w:t>
      </w:r>
    </w:p>
    <w:p w:rsidR="006333BE" w:rsidRPr="00314C9F" w:rsidRDefault="006333BE" w:rsidP="00E676D9">
      <w:pPr>
        <w:pStyle w:val="Tabloerii"/>
        <w:numPr>
          <w:ilvl w:val="0"/>
          <w:numId w:val="27"/>
        </w:numPr>
        <w:spacing w:line="360" w:lineRule="auto"/>
        <w:jc w:val="both"/>
        <w:rPr>
          <w:sz w:val="22"/>
          <w:szCs w:val="22"/>
        </w:rPr>
      </w:pPr>
      <w:r w:rsidRPr="00314C9F">
        <w:rPr>
          <w:sz w:val="22"/>
          <w:szCs w:val="22"/>
        </w:rPr>
        <w:t>Harcama yetkilileri, harcama talimatlarının bütçe ilke ve esaslarına, kanun, tüzük ve yönetmelikler ile diğer mevzuata uygun olmasından, ödeneklerin etkili, ekonomik ve verimli kullanılmasından ve bu Kanun çerçevesinde yapma</w:t>
      </w:r>
      <w:r w:rsidR="00E676D9">
        <w:rPr>
          <w:sz w:val="22"/>
          <w:szCs w:val="22"/>
        </w:rPr>
        <w:t xml:space="preserve">ları gereken diğer işlemlerden </w:t>
      </w:r>
      <w:r w:rsidRPr="00314C9F">
        <w:rPr>
          <w:sz w:val="22"/>
          <w:szCs w:val="22"/>
        </w:rPr>
        <w:t>sorumludur.</w:t>
      </w:r>
    </w:p>
    <w:p w:rsidR="006333BE" w:rsidRPr="00314C9F" w:rsidRDefault="006333BE" w:rsidP="00E676D9">
      <w:pPr>
        <w:pStyle w:val="Tabloerii"/>
        <w:numPr>
          <w:ilvl w:val="0"/>
          <w:numId w:val="27"/>
        </w:numPr>
        <w:spacing w:line="360" w:lineRule="auto"/>
        <w:jc w:val="both"/>
        <w:rPr>
          <w:sz w:val="22"/>
          <w:szCs w:val="22"/>
        </w:rPr>
      </w:pPr>
      <w:r w:rsidRPr="00314C9F">
        <w:rPr>
          <w:sz w:val="22"/>
          <w:szCs w:val="22"/>
        </w:rPr>
        <w:t>Bütçeyle ödenek tahsis edilen her bir harcama biriminin en üst yöneticisi harcama yetkilisidir.</w:t>
      </w:r>
    </w:p>
    <w:p w:rsidR="006333BE" w:rsidRPr="00314C9F" w:rsidRDefault="006333BE" w:rsidP="00E676D9">
      <w:pPr>
        <w:pStyle w:val="Tabloerii"/>
        <w:numPr>
          <w:ilvl w:val="0"/>
          <w:numId w:val="27"/>
        </w:numPr>
        <w:spacing w:line="360" w:lineRule="auto"/>
        <w:jc w:val="both"/>
        <w:rPr>
          <w:sz w:val="22"/>
          <w:szCs w:val="22"/>
        </w:rPr>
      </w:pPr>
      <w:r w:rsidRPr="00314C9F">
        <w:rPr>
          <w:sz w:val="22"/>
          <w:szCs w:val="22"/>
        </w:rPr>
        <w:t>Harcama yetkilileri bütçede öngörülen ödenekleri kadar, ödenek gönderme belgesiyle, ödenek verilen harcama yetkilileri ise tahsis edilen ödenek tutarında harcama yapabilir.</w:t>
      </w:r>
    </w:p>
    <w:p w:rsidR="006333BE" w:rsidRPr="00314C9F" w:rsidRDefault="006333BE" w:rsidP="00E676D9">
      <w:pPr>
        <w:pStyle w:val="Tabloerii"/>
        <w:numPr>
          <w:ilvl w:val="0"/>
          <w:numId w:val="27"/>
        </w:numPr>
        <w:spacing w:line="360" w:lineRule="auto"/>
        <w:jc w:val="both"/>
        <w:rPr>
          <w:sz w:val="22"/>
          <w:szCs w:val="22"/>
        </w:rPr>
      </w:pPr>
      <w:r w:rsidRPr="00314C9F">
        <w:rPr>
          <w:sz w:val="22"/>
          <w:szCs w:val="22"/>
        </w:rPr>
        <w:t>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rsidR="006333BE" w:rsidRPr="00314C9F" w:rsidRDefault="002B59EF" w:rsidP="00E676D9">
      <w:pPr>
        <w:pStyle w:val="Tabloerii"/>
        <w:spacing w:line="360" w:lineRule="auto"/>
        <w:ind w:left="284"/>
        <w:jc w:val="both"/>
        <w:rPr>
          <w:b/>
          <w:bCs/>
          <w:sz w:val="22"/>
          <w:szCs w:val="22"/>
        </w:rPr>
      </w:pPr>
      <w:r w:rsidRPr="00314C9F">
        <w:rPr>
          <w:b/>
          <w:bCs/>
          <w:sz w:val="22"/>
          <w:szCs w:val="22"/>
        </w:rPr>
        <w:t>Diğer Görev Ve Sorumluluklar</w:t>
      </w:r>
    </w:p>
    <w:p w:rsidR="006333BE" w:rsidRPr="00314C9F" w:rsidRDefault="006333BE" w:rsidP="00E676D9">
      <w:pPr>
        <w:pStyle w:val="Tabloerii"/>
        <w:spacing w:line="360" w:lineRule="auto"/>
        <w:jc w:val="both"/>
        <w:rPr>
          <w:sz w:val="22"/>
          <w:szCs w:val="22"/>
        </w:rPr>
      </w:pPr>
    </w:p>
    <w:p w:rsidR="006333BE" w:rsidRPr="00314C9F" w:rsidRDefault="006333BE" w:rsidP="00E676D9">
      <w:pPr>
        <w:pStyle w:val="Tabloerii"/>
        <w:numPr>
          <w:ilvl w:val="0"/>
          <w:numId w:val="14"/>
        </w:numPr>
        <w:tabs>
          <w:tab w:val="clear" w:pos="0"/>
          <w:tab w:val="num" w:pos="720"/>
        </w:tabs>
        <w:spacing w:line="360" w:lineRule="auto"/>
        <w:jc w:val="both"/>
        <w:rPr>
          <w:sz w:val="22"/>
          <w:szCs w:val="22"/>
        </w:rPr>
      </w:pPr>
      <w:proofErr w:type="gramStart"/>
      <w:r w:rsidRPr="00314C9F">
        <w:rPr>
          <w:sz w:val="22"/>
          <w:szCs w:val="22"/>
        </w:rPr>
        <w:t>Göreviyle ilgili evrak, eşya araç ve gereçleri korumak ve saklamak.</w:t>
      </w:r>
      <w:proofErr w:type="gramEnd"/>
    </w:p>
    <w:p w:rsidR="006333BE" w:rsidRPr="00314C9F" w:rsidRDefault="006333BE" w:rsidP="00E676D9">
      <w:pPr>
        <w:pStyle w:val="Tabloerii"/>
        <w:numPr>
          <w:ilvl w:val="0"/>
          <w:numId w:val="14"/>
        </w:numPr>
        <w:tabs>
          <w:tab w:val="clear" w:pos="0"/>
          <w:tab w:val="num" w:pos="720"/>
        </w:tabs>
        <w:spacing w:line="360" w:lineRule="auto"/>
        <w:jc w:val="both"/>
        <w:rPr>
          <w:sz w:val="22"/>
          <w:szCs w:val="22"/>
        </w:rPr>
      </w:pPr>
      <w:proofErr w:type="gramStart"/>
      <w:r w:rsidRPr="00314C9F">
        <w:rPr>
          <w:sz w:val="22"/>
          <w:szCs w:val="22"/>
        </w:rPr>
        <w:t>Tasarruf ilkelerine uygun hareket etmek.</w:t>
      </w:r>
      <w:proofErr w:type="gramEnd"/>
    </w:p>
    <w:p w:rsidR="006333BE" w:rsidRPr="00314C9F" w:rsidRDefault="006333BE" w:rsidP="00E676D9">
      <w:pPr>
        <w:pStyle w:val="Tabloerii"/>
        <w:numPr>
          <w:ilvl w:val="0"/>
          <w:numId w:val="14"/>
        </w:numPr>
        <w:tabs>
          <w:tab w:val="clear" w:pos="0"/>
          <w:tab w:val="num" w:pos="720"/>
        </w:tabs>
        <w:spacing w:line="360" w:lineRule="auto"/>
        <w:jc w:val="both"/>
        <w:rPr>
          <w:sz w:val="22"/>
          <w:szCs w:val="22"/>
        </w:rPr>
      </w:pPr>
      <w:r w:rsidRPr="00314C9F">
        <w:rPr>
          <w:sz w:val="22"/>
          <w:szCs w:val="22"/>
        </w:rPr>
        <w:t>Kullanmakta olduğu araç ve gereçleri her an hizmete hazı</w:t>
      </w:r>
      <w:r w:rsidR="00E676D9">
        <w:rPr>
          <w:sz w:val="22"/>
          <w:szCs w:val="22"/>
        </w:rPr>
        <w:t xml:space="preserve">r bir şekilde bulundurulmasını </w:t>
      </w:r>
      <w:r w:rsidRPr="00314C9F">
        <w:rPr>
          <w:sz w:val="22"/>
          <w:szCs w:val="22"/>
        </w:rPr>
        <w:t>sağlamak.</w:t>
      </w:r>
    </w:p>
    <w:p w:rsidR="006333BE" w:rsidRPr="00314C9F" w:rsidRDefault="006333BE" w:rsidP="00E676D9">
      <w:pPr>
        <w:pStyle w:val="Tabloerii"/>
        <w:numPr>
          <w:ilvl w:val="0"/>
          <w:numId w:val="14"/>
        </w:numPr>
        <w:tabs>
          <w:tab w:val="clear" w:pos="0"/>
          <w:tab w:val="num" w:pos="720"/>
        </w:tabs>
        <w:spacing w:line="360" w:lineRule="auto"/>
        <w:jc w:val="both"/>
        <w:rPr>
          <w:sz w:val="22"/>
          <w:szCs w:val="22"/>
        </w:rPr>
      </w:pPr>
      <w:r w:rsidRPr="00314C9F">
        <w:rPr>
          <w:sz w:val="22"/>
          <w:szCs w:val="22"/>
        </w:rPr>
        <w:t>Bağlı olduğu süreç ile üst yönetici/yöneticileri tarafından ver</w:t>
      </w:r>
      <w:r w:rsidR="00E676D9">
        <w:rPr>
          <w:sz w:val="22"/>
          <w:szCs w:val="22"/>
        </w:rPr>
        <w:t xml:space="preserve">ilen diğer işleri ve işlemleri </w:t>
      </w:r>
      <w:r w:rsidRPr="00314C9F">
        <w:rPr>
          <w:sz w:val="22"/>
          <w:szCs w:val="22"/>
        </w:rPr>
        <w:t>yapmak.</w:t>
      </w:r>
    </w:p>
    <w:p w:rsidR="006333BE" w:rsidRPr="00314C9F" w:rsidRDefault="002B59EF" w:rsidP="00E676D9">
      <w:pPr>
        <w:pStyle w:val="Tabloerii"/>
        <w:spacing w:line="360" w:lineRule="auto"/>
        <w:ind w:left="284"/>
        <w:rPr>
          <w:b/>
          <w:bCs/>
          <w:sz w:val="22"/>
          <w:szCs w:val="22"/>
        </w:rPr>
      </w:pPr>
      <w:r w:rsidRPr="00314C9F">
        <w:rPr>
          <w:b/>
          <w:bCs/>
          <w:sz w:val="22"/>
          <w:szCs w:val="22"/>
        </w:rPr>
        <w:t>Dekan Yardımcıları</w:t>
      </w:r>
    </w:p>
    <w:p w:rsidR="006333BE" w:rsidRPr="00314C9F" w:rsidRDefault="002B59EF" w:rsidP="00E676D9">
      <w:pPr>
        <w:pStyle w:val="Tabloerii"/>
        <w:spacing w:line="360" w:lineRule="auto"/>
        <w:ind w:left="284"/>
        <w:jc w:val="both"/>
        <w:rPr>
          <w:b/>
          <w:bCs/>
          <w:sz w:val="22"/>
          <w:szCs w:val="22"/>
        </w:rPr>
      </w:pPr>
      <w:r w:rsidRPr="00314C9F">
        <w:rPr>
          <w:b/>
          <w:bCs/>
          <w:sz w:val="22"/>
          <w:szCs w:val="22"/>
        </w:rPr>
        <w:t>Sorumluluklar</w:t>
      </w:r>
    </w:p>
    <w:p w:rsidR="006333BE" w:rsidRPr="00314C9F" w:rsidRDefault="006333BE" w:rsidP="00E676D9">
      <w:pPr>
        <w:pStyle w:val="Tabloerii"/>
        <w:numPr>
          <w:ilvl w:val="0"/>
          <w:numId w:val="28"/>
        </w:numPr>
        <w:spacing w:line="360" w:lineRule="auto"/>
        <w:jc w:val="both"/>
        <w:rPr>
          <w:sz w:val="22"/>
          <w:szCs w:val="22"/>
        </w:rPr>
      </w:pPr>
      <w:proofErr w:type="gramStart"/>
      <w:r w:rsidRPr="00314C9F">
        <w:rPr>
          <w:sz w:val="22"/>
          <w:szCs w:val="22"/>
        </w:rPr>
        <w:t>Fakülte Dekanının verdiği görevleri yapmak.</w:t>
      </w:r>
      <w:proofErr w:type="gramEnd"/>
    </w:p>
    <w:p w:rsidR="006333BE" w:rsidRPr="00314C9F" w:rsidRDefault="006333BE" w:rsidP="00E676D9">
      <w:pPr>
        <w:pStyle w:val="Tabloerii"/>
        <w:numPr>
          <w:ilvl w:val="0"/>
          <w:numId w:val="28"/>
        </w:numPr>
        <w:spacing w:line="360" w:lineRule="auto"/>
        <w:jc w:val="both"/>
        <w:rPr>
          <w:sz w:val="22"/>
          <w:szCs w:val="22"/>
        </w:rPr>
      </w:pPr>
      <w:r w:rsidRPr="00314C9F">
        <w:rPr>
          <w:sz w:val="22"/>
          <w:szCs w:val="22"/>
        </w:rPr>
        <w:t xml:space="preserve">Fakülte Dekanı </w:t>
      </w:r>
      <w:proofErr w:type="gramStart"/>
      <w:r w:rsidRPr="00314C9F">
        <w:rPr>
          <w:sz w:val="22"/>
          <w:szCs w:val="22"/>
        </w:rPr>
        <w:t>Fakültede  bulunmadığı</w:t>
      </w:r>
      <w:proofErr w:type="gramEnd"/>
      <w:r w:rsidRPr="00314C9F">
        <w:rPr>
          <w:sz w:val="22"/>
          <w:szCs w:val="22"/>
        </w:rPr>
        <w:t xml:space="preserve"> zaman ona vekalet etmek.</w:t>
      </w:r>
    </w:p>
    <w:p w:rsidR="006333BE" w:rsidRPr="00314C9F" w:rsidRDefault="006333BE" w:rsidP="00E676D9">
      <w:pPr>
        <w:pStyle w:val="Tabloerii"/>
        <w:numPr>
          <w:ilvl w:val="0"/>
          <w:numId w:val="28"/>
        </w:numPr>
        <w:spacing w:line="360" w:lineRule="auto"/>
        <w:jc w:val="both"/>
        <w:rPr>
          <w:sz w:val="22"/>
          <w:szCs w:val="22"/>
        </w:rPr>
      </w:pPr>
      <w:proofErr w:type="gramStart"/>
      <w:r w:rsidRPr="00314C9F">
        <w:rPr>
          <w:sz w:val="22"/>
          <w:szCs w:val="22"/>
        </w:rPr>
        <w:t>Göreviyle ilgili evrak, eşya araç ve gereçleri korumak ve saklamak.</w:t>
      </w:r>
      <w:proofErr w:type="gramEnd"/>
    </w:p>
    <w:p w:rsidR="006333BE" w:rsidRPr="00314C9F" w:rsidRDefault="006333BE" w:rsidP="00E676D9">
      <w:pPr>
        <w:pStyle w:val="Tabloerii"/>
        <w:numPr>
          <w:ilvl w:val="0"/>
          <w:numId w:val="28"/>
        </w:numPr>
        <w:spacing w:line="360" w:lineRule="auto"/>
        <w:jc w:val="both"/>
        <w:rPr>
          <w:sz w:val="22"/>
          <w:szCs w:val="22"/>
        </w:rPr>
      </w:pPr>
      <w:r w:rsidRPr="00314C9F">
        <w:rPr>
          <w:sz w:val="22"/>
          <w:szCs w:val="22"/>
        </w:rPr>
        <w:lastRenderedPageBreak/>
        <w:t>Basın ve Halkla ilişkilerin yürütülmesinde Fakülte Sekreterine yardımcı olmak</w:t>
      </w:r>
    </w:p>
    <w:p w:rsidR="006333BE" w:rsidRPr="00314C9F" w:rsidRDefault="006333BE" w:rsidP="00E676D9">
      <w:pPr>
        <w:pStyle w:val="Tabloerii"/>
        <w:numPr>
          <w:ilvl w:val="0"/>
          <w:numId w:val="28"/>
        </w:numPr>
        <w:spacing w:line="360" w:lineRule="auto"/>
        <w:jc w:val="both"/>
        <w:rPr>
          <w:sz w:val="22"/>
          <w:szCs w:val="22"/>
        </w:rPr>
      </w:pPr>
      <w:proofErr w:type="gramStart"/>
      <w:r w:rsidRPr="00314C9F">
        <w:rPr>
          <w:sz w:val="22"/>
          <w:szCs w:val="22"/>
        </w:rPr>
        <w:t>Gerektiği zaman güvenlik önlemlerinin alınmasını sağlamak.</w:t>
      </w:r>
      <w:proofErr w:type="gramEnd"/>
    </w:p>
    <w:p w:rsidR="006333BE" w:rsidRPr="00314C9F" w:rsidRDefault="006333BE" w:rsidP="00E676D9">
      <w:pPr>
        <w:pStyle w:val="Tabloerii"/>
        <w:numPr>
          <w:ilvl w:val="0"/>
          <w:numId w:val="28"/>
        </w:numPr>
        <w:spacing w:line="360" w:lineRule="auto"/>
        <w:jc w:val="both"/>
        <w:rPr>
          <w:sz w:val="22"/>
          <w:szCs w:val="22"/>
        </w:rPr>
      </w:pPr>
      <w:r w:rsidRPr="00314C9F">
        <w:rPr>
          <w:sz w:val="22"/>
          <w:szCs w:val="22"/>
        </w:rPr>
        <w:t>Bağlı olduğu süreç ile üst yönetici(</w:t>
      </w:r>
      <w:proofErr w:type="spellStart"/>
      <w:r w:rsidRPr="00314C9F">
        <w:rPr>
          <w:sz w:val="22"/>
          <w:szCs w:val="22"/>
        </w:rPr>
        <w:t>leri</w:t>
      </w:r>
      <w:proofErr w:type="spellEnd"/>
      <w:r w:rsidRPr="00314C9F">
        <w:rPr>
          <w:sz w:val="22"/>
          <w:szCs w:val="22"/>
        </w:rPr>
        <w:t>) tarafından verilen diğer işleri ve işlemleri yapmak.</w:t>
      </w:r>
    </w:p>
    <w:p w:rsidR="006333BE" w:rsidRPr="00314C9F" w:rsidRDefault="006333BE" w:rsidP="00E676D9">
      <w:pPr>
        <w:pStyle w:val="Tabloerii"/>
        <w:numPr>
          <w:ilvl w:val="0"/>
          <w:numId w:val="28"/>
        </w:numPr>
        <w:spacing w:line="360" w:lineRule="auto"/>
        <w:jc w:val="both"/>
        <w:rPr>
          <w:sz w:val="22"/>
          <w:szCs w:val="22"/>
        </w:rPr>
      </w:pPr>
      <w:proofErr w:type="gramStart"/>
      <w:r w:rsidRPr="00314C9F">
        <w:rPr>
          <w:sz w:val="22"/>
          <w:szCs w:val="22"/>
        </w:rPr>
        <w:t>Öğrencilere gerekli sosyal hizmeti sağlamada Fakülte Dekanı ve Fakülte Sekreterine yardımcı olmak.</w:t>
      </w:r>
      <w:proofErr w:type="gramEnd"/>
    </w:p>
    <w:p w:rsidR="006333BE" w:rsidRPr="00314C9F" w:rsidRDefault="002B59EF" w:rsidP="00E676D9">
      <w:pPr>
        <w:pStyle w:val="Tabloerii"/>
        <w:spacing w:line="200" w:lineRule="atLeast"/>
        <w:ind w:left="709"/>
        <w:rPr>
          <w:b/>
          <w:bCs/>
          <w:sz w:val="22"/>
          <w:szCs w:val="22"/>
        </w:rPr>
      </w:pPr>
      <w:r w:rsidRPr="00314C9F">
        <w:rPr>
          <w:b/>
          <w:bCs/>
          <w:sz w:val="22"/>
          <w:szCs w:val="22"/>
        </w:rPr>
        <w:t>Fakülte Sekreteri</w:t>
      </w:r>
    </w:p>
    <w:p w:rsidR="006333BE" w:rsidRPr="00314C9F" w:rsidRDefault="002B59EF" w:rsidP="00E676D9">
      <w:pPr>
        <w:pStyle w:val="Tabloerii"/>
        <w:spacing w:line="200" w:lineRule="atLeast"/>
        <w:ind w:left="709"/>
        <w:jc w:val="both"/>
        <w:rPr>
          <w:b/>
          <w:bCs/>
          <w:sz w:val="22"/>
          <w:szCs w:val="22"/>
        </w:rPr>
      </w:pPr>
      <w:r w:rsidRPr="00314C9F">
        <w:rPr>
          <w:b/>
          <w:bCs/>
          <w:sz w:val="22"/>
          <w:szCs w:val="22"/>
        </w:rPr>
        <w:t>Sorumluluklar</w:t>
      </w:r>
    </w:p>
    <w:p w:rsidR="006333BE" w:rsidRPr="00314C9F" w:rsidRDefault="006333BE" w:rsidP="006333BE">
      <w:pPr>
        <w:pStyle w:val="Tabloerii"/>
        <w:spacing w:line="200" w:lineRule="atLeast"/>
        <w:jc w:val="both"/>
        <w:rPr>
          <w:b/>
          <w:bCs/>
          <w:sz w:val="22"/>
          <w:szCs w:val="22"/>
        </w:rPr>
      </w:pPr>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Fakültenin  idari</w:t>
      </w:r>
      <w:proofErr w:type="gramEnd"/>
      <w:r w:rsidRPr="00314C9F">
        <w:rPr>
          <w:sz w:val="22"/>
          <w:szCs w:val="22"/>
        </w:rPr>
        <w:t xml:space="preserve"> personeli üzerinde genel gözetim ve denetim görevini yapmak.</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Kendisine verilen diğer görevleri yapmak.</w:t>
      </w:r>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Fakültenin  ve</w:t>
      </w:r>
      <w:proofErr w:type="gramEnd"/>
      <w:r w:rsidRPr="00314C9F">
        <w:rPr>
          <w:sz w:val="22"/>
          <w:szCs w:val="22"/>
        </w:rPr>
        <w:t xml:space="preserve"> bağlı birimlerinin öğretim kapasitesinin rasyonel bir şekilde kullanılmasını ve geliştirilmesini sağlamak.</w:t>
      </w:r>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 xml:space="preserve">Fakültenin idari teşkilatında bulunan birimlerin verimli, düzenli ve uyumlu şekilde çalışmasını sağlamak. </w:t>
      </w:r>
      <w:proofErr w:type="gramEnd"/>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Fakülte Yönetim Kurulu ve </w:t>
      </w:r>
      <w:proofErr w:type="gramStart"/>
      <w:r w:rsidRPr="00314C9F">
        <w:rPr>
          <w:sz w:val="22"/>
          <w:szCs w:val="22"/>
        </w:rPr>
        <w:t>Fakülte  Kurulunda</w:t>
      </w:r>
      <w:proofErr w:type="gramEnd"/>
      <w:r w:rsidRPr="00314C9F">
        <w:rPr>
          <w:sz w:val="22"/>
          <w:szCs w:val="22"/>
        </w:rPr>
        <w:t xml:space="preserve"> oya katılmaksızın raportörlük görevi yapmak; bu kurullarda alınan kararların yazılması, korunması ve saklanmasını sağlamak. </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Fakülte Kurulu ile </w:t>
      </w:r>
      <w:proofErr w:type="gramStart"/>
      <w:r w:rsidRPr="00314C9F">
        <w:rPr>
          <w:sz w:val="22"/>
          <w:szCs w:val="22"/>
        </w:rPr>
        <w:t>Fakülte  Yönetim</w:t>
      </w:r>
      <w:proofErr w:type="gramEnd"/>
      <w:r w:rsidRPr="00314C9F">
        <w:rPr>
          <w:sz w:val="22"/>
          <w:szCs w:val="22"/>
        </w:rPr>
        <w:t xml:space="preserve"> Kurulu'nun kararlarını </w:t>
      </w:r>
      <w:r w:rsidR="007C14DB">
        <w:rPr>
          <w:sz w:val="22"/>
          <w:szCs w:val="22"/>
        </w:rPr>
        <w:t xml:space="preserve">Fakülteye bağlı birimlere veya </w:t>
      </w:r>
      <w:r w:rsidRPr="00314C9F">
        <w:rPr>
          <w:sz w:val="22"/>
          <w:szCs w:val="22"/>
        </w:rPr>
        <w:t>ilgili kurum veya kişilere iletmek.</w:t>
      </w:r>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  idari</w:t>
      </w:r>
      <w:proofErr w:type="gramEnd"/>
      <w:r w:rsidRPr="00314C9F">
        <w:rPr>
          <w:sz w:val="22"/>
          <w:szCs w:val="22"/>
        </w:rPr>
        <w:t xml:space="preserve"> teşkilatında görevlendirilecek personel hakkında Fakülte Dekanına öneride bulunmak. </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Basın ve halkla İlişkiler hizmetinin yürütülmesini sağlamak. </w:t>
      </w:r>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  yazışmalarının</w:t>
      </w:r>
      <w:proofErr w:type="gramEnd"/>
      <w:r w:rsidRPr="00314C9F">
        <w:rPr>
          <w:sz w:val="22"/>
          <w:szCs w:val="22"/>
        </w:rPr>
        <w:t xml:space="preserve"> yürütmesini sağlamak.</w:t>
      </w:r>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 xml:space="preserve">Fakülte protokol, ziyaret ve tören işlerini düzenlemek. </w:t>
      </w:r>
      <w:proofErr w:type="gramEnd"/>
    </w:p>
    <w:p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Gerektiği zaman güvenlik önlemlerinin alınmasını sağlamak.</w:t>
      </w:r>
      <w:proofErr w:type="gramEnd"/>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Öğrencilere gerekli sosyal hizmetlerin sağlanmasına yardım etmek.</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Eğitim - öğretim, bilimsel araştırma ve yayın faaliyetlerinin d</w:t>
      </w:r>
      <w:r w:rsidR="007C14DB">
        <w:rPr>
          <w:sz w:val="22"/>
          <w:szCs w:val="22"/>
        </w:rPr>
        <w:t xml:space="preserve">üzenli bir şekilde yürütülmesi </w:t>
      </w:r>
      <w:r w:rsidRPr="00314C9F">
        <w:rPr>
          <w:sz w:val="22"/>
          <w:szCs w:val="22"/>
        </w:rPr>
        <w:t>için yardımcı olmak.</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Bütün faaliyetlerin gözetim ve denetiminin yapılmasında, takip ve kontrol edilmesinde ve sonuçlarının alınmasında Fakülte Dekanına  karşı birinci derecede sorumludur.</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Göreviyle ilgili evrak, eşya araç ve gereçleri korumak ve saklamak,</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Tasarruf ilkelerine uygun hareket etmek,</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Kullanmakta olduğu araç ve gereçlerin her an hizmete hazır bir şekilde bulundurulmasını sağlamak,</w:t>
      </w:r>
    </w:p>
    <w:p w:rsidR="006333BE" w:rsidRPr="00314C9F" w:rsidRDefault="006333BE" w:rsidP="007C14DB">
      <w:pPr>
        <w:pStyle w:val="Tabloerii"/>
        <w:numPr>
          <w:ilvl w:val="0"/>
          <w:numId w:val="29"/>
        </w:numPr>
        <w:spacing w:line="360" w:lineRule="auto"/>
        <w:jc w:val="both"/>
        <w:rPr>
          <w:sz w:val="22"/>
          <w:szCs w:val="22"/>
        </w:rPr>
      </w:pPr>
      <w:r w:rsidRPr="00314C9F">
        <w:rPr>
          <w:sz w:val="22"/>
          <w:szCs w:val="22"/>
        </w:rPr>
        <w:t>Bağlı olduğu süreç ile üst yönetici/yöneticileri tarafından verilen diğer işleri ve işlemleri yapmak,</w:t>
      </w:r>
    </w:p>
    <w:p w:rsidR="006333BE" w:rsidRPr="00314C9F" w:rsidRDefault="002B59EF" w:rsidP="007C14DB">
      <w:pPr>
        <w:pStyle w:val="Tabloerii"/>
        <w:spacing w:line="360" w:lineRule="auto"/>
        <w:ind w:left="709"/>
        <w:jc w:val="both"/>
        <w:rPr>
          <w:b/>
          <w:bCs/>
          <w:sz w:val="22"/>
          <w:szCs w:val="22"/>
        </w:rPr>
      </w:pPr>
      <w:r w:rsidRPr="00314C9F">
        <w:rPr>
          <w:b/>
          <w:bCs/>
          <w:sz w:val="22"/>
          <w:szCs w:val="22"/>
        </w:rPr>
        <w:t>Bölüm Başkanı</w:t>
      </w:r>
    </w:p>
    <w:p w:rsidR="006333BE" w:rsidRPr="00314C9F" w:rsidRDefault="002B59EF" w:rsidP="007C14DB">
      <w:pPr>
        <w:pStyle w:val="Tabloerii"/>
        <w:spacing w:line="360" w:lineRule="auto"/>
        <w:ind w:left="709"/>
        <w:jc w:val="both"/>
        <w:rPr>
          <w:b/>
          <w:bCs/>
          <w:sz w:val="22"/>
          <w:szCs w:val="22"/>
        </w:rPr>
      </w:pPr>
      <w:r w:rsidRPr="00314C9F">
        <w:rPr>
          <w:b/>
          <w:bCs/>
          <w:sz w:val="22"/>
          <w:szCs w:val="22"/>
        </w:rPr>
        <w:lastRenderedPageBreak/>
        <w:t>Sorumluluklar</w:t>
      </w:r>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2547 sayılı Akademik Personel kanununun ilgili akademik teşkilat yasasında belirtilen görevleri yapmak.</w:t>
      </w:r>
    </w:p>
    <w:p w:rsidR="006333BE" w:rsidRPr="00314C9F" w:rsidRDefault="006333BE" w:rsidP="007C14DB">
      <w:pPr>
        <w:pStyle w:val="Tabloerii"/>
        <w:numPr>
          <w:ilvl w:val="0"/>
          <w:numId w:val="31"/>
        </w:numPr>
        <w:spacing w:line="360" w:lineRule="auto"/>
        <w:jc w:val="both"/>
        <w:rPr>
          <w:sz w:val="22"/>
          <w:szCs w:val="22"/>
        </w:rPr>
      </w:pPr>
      <w:proofErr w:type="gramStart"/>
      <w:r w:rsidRPr="00314C9F">
        <w:rPr>
          <w:sz w:val="22"/>
          <w:szCs w:val="22"/>
        </w:rPr>
        <w:t>Fakülte Kuruluna üyelik yapmak.</w:t>
      </w:r>
      <w:proofErr w:type="gramEnd"/>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Programlarla ilgili her türlü faaliyetin düzenli ve verimli olarak yürütülmesini sağlamak</w:t>
      </w:r>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Programların kaynaklarının etkili bir şekilde kullanılmasını sağlamak</w:t>
      </w:r>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Öğretim elemanlarının görevlerini yapmalarını izlemek ve denetlemek</w:t>
      </w:r>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 xml:space="preserve">Bölümün </w:t>
      </w:r>
      <w:proofErr w:type="gramStart"/>
      <w:r w:rsidRPr="00314C9F">
        <w:rPr>
          <w:sz w:val="22"/>
          <w:szCs w:val="22"/>
        </w:rPr>
        <w:t>misyonu</w:t>
      </w:r>
      <w:proofErr w:type="gramEnd"/>
      <w:r w:rsidRPr="00314C9F">
        <w:rPr>
          <w:sz w:val="22"/>
          <w:szCs w:val="22"/>
        </w:rPr>
        <w:t xml:space="preserve"> ve vizyonunun gerçekleştirilmesini sağlamak</w:t>
      </w:r>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Prosedürlerin uygulama alanlarında belirtilen faaliyetleri yerine getirmek</w:t>
      </w:r>
    </w:p>
    <w:p w:rsidR="006333BE" w:rsidRPr="00314C9F" w:rsidRDefault="006333BE" w:rsidP="007C14DB">
      <w:pPr>
        <w:pStyle w:val="Tabloerii"/>
        <w:numPr>
          <w:ilvl w:val="0"/>
          <w:numId w:val="31"/>
        </w:numPr>
        <w:spacing w:line="360" w:lineRule="auto"/>
        <w:jc w:val="both"/>
        <w:rPr>
          <w:sz w:val="22"/>
          <w:szCs w:val="22"/>
        </w:rPr>
      </w:pPr>
      <w:r w:rsidRPr="00314C9F">
        <w:rPr>
          <w:sz w:val="22"/>
          <w:szCs w:val="22"/>
        </w:rPr>
        <w:t>Görevinde bulunmadığı zaman yerine vekil bırakmak.</w:t>
      </w:r>
    </w:p>
    <w:p w:rsidR="007C14DB" w:rsidRDefault="002B59EF" w:rsidP="007C14DB">
      <w:pPr>
        <w:pStyle w:val="Tabloerii"/>
        <w:spacing w:line="360" w:lineRule="auto"/>
        <w:ind w:left="284"/>
        <w:jc w:val="both"/>
        <w:rPr>
          <w:b/>
          <w:bCs/>
          <w:sz w:val="22"/>
          <w:szCs w:val="22"/>
        </w:rPr>
      </w:pPr>
      <w:r w:rsidRPr="00314C9F">
        <w:rPr>
          <w:b/>
          <w:bCs/>
          <w:sz w:val="22"/>
          <w:szCs w:val="22"/>
        </w:rPr>
        <w:t>Öğretim Elemanları</w:t>
      </w:r>
    </w:p>
    <w:p w:rsidR="006333BE" w:rsidRPr="00314C9F" w:rsidRDefault="002B59EF" w:rsidP="007C14DB">
      <w:pPr>
        <w:pStyle w:val="Tabloerii"/>
        <w:spacing w:line="360" w:lineRule="auto"/>
        <w:ind w:left="284"/>
        <w:jc w:val="both"/>
        <w:rPr>
          <w:b/>
          <w:bCs/>
          <w:sz w:val="22"/>
          <w:szCs w:val="22"/>
        </w:rPr>
      </w:pPr>
      <w:r w:rsidRPr="00314C9F">
        <w:rPr>
          <w:b/>
          <w:bCs/>
          <w:sz w:val="22"/>
          <w:szCs w:val="22"/>
        </w:rPr>
        <w:t>Sorumluluklar</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2547 sayılı Akademik Personel kanununun ilgili akademik teşkilat yasasında belirtilen görevleri yapmak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Mevcut potansiyelin tümünü kullanarak İç Kontrol Stand</w:t>
      </w:r>
      <w:r w:rsidR="007C14DB">
        <w:rPr>
          <w:sz w:val="22"/>
          <w:szCs w:val="22"/>
        </w:rPr>
        <w:t xml:space="preserve">artları Eylem Planı amaçlarına </w:t>
      </w:r>
      <w:r w:rsidRPr="00314C9F">
        <w:rPr>
          <w:sz w:val="22"/>
          <w:szCs w:val="22"/>
        </w:rPr>
        <w:t>ulaşmaya çalışmak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İç Kontrol Standartları Eylem Planının uygulama alanında belirtilen faaliyetleri yerine getirmek.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 xml:space="preserve">Sorumlusu olduğu dersler ve </w:t>
      </w:r>
      <w:proofErr w:type="spellStart"/>
      <w:r w:rsidRPr="00314C9F">
        <w:rPr>
          <w:sz w:val="22"/>
          <w:szCs w:val="22"/>
        </w:rPr>
        <w:t>laboratuarlarda</w:t>
      </w:r>
      <w:proofErr w:type="spellEnd"/>
      <w:r w:rsidRPr="00314C9F">
        <w:rPr>
          <w:sz w:val="22"/>
          <w:szCs w:val="22"/>
        </w:rPr>
        <w:t xml:space="preserve"> sürekli kalite iyileştirme çalışmaları yapmak </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 xml:space="preserve">Sorumlusu olduğu dersler ve </w:t>
      </w:r>
      <w:proofErr w:type="spellStart"/>
      <w:r w:rsidRPr="00314C9F">
        <w:rPr>
          <w:sz w:val="22"/>
          <w:szCs w:val="22"/>
        </w:rPr>
        <w:t>laboratuarlar</w:t>
      </w:r>
      <w:proofErr w:type="spellEnd"/>
      <w:r w:rsidRPr="00314C9F">
        <w:rPr>
          <w:sz w:val="22"/>
          <w:szCs w:val="22"/>
        </w:rPr>
        <w:t xml:space="preserve"> için Bölüm Başkanlığı</w:t>
      </w:r>
      <w:r w:rsidR="007C14DB">
        <w:rPr>
          <w:sz w:val="22"/>
          <w:szCs w:val="22"/>
        </w:rPr>
        <w:t xml:space="preserve">’nın talep ettiği bilgileri ve </w:t>
      </w:r>
      <w:proofErr w:type="spellStart"/>
      <w:r w:rsidRPr="00314C9F">
        <w:rPr>
          <w:sz w:val="22"/>
          <w:szCs w:val="22"/>
        </w:rPr>
        <w:t>dökümanları</w:t>
      </w:r>
      <w:proofErr w:type="spellEnd"/>
      <w:r w:rsidRPr="00314C9F">
        <w:rPr>
          <w:sz w:val="22"/>
          <w:szCs w:val="22"/>
        </w:rPr>
        <w:t xml:space="preserve"> sunmak.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Her yarıyıl sonunda sorumlusu olduğu dersler için öğrenci</w:t>
      </w:r>
      <w:r w:rsidR="007C14DB">
        <w:rPr>
          <w:sz w:val="22"/>
          <w:szCs w:val="22"/>
        </w:rPr>
        <w:t>lerden geri besleme (</w:t>
      </w:r>
      <w:proofErr w:type="spellStart"/>
      <w:r w:rsidR="007C14DB">
        <w:rPr>
          <w:sz w:val="22"/>
          <w:szCs w:val="22"/>
        </w:rPr>
        <w:t>feedback</w:t>
      </w:r>
      <w:proofErr w:type="spellEnd"/>
      <w:r w:rsidR="007C14DB">
        <w:rPr>
          <w:sz w:val="22"/>
          <w:szCs w:val="22"/>
        </w:rPr>
        <w:t xml:space="preserve">) </w:t>
      </w:r>
      <w:r w:rsidRPr="00314C9F">
        <w:rPr>
          <w:sz w:val="22"/>
          <w:szCs w:val="22"/>
        </w:rPr>
        <w:t>almak ve sonuçlara göre iyileştirme çalışmaları yapmak.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Derslerin 14 haftalık uygulama programlarını ve yararlanıl</w:t>
      </w:r>
      <w:r w:rsidR="007C14DB">
        <w:rPr>
          <w:sz w:val="22"/>
          <w:szCs w:val="22"/>
        </w:rPr>
        <w:t xml:space="preserve">acak kaynakları her dönem başı </w:t>
      </w:r>
      <w:r w:rsidRPr="00314C9F">
        <w:rPr>
          <w:sz w:val="22"/>
          <w:szCs w:val="22"/>
        </w:rPr>
        <w:t>ilan etmek.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 xml:space="preserve">Sorumlusu olduğu derslerin içerikleri ve </w:t>
      </w:r>
      <w:proofErr w:type="spellStart"/>
      <w:r w:rsidRPr="00314C9F">
        <w:rPr>
          <w:sz w:val="22"/>
          <w:szCs w:val="22"/>
        </w:rPr>
        <w:t>laboratuarların</w:t>
      </w:r>
      <w:proofErr w:type="spellEnd"/>
      <w:r w:rsidRPr="00314C9F">
        <w:rPr>
          <w:sz w:val="22"/>
          <w:szCs w:val="22"/>
        </w:rPr>
        <w:t xml:space="preserve"> kullan</w:t>
      </w:r>
      <w:r w:rsidR="007C14DB">
        <w:rPr>
          <w:sz w:val="22"/>
          <w:szCs w:val="22"/>
        </w:rPr>
        <w:t xml:space="preserve">ımında yapılacak değişiklikler </w:t>
      </w:r>
      <w:r w:rsidRPr="00314C9F">
        <w:rPr>
          <w:sz w:val="22"/>
          <w:szCs w:val="22"/>
        </w:rPr>
        <w:t>için Bölüm Başkanlığına öneri getirmek.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Danışmanlık ve derslerini Yükseköğretim mevzuatı ve çağdaş/gelişmiş ülke idealine sadakatle bağlı olarak en iyi şekilde yerine getirmek.</w:t>
      </w:r>
    </w:p>
    <w:p w:rsidR="006333BE" w:rsidRPr="00314C9F" w:rsidRDefault="006333BE" w:rsidP="007C14DB">
      <w:pPr>
        <w:pStyle w:val="Tabloerii"/>
        <w:numPr>
          <w:ilvl w:val="0"/>
          <w:numId w:val="32"/>
        </w:numPr>
        <w:spacing w:line="360" w:lineRule="auto"/>
        <w:jc w:val="both"/>
        <w:rPr>
          <w:sz w:val="22"/>
          <w:szCs w:val="22"/>
        </w:rPr>
      </w:pPr>
      <w:r w:rsidRPr="00314C9F">
        <w:rPr>
          <w:sz w:val="22"/>
          <w:szCs w:val="22"/>
        </w:rPr>
        <w:t>Kendini sürekli geliştirir; yabancı dil ve akademik bilgi seviye</w:t>
      </w:r>
      <w:r w:rsidR="007C14DB">
        <w:rPr>
          <w:sz w:val="22"/>
          <w:szCs w:val="22"/>
        </w:rPr>
        <w:t xml:space="preserve">si ile </w:t>
      </w:r>
      <w:proofErr w:type="spellStart"/>
      <w:r w:rsidR="007C14DB">
        <w:rPr>
          <w:sz w:val="22"/>
          <w:szCs w:val="22"/>
        </w:rPr>
        <w:t>entellektüel</w:t>
      </w:r>
      <w:proofErr w:type="spellEnd"/>
      <w:r w:rsidR="007C14DB">
        <w:rPr>
          <w:sz w:val="22"/>
          <w:szCs w:val="22"/>
        </w:rPr>
        <w:t xml:space="preserve"> donanımını </w:t>
      </w:r>
      <w:r w:rsidRPr="00314C9F">
        <w:rPr>
          <w:sz w:val="22"/>
          <w:szCs w:val="22"/>
        </w:rPr>
        <w:t>geliştirme; ders dışı üniversite etkinlikleri düzenleme ve</w:t>
      </w:r>
      <w:r w:rsidR="007C14DB">
        <w:rPr>
          <w:sz w:val="22"/>
          <w:szCs w:val="22"/>
        </w:rPr>
        <w:t xml:space="preserve"> düzenlenen faaliyetlere katkı </w:t>
      </w:r>
      <w:r w:rsidRPr="00314C9F">
        <w:rPr>
          <w:sz w:val="22"/>
          <w:szCs w:val="22"/>
        </w:rPr>
        <w:t>sağlama; sosyal sorumluluk projeleri yapma, topluma önder v</w:t>
      </w:r>
      <w:r w:rsidR="007C14DB">
        <w:rPr>
          <w:sz w:val="22"/>
          <w:szCs w:val="22"/>
        </w:rPr>
        <w:t xml:space="preserve">e öğrencilerine yararlı olma </w:t>
      </w:r>
      <w:r w:rsidRPr="00314C9F">
        <w:rPr>
          <w:sz w:val="22"/>
          <w:szCs w:val="22"/>
        </w:rPr>
        <w:t>çabası içinde olmak.</w:t>
      </w:r>
    </w:p>
    <w:p w:rsidR="006333BE" w:rsidRPr="00314C9F" w:rsidRDefault="006333BE" w:rsidP="007C14DB">
      <w:pPr>
        <w:pStyle w:val="Tabloerii"/>
        <w:numPr>
          <w:ilvl w:val="0"/>
          <w:numId w:val="32"/>
        </w:numPr>
        <w:spacing w:line="360" w:lineRule="auto"/>
        <w:jc w:val="both"/>
        <w:rPr>
          <w:sz w:val="22"/>
          <w:szCs w:val="22"/>
        </w:rPr>
      </w:pPr>
      <w:proofErr w:type="gramStart"/>
      <w:r w:rsidRPr="00314C9F">
        <w:rPr>
          <w:sz w:val="22"/>
          <w:szCs w:val="22"/>
        </w:rPr>
        <w:t>Fakülte Dekanı ve Bölüm Başkanı’nın verdiği görevleri yapmak.</w:t>
      </w:r>
      <w:proofErr w:type="gramEnd"/>
    </w:p>
    <w:p w:rsidR="007C14DB"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t>Bölüm Sekreteri</w:t>
      </w:r>
    </w:p>
    <w:p w:rsidR="006333BE" w:rsidRPr="00314C9F"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lastRenderedPageBreak/>
        <w:t>Sorumluluklar</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Fakülte Dekanlığından gelen yazıları Bölüm Başkanların</w:t>
      </w:r>
      <w:r w:rsidR="007C14DB">
        <w:rPr>
          <w:rFonts w:ascii="Times New Roman" w:hAnsi="Times New Roman" w:cs="Times New Roman"/>
        </w:rPr>
        <w:t xml:space="preserve">a iletmek, Bölüm Başkanlarının </w:t>
      </w:r>
      <w:r w:rsidRPr="00314C9F">
        <w:rPr>
          <w:rFonts w:ascii="Times New Roman" w:hAnsi="Times New Roman" w:cs="Times New Roman"/>
        </w:rPr>
        <w:t xml:space="preserve">direktifi doğrultusunda Bölümün ilgili öğretim elemanlarına veya öğrencilerine bildirmek. </w:t>
      </w:r>
      <w:proofErr w:type="gramEnd"/>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Bölüm Başkanlığı yazışmalarında kullanılmak üzere gerekli olan sarf malzemelerini belirleyerek üst yazı </w:t>
      </w:r>
      <w:proofErr w:type="gramStart"/>
      <w:r w:rsidRPr="00314C9F">
        <w:rPr>
          <w:rFonts w:ascii="Times New Roman" w:hAnsi="Times New Roman" w:cs="Times New Roman"/>
        </w:rPr>
        <w:t>ile  Dekanlıktan</w:t>
      </w:r>
      <w:proofErr w:type="gramEnd"/>
      <w:r w:rsidRPr="00314C9F">
        <w:rPr>
          <w:rFonts w:ascii="Times New Roman" w:hAnsi="Times New Roman" w:cs="Times New Roman"/>
        </w:rPr>
        <w:t xml:space="preserve"> istemek ve teminini sağlamak.</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Bölüm Kurul Kararlarını yazmak ve dağıtımını sağlamak.</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Bölüm öğrencilerine ait dilekçeleri almak </w:t>
      </w:r>
      <w:proofErr w:type="gramStart"/>
      <w:r w:rsidRPr="00314C9F">
        <w:rPr>
          <w:rFonts w:ascii="Times New Roman" w:hAnsi="Times New Roman" w:cs="Times New Roman"/>
        </w:rPr>
        <w:t>(</w:t>
      </w:r>
      <w:proofErr w:type="gramEnd"/>
      <w:r w:rsidRPr="00314C9F">
        <w:rPr>
          <w:rFonts w:ascii="Times New Roman" w:hAnsi="Times New Roman" w:cs="Times New Roman"/>
        </w:rPr>
        <w:t>Öğrencilerin dilekçeleri ile ilgili Bölüm Başkanlığından görüş almak, çözüm bulunamadığı takdirde üst yazı ve varsa öğrenci listesiyle birlikte Dekanlığa göndermek.</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Öğretim elemanlarına ve öğrencilere yönelik duyuruları</w:t>
      </w:r>
      <w:r w:rsidR="007C14DB">
        <w:rPr>
          <w:rFonts w:ascii="Times New Roman" w:hAnsi="Times New Roman" w:cs="Times New Roman"/>
        </w:rPr>
        <w:t xml:space="preserve"> zamanında yapmak, duyuru için </w:t>
      </w:r>
      <w:r w:rsidRPr="00314C9F">
        <w:rPr>
          <w:rFonts w:ascii="Times New Roman" w:hAnsi="Times New Roman" w:cs="Times New Roman"/>
        </w:rPr>
        <w:t>hazırlanan imza föylerini dosyada arşivlemek.</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Dosyalamalarını </w:t>
      </w:r>
      <w:proofErr w:type="spellStart"/>
      <w:r w:rsidRPr="00314C9F">
        <w:rPr>
          <w:rFonts w:ascii="Times New Roman" w:hAnsi="Times New Roman" w:cs="Times New Roman"/>
        </w:rPr>
        <w:t>desimal</w:t>
      </w:r>
      <w:proofErr w:type="spellEnd"/>
      <w:r w:rsidRPr="00314C9F">
        <w:rPr>
          <w:rFonts w:ascii="Times New Roman" w:hAnsi="Times New Roman" w:cs="Times New Roman"/>
        </w:rPr>
        <w:t xml:space="preserve"> sisteme göre düzenlemek.</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Bölüm Gelen Giden Evrak defterlerini tutmak.</w:t>
      </w:r>
      <w:proofErr w:type="gramEnd"/>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Öğrencilere Bölüm ile ilgili bilgi vermek ve yönlendirmek.</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Öğrenci Danışmanlarını Bölüm öğrencilerine duyurmak, ö</w:t>
      </w:r>
      <w:r w:rsidR="007C14DB">
        <w:rPr>
          <w:rFonts w:ascii="Times New Roman" w:hAnsi="Times New Roman" w:cs="Times New Roman"/>
        </w:rPr>
        <w:t xml:space="preserve">ğrencilerin sorunlarını çözmek </w:t>
      </w:r>
      <w:r w:rsidRPr="00314C9F">
        <w:rPr>
          <w:rFonts w:ascii="Times New Roman" w:hAnsi="Times New Roman" w:cs="Times New Roman"/>
        </w:rPr>
        <w:t>üzere danışmanlarına yönlendirmek.</w:t>
      </w:r>
      <w:proofErr w:type="gramEnd"/>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Öğretim elemanlarının yıllık izinlerini takip etmek ilgilileri</w:t>
      </w:r>
      <w:r w:rsidR="007C14DB">
        <w:rPr>
          <w:rFonts w:ascii="Times New Roman" w:hAnsi="Times New Roman" w:cs="Times New Roman"/>
        </w:rPr>
        <w:t xml:space="preserve">n izin tarihlerini dosyalarına </w:t>
      </w:r>
      <w:r w:rsidRPr="00314C9F">
        <w:rPr>
          <w:rFonts w:ascii="Times New Roman" w:hAnsi="Times New Roman" w:cs="Times New Roman"/>
        </w:rPr>
        <w:t>işlemek.</w:t>
      </w:r>
      <w:proofErr w:type="gramEnd"/>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Staj yapacak olan öğrencilerin listesini staj yerleriyle birlikte Dekanlığa liste ile göndermek. </w:t>
      </w:r>
    </w:p>
    <w:p w:rsidR="006333BE" w:rsidRPr="007C14DB"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Bölüm Akademik Personelinin görev süresi bitiş </w:t>
      </w:r>
      <w:proofErr w:type="gramStart"/>
      <w:r w:rsidRPr="00314C9F">
        <w:rPr>
          <w:rFonts w:ascii="Times New Roman" w:hAnsi="Times New Roman" w:cs="Times New Roman"/>
        </w:rPr>
        <w:t xml:space="preserve">tarihlerini </w:t>
      </w:r>
      <w:r w:rsidR="007C14DB">
        <w:rPr>
          <w:rFonts w:ascii="Times New Roman" w:hAnsi="Times New Roman" w:cs="Times New Roman"/>
        </w:rPr>
        <w:t xml:space="preserve"> ilan</w:t>
      </w:r>
      <w:proofErr w:type="gramEnd"/>
      <w:r w:rsidR="007C14DB">
        <w:rPr>
          <w:rFonts w:ascii="Times New Roman" w:hAnsi="Times New Roman" w:cs="Times New Roman"/>
        </w:rPr>
        <w:t xml:space="preserve"> etmek  görev süresi sona eren </w:t>
      </w:r>
      <w:r w:rsidRPr="007C14DB">
        <w:rPr>
          <w:rFonts w:ascii="Times New Roman" w:hAnsi="Times New Roman" w:cs="Times New Roman"/>
        </w:rPr>
        <w:t xml:space="preserve">öğretim elemanlarının dosyalarını Dekanlığa üst yazı ile bildirmek. </w:t>
      </w:r>
    </w:p>
    <w:p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Bölüm Başkanlarının vereceği diğer işleri yapmak.</w:t>
      </w:r>
      <w:proofErr w:type="gramEnd"/>
    </w:p>
    <w:p w:rsidR="006333BE" w:rsidRPr="00314C9F"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t>Muhasebe Bürosu</w:t>
      </w:r>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Akademik personelin ek ders işlemlerini ve ödemelerini yapmak.</w:t>
      </w:r>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Personelin yurt içi ve yurt dışı geçici görev yollukları ile sürekli görev yollukları için </w:t>
      </w:r>
      <w:r w:rsidRPr="00314C9F">
        <w:rPr>
          <w:sz w:val="22"/>
          <w:szCs w:val="22"/>
        </w:rPr>
        <w:tab/>
        <w:t>gerekli işlemleri hazırlamak.</w:t>
      </w:r>
    </w:p>
    <w:p w:rsidR="006333BE" w:rsidRPr="00314C9F" w:rsidRDefault="006333BE" w:rsidP="007C14DB">
      <w:pPr>
        <w:pStyle w:val="Tabloerii"/>
        <w:numPr>
          <w:ilvl w:val="0"/>
          <w:numId w:val="30"/>
        </w:numPr>
        <w:spacing w:line="360" w:lineRule="auto"/>
        <w:ind w:left="284" w:firstLine="0"/>
        <w:jc w:val="both"/>
        <w:rPr>
          <w:sz w:val="22"/>
          <w:szCs w:val="22"/>
        </w:rPr>
      </w:pPr>
      <w:proofErr w:type="gramStart"/>
      <w:r w:rsidRPr="00314C9F">
        <w:rPr>
          <w:sz w:val="22"/>
          <w:szCs w:val="22"/>
        </w:rPr>
        <w:t>Fakültenin bütçe hazırlıklarını yapmak.</w:t>
      </w:r>
      <w:proofErr w:type="gramEnd"/>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Fakültenin ihtiyaç duyduğu mal ve hizmetlerin satın alınması için gerekli çalışmaları </w:t>
      </w:r>
      <w:r w:rsidRPr="00314C9F">
        <w:rPr>
          <w:sz w:val="22"/>
          <w:szCs w:val="22"/>
        </w:rPr>
        <w:tab/>
        <w:t>yapmak.</w:t>
      </w:r>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Taşınır Kayıt ve Kontrol İşlemlerini takip etmek. </w:t>
      </w:r>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Fakülte Sekreteri tarafından verilen diğer görevleri yapmak.</w:t>
      </w:r>
    </w:p>
    <w:p w:rsidR="006333BE" w:rsidRPr="00314C9F" w:rsidRDefault="006333BE" w:rsidP="007C14DB">
      <w:pPr>
        <w:pStyle w:val="Tabloerii"/>
        <w:numPr>
          <w:ilvl w:val="0"/>
          <w:numId w:val="30"/>
        </w:numPr>
        <w:spacing w:line="360" w:lineRule="auto"/>
        <w:ind w:left="284" w:firstLine="0"/>
        <w:jc w:val="both"/>
        <w:rPr>
          <w:sz w:val="22"/>
          <w:szCs w:val="22"/>
        </w:rPr>
      </w:pPr>
      <w:proofErr w:type="gramStart"/>
      <w:r w:rsidRPr="00314C9F">
        <w:rPr>
          <w:sz w:val="22"/>
          <w:szCs w:val="22"/>
        </w:rPr>
        <w:t>Akademik personelin maaş ve terfi cetvellerini hazırlamak.</w:t>
      </w:r>
      <w:proofErr w:type="gramEnd"/>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İdari personelin maaş, terfi, fazla mesailerini ve ödeme evraklarını hazırlamak.</w:t>
      </w:r>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Elektrik, su, telefon, doğalgaz </w:t>
      </w:r>
      <w:proofErr w:type="spellStart"/>
      <w:r w:rsidRPr="00314C9F">
        <w:rPr>
          <w:sz w:val="22"/>
          <w:szCs w:val="22"/>
        </w:rPr>
        <w:t>vb</w:t>
      </w:r>
      <w:proofErr w:type="spellEnd"/>
      <w:r w:rsidRPr="00314C9F">
        <w:rPr>
          <w:sz w:val="22"/>
          <w:szCs w:val="22"/>
        </w:rPr>
        <w:t xml:space="preserve"> faturaların ödeme hazırlığını yapmak.</w:t>
      </w:r>
    </w:p>
    <w:p w:rsidR="006333BE" w:rsidRPr="00314C9F" w:rsidRDefault="006333BE" w:rsidP="007C14DB">
      <w:pPr>
        <w:pStyle w:val="Tabloerii"/>
        <w:numPr>
          <w:ilvl w:val="0"/>
          <w:numId w:val="30"/>
        </w:numPr>
        <w:spacing w:line="360" w:lineRule="auto"/>
        <w:ind w:left="284" w:firstLine="0"/>
        <w:jc w:val="both"/>
        <w:rPr>
          <w:sz w:val="22"/>
          <w:szCs w:val="22"/>
        </w:rPr>
      </w:pPr>
      <w:proofErr w:type="gramStart"/>
      <w:r w:rsidRPr="00314C9F">
        <w:rPr>
          <w:sz w:val="22"/>
          <w:szCs w:val="22"/>
        </w:rPr>
        <w:t>Stajyer öğrencilerin sigorta girişlerini yapmak.</w:t>
      </w:r>
      <w:proofErr w:type="gramEnd"/>
    </w:p>
    <w:p w:rsidR="006333BE" w:rsidRPr="00314C9F" w:rsidRDefault="006333BE" w:rsidP="007C14DB">
      <w:pPr>
        <w:pStyle w:val="Tabloerii"/>
        <w:numPr>
          <w:ilvl w:val="0"/>
          <w:numId w:val="30"/>
        </w:numPr>
        <w:spacing w:line="360" w:lineRule="auto"/>
        <w:ind w:left="284" w:firstLine="0"/>
        <w:jc w:val="both"/>
        <w:rPr>
          <w:sz w:val="22"/>
          <w:szCs w:val="22"/>
        </w:rPr>
      </w:pPr>
      <w:proofErr w:type="gramStart"/>
      <w:r w:rsidRPr="00314C9F">
        <w:rPr>
          <w:sz w:val="22"/>
          <w:szCs w:val="22"/>
        </w:rPr>
        <w:lastRenderedPageBreak/>
        <w:t>Birimiyle ilgili her türlü yazışmaları yapmak.</w:t>
      </w:r>
      <w:proofErr w:type="gramEnd"/>
    </w:p>
    <w:p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Akademik ve idari personelle ilgili özlük, terfi, kesinti ve her türlü yazışma işlemlerini </w:t>
      </w:r>
      <w:r w:rsidRPr="00314C9F">
        <w:rPr>
          <w:sz w:val="22"/>
          <w:szCs w:val="22"/>
        </w:rPr>
        <w:tab/>
        <w:t>yapmak.</w:t>
      </w:r>
    </w:p>
    <w:p w:rsidR="006333BE" w:rsidRPr="00314C9F" w:rsidRDefault="006333BE" w:rsidP="007C14DB">
      <w:pPr>
        <w:pStyle w:val="Tabloerii"/>
        <w:numPr>
          <w:ilvl w:val="0"/>
          <w:numId w:val="30"/>
        </w:numPr>
        <w:spacing w:line="360" w:lineRule="auto"/>
        <w:ind w:left="284" w:firstLine="0"/>
        <w:jc w:val="both"/>
        <w:rPr>
          <w:sz w:val="22"/>
          <w:szCs w:val="22"/>
        </w:rPr>
      </w:pPr>
      <w:proofErr w:type="gramStart"/>
      <w:r w:rsidRPr="00314C9F">
        <w:rPr>
          <w:sz w:val="22"/>
          <w:szCs w:val="22"/>
        </w:rPr>
        <w:t>Fakülte  Sekreterinin</w:t>
      </w:r>
      <w:proofErr w:type="gramEnd"/>
      <w:r w:rsidRPr="00314C9F">
        <w:rPr>
          <w:sz w:val="22"/>
          <w:szCs w:val="22"/>
        </w:rPr>
        <w:t xml:space="preserve"> vereceği diğer işleri yapmak.</w:t>
      </w:r>
    </w:p>
    <w:p w:rsidR="006333BE" w:rsidRPr="00314C9F"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t>Öğrenci İşleri Bürosu</w:t>
      </w:r>
    </w:p>
    <w:p w:rsidR="006333BE" w:rsidRPr="00314C9F" w:rsidRDefault="006333BE" w:rsidP="007C14DB">
      <w:pPr>
        <w:pStyle w:val="Tabloerii"/>
        <w:numPr>
          <w:ilvl w:val="0"/>
          <w:numId w:val="34"/>
        </w:numPr>
        <w:tabs>
          <w:tab w:val="clear" w:pos="720"/>
          <w:tab w:val="num" w:pos="284"/>
        </w:tabs>
        <w:spacing w:line="360" w:lineRule="auto"/>
        <w:ind w:left="284" w:hanging="11"/>
        <w:jc w:val="both"/>
        <w:rPr>
          <w:sz w:val="22"/>
          <w:szCs w:val="22"/>
        </w:rPr>
      </w:pPr>
      <w:proofErr w:type="gramStart"/>
      <w:r w:rsidRPr="00314C9F">
        <w:rPr>
          <w:sz w:val="22"/>
          <w:szCs w:val="22"/>
        </w:rPr>
        <w:t>Yeni öğrencilerin kayıtlarını yapmak.</w:t>
      </w:r>
      <w:proofErr w:type="gramEnd"/>
    </w:p>
    <w:p w:rsidR="006333BE" w:rsidRPr="00314C9F" w:rsidRDefault="006333BE" w:rsidP="007C14DB">
      <w:pPr>
        <w:pStyle w:val="Tabloerii"/>
        <w:numPr>
          <w:ilvl w:val="0"/>
          <w:numId w:val="34"/>
        </w:numPr>
        <w:tabs>
          <w:tab w:val="clear" w:pos="720"/>
        </w:tabs>
        <w:spacing w:line="360" w:lineRule="auto"/>
        <w:ind w:left="284" w:firstLine="0"/>
        <w:jc w:val="both"/>
        <w:rPr>
          <w:sz w:val="22"/>
          <w:szCs w:val="22"/>
        </w:rPr>
      </w:pPr>
      <w:proofErr w:type="gramStart"/>
      <w:r w:rsidRPr="00314C9F">
        <w:rPr>
          <w:sz w:val="22"/>
          <w:szCs w:val="22"/>
        </w:rPr>
        <w:t>Öğrenci otomasyonunu takip etmek.</w:t>
      </w:r>
      <w:proofErr w:type="gramEnd"/>
    </w:p>
    <w:p w:rsidR="006333BE" w:rsidRPr="00314C9F" w:rsidRDefault="006333BE" w:rsidP="007C14DB">
      <w:pPr>
        <w:pStyle w:val="Tabloerii"/>
        <w:numPr>
          <w:ilvl w:val="0"/>
          <w:numId w:val="34"/>
        </w:numPr>
        <w:tabs>
          <w:tab w:val="clear" w:pos="720"/>
        </w:tabs>
        <w:spacing w:line="360" w:lineRule="auto"/>
        <w:ind w:left="284" w:firstLine="0"/>
        <w:jc w:val="both"/>
        <w:rPr>
          <w:sz w:val="22"/>
          <w:szCs w:val="22"/>
        </w:rPr>
      </w:pPr>
      <w:proofErr w:type="gramStart"/>
      <w:r w:rsidRPr="00314C9F">
        <w:rPr>
          <w:sz w:val="22"/>
          <w:szCs w:val="22"/>
        </w:rPr>
        <w:t xml:space="preserve">Öğrenci dosyalarının düzgün tutulmasını sağlamak. </w:t>
      </w:r>
      <w:proofErr w:type="gramEnd"/>
    </w:p>
    <w:p w:rsidR="006333BE" w:rsidRPr="00314C9F" w:rsidRDefault="006333BE" w:rsidP="007C14DB">
      <w:pPr>
        <w:pStyle w:val="Tabloerii"/>
        <w:numPr>
          <w:ilvl w:val="0"/>
          <w:numId w:val="34"/>
        </w:numPr>
        <w:tabs>
          <w:tab w:val="clear" w:pos="720"/>
        </w:tabs>
        <w:spacing w:line="360" w:lineRule="auto"/>
        <w:ind w:left="284" w:firstLine="0"/>
        <w:jc w:val="both"/>
        <w:rPr>
          <w:sz w:val="22"/>
          <w:szCs w:val="22"/>
        </w:rPr>
      </w:pPr>
      <w:r w:rsidRPr="00314C9F">
        <w:rPr>
          <w:sz w:val="22"/>
          <w:szCs w:val="22"/>
        </w:rPr>
        <w:t>Öğrenciye Transkript ve öğrenci belgesi düzenlemek.</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 ile ilgili olan kurul kararlarını öğrencilere ve ilgili birimlere bildirmek.</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Öğrencilerin askerlik işlemlerini takip etmek.</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Öğrenci istatistikleri düzenlemek.</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Harç borcu olan öğrencileri tespit etmek.</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Öğrencilerin eğitim-öğretim ile ilgili sorularını cevaplandırır ve ilgili birimlere yönlendirir.</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Gerektiğinde öğrenci işlemleri için kurum içindeki diğer birimlerle iletişim kurar.</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Öğrencilerle ilgili tüm evrakları 5 yıl süresince arşivler.</w:t>
      </w:r>
    </w:p>
    <w:p w:rsidR="00C87FC6" w:rsidRDefault="006333BE" w:rsidP="00C87FC6">
      <w:pPr>
        <w:pStyle w:val="Tabloerii"/>
        <w:numPr>
          <w:ilvl w:val="0"/>
          <w:numId w:val="34"/>
        </w:numPr>
        <w:tabs>
          <w:tab w:val="clear" w:pos="720"/>
        </w:tabs>
        <w:spacing w:line="360" w:lineRule="auto"/>
        <w:ind w:left="284" w:hanging="11"/>
        <w:jc w:val="both"/>
        <w:rPr>
          <w:sz w:val="22"/>
          <w:szCs w:val="22"/>
        </w:rPr>
      </w:pPr>
      <w:r w:rsidRPr="00314C9F">
        <w:rPr>
          <w:sz w:val="22"/>
          <w:szCs w:val="22"/>
        </w:rPr>
        <w:t>Öğrenci ile ilgili duyuruları yapmak.</w:t>
      </w:r>
    </w:p>
    <w:p w:rsidR="006333BE" w:rsidRPr="00C87FC6" w:rsidRDefault="006333BE" w:rsidP="00C87FC6">
      <w:pPr>
        <w:pStyle w:val="Tabloerii"/>
        <w:numPr>
          <w:ilvl w:val="0"/>
          <w:numId w:val="34"/>
        </w:numPr>
        <w:tabs>
          <w:tab w:val="clear" w:pos="720"/>
        </w:tabs>
        <w:spacing w:line="360" w:lineRule="auto"/>
        <w:ind w:left="284" w:hanging="11"/>
        <w:jc w:val="both"/>
        <w:rPr>
          <w:sz w:val="22"/>
          <w:szCs w:val="22"/>
        </w:rPr>
      </w:pPr>
      <w:r w:rsidRPr="00C87FC6">
        <w:rPr>
          <w:sz w:val="22"/>
          <w:szCs w:val="22"/>
        </w:rPr>
        <w:t>Öğrencilerin kayıt dondurma ve kendi isteğiyle kayıt sildirme taleplerine ilişkin işlemleri yürütmek.</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Öğrencilerin stajla ilgili işlemlerini yapmak.</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Öğrencilere burslar ve krediler konusunda bilgi vermek.</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 xml:space="preserve">Öğrenci kimliklerinin dağıtımını sağlamak. </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Başbakanlık bursu alan öğrencilerin başarı durumlarını ilgili birime bildirmek.</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KYK Bursu alan öğrenciler hakkında kuruma bilgi vermek.</w:t>
      </w:r>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 xml:space="preserve">Mezun aşamasına gelen öğrencilerin mezuniyet işlemlerini yapmak. </w:t>
      </w:r>
      <w:proofErr w:type="gramEnd"/>
    </w:p>
    <w:p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proofErr w:type="gramStart"/>
      <w:r w:rsidRPr="00314C9F">
        <w:rPr>
          <w:sz w:val="22"/>
          <w:szCs w:val="22"/>
        </w:rPr>
        <w:t>Öğrencilerin diplomalarını basmak.</w:t>
      </w:r>
      <w:proofErr w:type="gramEnd"/>
    </w:p>
    <w:p w:rsidR="006333BE" w:rsidRPr="00314C9F" w:rsidRDefault="002B59EF" w:rsidP="007C14DB">
      <w:pPr>
        <w:spacing w:line="360" w:lineRule="auto"/>
        <w:ind w:left="284"/>
        <w:jc w:val="both"/>
        <w:rPr>
          <w:rFonts w:ascii="Times New Roman" w:hAnsi="Times New Roman" w:cs="Times New Roman"/>
          <w:b/>
          <w:bCs/>
        </w:rPr>
      </w:pPr>
      <w:r w:rsidRPr="00314C9F">
        <w:rPr>
          <w:rFonts w:ascii="Times New Roman" w:hAnsi="Times New Roman" w:cs="Times New Roman"/>
          <w:b/>
          <w:bCs/>
        </w:rPr>
        <w:t>Yazı İşleri Bürosu</w:t>
      </w:r>
    </w:p>
    <w:p w:rsidR="006333BE" w:rsidRPr="00314C9F" w:rsidRDefault="006333BE" w:rsidP="007C14DB">
      <w:pPr>
        <w:spacing w:line="360" w:lineRule="auto"/>
        <w:jc w:val="both"/>
        <w:rPr>
          <w:rFonts w:ascii="Times New Roman" w:hAnsi="Times New Roman" w:cs="Times New Roman"/>
        </w:rPr>
      </w:pP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proofErr w:type="gramStart"/>
      <w:r w:rsidRPr="00314C9F">
        <w:rPr>
          <w:sz w:val="22"/>
          <w:szCs w:val="22"/>
        </w:rPr>
        <w:t>Rektörlük ve birimleriyle ilgili yazışmaları yapmak.</w:t>
      </w:r>
      <w:proofErr w:type="gramEnd"/>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Fakültenin Bölümlerine bilgi akışını sağlamak için yazışmaları yapmak.</w:t>
      </w: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 xml:space="preserve">Sevk </w:t>
      </w:r>
      <w:proofErr w:type="gramStart"/>
      <w:r w:rsidRPr="00314C9F">
        <w:rPr>
          <w:sz w:val="22"/>
          <w:szCs w:val="22"/>
        </w:rPr>
        <w:t>kağıtlarını</w:t>
      </w:r>
      <w:proofErr w:type="gramEnd"/>
      <w:r w:rsidRPr="00314C9F">
        <w:rPr>
          <w:sz w:val="22"/>
          <w:szCs w:val="22"/>
        </w:rPr>
        <w:t xml:space="preserve"> düzenlemek.</w:t>
      </w: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 xml:space="preserve">Öğrenci ve personelden gelen dilekçeleri kabul etmek ve </w:t>
      </w:r>
      <w:proofErr w:type="gramStart"/>
      <w:r w:rsidRPr="00314C9F">
        <w:rPr>
          <w:sz w:val="22"/>
          <w:szCs w:val="22"/>
        </w:rPr>
        <w:t>Fakülte  Sekreterini</w:t>
      </w:r>
      <w:proofErr w:type="gramEnd"/>
      <w:r w:rsidRPr="00314C9F">
        <w:rPr>
          <w:sz w:val="22"/>
          <w:szCs w:val="22"/>
        </w:rPr>
        <w:t xml:space="preserve"> bilgilendirmek.</w:t>
      </w: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Evrak kayıt defterlerini tutmak.</w:t>
      </w: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proofErr w:type="gramStart"/>
      <w:r w:rsidRPr="00314C9F">
        <w:rPr>
          <w:sz w:val="22"/>
          <w:szCs w:val="22"/>
        </w:rPr>
        <w:t xml:space="preserve">Fakülte Kurulu, Fakülte Yönetim Kurulu ve Fakülte Disiplin Kurulu toplantılarının yazışmalarını yapmak. </w:t>
      </w:r>
      <w:proofErr w:type="gramEnd"/>
      <w:r w:rsidRPr="00314C9F">
        <w:rPr>
          <w:sz w:val="22"/>
          <w:szCs w:val="22"/>
        </w:rPr>
        <w:t>İmzalarını tamamlatmak.</w:t>
      </w: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proofErr w:type="gramStart"/>
      <w:r w:rsidRPr="00314C9F">
        <w:rPr>
          <w:sz w:val="22"/>
          <w:szCs w:val="22"/>
        </w:rPr>
        <w:lastRenderedPageBreak/>
        <w:t>Personel Bilgi Sistemi Girişlerinin güncellenmesini sağlamak.</w:t>
      </w:r>
      <w:proofErr w:type="gramEnd"/>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Fakülte Sekreterinin yönlendirdiği her türlü kurum içi ve kurum dışı yazışmaları hazırlar ve takip eder.</w:t>
      </w:r>
    </w:p>
    <w:p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proofErr w:type="gramStart"/>
      <w:r w:rsidRPr="00314C9F">
        <w:rPr>
          <w:sz w:val="22"/>
          <w:szCs w:val="22"/>
        </w:rPr>
        <w:t>Fakülte  Sekreterinin</w:t>
      </w:r>
      <w:proofErr w:type="gramEnd"/>
      <w:r w:rsidRPr="00314C9F">
        <w:rPr>
          <w:sz w:val="22"/>
          <w:szCs w:val="22"/>
        </w:rPr>
        <w:t xml:space="preserve"> vereceği diğer işleri yapmak.</w:t>
      </w:r>
    </w:p>
    <w:p w:rsidR="006333BE" w:rsidRPr="00C734E2" w:rsidRDefault="006333BE" w:rsidP="007C14DB">
      <w:pPr>
        <w:spacing w:line="360" w:lineRule="auto"/>
        <w:ind w:left="284"/>
        <w:jc w:val="both"/>
        <w:rPr>
          <w:rFonts w:ascii="Times New Roman" w:hAnsi="Times New Roman" w:cs="Times New Roman"/>
        </w:rPr>
      </w:pPr>
    </w:p>
    <w:p w:rsidR="00C734E2" w:rsidRPr="00C734E2" w:rsidRDefault="00C734E2" w:rsidP="00C734E2">
      <w:pPr>
        <w:pStyle w:val="ListeParagraf"/>
        <w:numPr>
          <w:ilvl w:val="1"/>
          <w:numId w:val="10"/>
        </w:numPr>
        <w:spacing w:before="90"/>
        <w:ind w:left="284" w:firstLine="0"/>
        <w:rPr>
          <w:rFonts w:ascii="Times New Roman" w:hAnsi="Times New Roman" w:cs="Times New Roman"/>
          <w:b/>
        </w:rPr>
      </w:pPr>
      <w:r w:rsidRPr="00C734E2">
        <w:rPr>
          <w:rFonts w:ascii="Times New Roman" w:hAnsi="Times New Roman" w:cs="Times New Roman"/>
          <w:b/>
        </w:rPr>
        <w:t>G</w:t>
      </w:r>
      <w:r w:rsidR="00C57BF6" w:rsidRPr="00C734E2">
        <w:rPr>
          <w:rFonts w:ascii="Times New Roman" w:hAnsi="Times New Roman" w:cs="Times New Roman"/>
          <w:b/>
        </w:rPr>
        <w:t>enel İş Akış Şemaları</w:t>
      </w:r>
    </w:p>
    <w:p w:rsidR="00C734E2" w:rsidRPr="00C734E2" w:rsidRDefault="00C57BF6" w:rsidP="00C734E2">
      <w:pPr>
        <w:pStyle w:val="ListeParagraf"/>
        <w:numPr>
          <w:ilvl w:val="1"/>
          <w:numId w:val="10"/>
        </w:numPr>
        <w:spacing w:before="90"/>
        <w:ind w:left="284" w:firstLine="0"/>
        <w:rPr>
          <w:rFonts w:ascii="Times New Roman" w:hAnsi="Times New Roman" w:cs="Times New Roman"/>
          <w:b/>
        </w:rPr>
      </w:pPr>
      <w:r w:rsidRPr="00C734E2">
        <w:rPr>
          <w:rFonts w:ascii="Times New Roman" w:hAnsi="Times New Roman" w:cs="Times New Roman"/>
          <w:b/>
        </w:rPr>
        <w:t>Muhasebe İş Akış</w:t>
      </w:r>
      <w:r w:rsidRPr="00C734E2">
        <w:rPr>
          <w:rFonts w:ascii="Times New Roman" w:hAnsi="Times New Roman" w:cs="Times New Roman"/>
          <w:b/>
          <w:spacing w:val="-1"/>
        </w:rPr>
        <w:t xml:space="preserve"> </w:t>
      </w:r>
      <w:r w:rsidRPr="00C734E2">
        <w:rPr>
          <w:rFonts w:ascii="Times New Roman" w:hAnsi="Times New Roman" w:cs="Times New Roman"/>
          <w:b/>
        </w:rPr>
        <w:t>Şemaları</w:t>
      </w:r>
    </w:p>
    <w:p w:rsidR="007B306E" w:rsidRPr="00C734E2" w:rsidRDefault="00C57BF6" w:rsidP="00C734E2">
      <w:pPr>
        <w:pStyle w:val="ListeParagraf"/>
        <w:numPr>
          <w:ilvl w:val="1"/>
          <w:numId w:val="10"/>
        </w:numPr>
        <w:spacing w:before="90"/>
        <w:ind w:left="284" w:firstLine="0"/>
        <w:rPr>
          <w:rFonts w:ascii="Times New Roman" w:hAnsi="Times New Roman" w:cs="Times New Roman"/>
          <w:b/>
        </w:rPr>
      </w:pPr>
      <w:r w:rsidRPr="00C734E2">
        <w:rPr>
          <w:rFonts w:ascii="Times New Roman" w:hAnsi="Times New Roman" w:cs="Times New Roman"/>
          <w:b/>
        </w:rPr>
        <w:t>Öğrenci İşleri İş Akış</w:t>
      </w:r>
      <w:r w:rsidRPr="00C734E2">
        <w:rPr>
          <w:rFonts w:ascii="Times New Roman" w:hAnsi="Times New Roman" w:cs="Times New Roman"/>
          <w:b/>
          <w:spacing w:val="-3"/>
        </w:rPr>
        <w:t xml:space="preserve"> </w:t>
      </w:r>
      <w:r w:rsidRPr="00C734E2">
        <w:rPr>
          <w:rFonts w:ascii="Times New Roman" w:hAnsi="Times New Roman" w:cs="Times New Roman"/>
          <w:b/>
        </w:rPr>
        <w:t>Şemaları</w:t>
      </w:r>
    </w:p>
    <w:sectPr w:rsidR="007B306E" w:rsidRPr="00C734E2" w:rsidSect="00C734E2">
      <w:pgSz w:w="11910" w:h="16840"/>
      <w:pgMar w:top="1417" w:right="1417" w:bottom="1417" w:left="1417" w:header="71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8E" w:rsidRDefault="0046778E">
      <w:r>
        <w:separator/>
      </w:r>
    </w:p>
  </w:endnote>
  <w:endnote w:type="continuationSeparator" w:id="0">
    <w:p w:rsidR="0046778E" w:rsidRDefault="004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Times New Roman"/>
    <w:charset w:val="00"/>
    <w:family w:val="roman"/>
    <w:pitch w:val="variable"/>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8E" w:rsidRDefault="0046778E">
      <w:r>
        <w:separator/>
      </w:r>
    </w:p>
  </w:footnote>
  <w:footnote w:type="continuationSeparator" w:id="0">
    <w:p w:rsidR="0046778E" w:rsidRDefault="0046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C" w:rsidRPr="00A7154A" w:rsidRDefault="004049BC" w:rsidP="00A7154A">
    <w:pPr>
      <w:pBdr>
        <w:bottom w:val="single" w:sz="4" w:space="1" w:color="auto"/>
      </w:pBdr>
      <w:tabs>
        <w:tab w:val="left" w:pos="9072"/>
      </w:tabs>
      <w:spacing w:before="90"/>
      <w:ind w:right="4"/>
      <w:jc w:val="both"/>
      <w:rPr>
        <w:rFonts w:ascii="Times New Roman" w:hAnsi="Times New Roman"/>
        <w:b/>
        <w:sz w:val="20"/>
        <w:szCs w:val="20"/>
      </w:rPr>
    </w:pPr>
    <w:r w:rsidRPr="00A7154A">
      <w:rPr>
        <w:rFonts w:ascii="Times New Roman" w:hAnsi="Times New Roman"/>
        <w:b/>
        <w:noProof/>
        <w:sz w:val="20"/>
        <w:szCs w:val="20"/>
        <w:lang w:eastAsia="tr-TR"/>
      </w:rPr>
      <w:drawing>
        <wp:inline distT="0" distB="0" distL="0" distR="0" wp14:anchorId="7394094F" wp14:editId="113603C7">
          <wp:extent cx="581025" cy="581025"/>
          <wp:effectExtent l="0" t="0" r="9525" b="9525"/>
          <wp:docPr id="92" name="Resim 92" descr="C:\Users\HP\Desktop\SBF\FAKÜLTE LOGO\S.Logo küçük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SBF\FAKÜLTE LOGO\S.Logo küçük JP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Times New Roman" w:hAnsi="Times New Roman"/>
        <w:b/>
        <w:sz w:val="20"/>
        <w:szCs w:val="20"/>
      </w:rPr>
      <w:t xml:space="preserve">                          </w:t>
    </w:r>
    <w:r w:rsidRPr="00A7154A">
      <w:rPr>
        <w:rFonts w:ascii="Times New Roman" w:hAnsi="Times New Roman"/>
        <w:b/>
        <w:sz w:val="20"/>
        <w:szCs w:val="20"/>
      </w:rPr>
      <w:t>SİYASAL BİLGİLER FAKÜLTESİ 2021-2025 STRATEJİK PLAN</w:t>
    </w:r>
  </w:p>
  <w:p w:rsidR="004049BC" w:rsidRDefault="004049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4"/>
    <w:multiLevelType w:val="multilevel"/>
    <w:tmpl w:val="224C398A"/>
    <w:name w:val="WW8Num4"/>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45"/>
    <w:lvl w:ilvl="0">
      <w:start w:val="2"/>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4A74940A"/>
    <w:name w:val="WW8Num6"/>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1AA392C"/>
    <w:name w:val="WW8Num7"/>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77018"/>
    <w:multiLevelType w:val="hybridMultilevel"/>
    <w:tmpl w:val="2B920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BF02A0C"/>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4B2B00"/>
    <w:multiLevelType w:val="hybridMultilevel"/>
    <w:tmpl w:val="BEE6136E"/>
    <w:lvl w:ilvl="0" w:tplc="C1A8D45E">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98D6ED0A">
      <w:numFmt w:val="bullet"/>
      <w:lvlText w:val="•"/>
      <w:lvlJc w:val="left"/>
      <w:pPr>
        <w:ind w:left="830" w:hanging="197"/>
      </w:pPr>
      <w:rPr>
        <w:rFonts w:hint="default"/>
        <w:lang w:val="tr-TR" w:eastAsia="en-US" w:bidi="ar-SA"/>
      </w:rPr>
    </w:lvl>
    <w:lvl w:ilvl="2" w:tplc="2990BF60">
      <w:numFmt w:val="bullet"/>
      <w:lvlText w:val="•"/>
      <w:lvlJc w:val="left"/>
      <w:pPr>
        <w:ind w:left="1360" w:hanging="197"/>
      </w:pPr>
      <w:rPr>
        <w:rFonts w:hint="default"/>
        <w:lang w:val="tr-TR" w:eastAsia="en-US" w:bidi="ar-SA"/>
      </w:rPr>
    </w:lvl>
    <w:lvl w:ilvl="3" w:tplc="3BD82772">
      <w:numFmt w:val="bullet"/>
      <w:lvlText w:val="•"/>
      <w:lvlJc w:val="left"/>
      <w:pPr>
        <w:ind w:left="1890" w:hanging="197"/>
      </w:pPr>
      <w:rPr>
        <w:rFonts w:hint="default"/>
        <w:lang w:val="tr-TR" w:eastAsia="en-US" w:bidi="ar-SA"/>
      </w:rPr>
    </w:lvl>
    <w:lvl w:ilvl="4" w:tplc="BD04EC1C">
      <w:numFmt w:val="bullet"/>
      <w:lvlText w:val="•"/>
      <w:lvlJc w:val="left"/>
      <w:pPr>
        <w:ind w:left="2420" w:hanging="197"/>
      </w:pPr>
      <w:rPr>
        <w:rFonts w:hint="default"/>
        <w:lang w:val="tr-TR" w:eastAsia="en-US" w:bidi="ar-SA"/>
      </w:rPr>
    </w:lvl>
    <w:lvl w:ilvl="5" w:tplc="97DAFAE6">
      <w:numFmt w:val="bullet"/>
      <w:lvlText w:val="•"/>
      <w:lvlJc w:val="left"/>
      <w:pPr>
        <w:ind w:left="2951" w:hanging="197"/>
      </w:pPr>
      <w:rPr>
        <w:rFonts w:hint="default"/>
        <w:lang w:val="tr-TR" w:eastAsia="en-US" w:bidi="ar-SA"/>
      </w:rPr>
    </w:lvl>
    <w:lvl w:ilvl="6" w:tplc="EF4E158E">
      <w:numFmt w:val="bullet"/>
      <w:lvlText w:val="•"/>
      <w:lvlJc w:val="left"/>
      <w:pPr>
        <w:ind w:left="3481" w:hanging="197"/>
      </w:pPr>
      <w:rPr>
        <w:rFonts w:hint="default"/>
        <w:lang w:val="tr-TR" w:eastAsia="en-US" w:bidi="ar-SA"/>
      </w:rPr>
    </w:lvl>
    <w:lvl w:ilvl="7" w:tplc="42867284">
      <w:numFmt w:val="bullet"/>
      <w:lvlText w:val="•"/>
      <w:lvlJc w:val="left"/>
      <w:pPr>
        <w:ind w:left="4011" w:hanging="197"/>
      </w:pPr>
      <w:rPr>
        <w:rFonts w:hint="default"/>
        <w:lang w:val="tr-TR" w:eastAsia="en-US" w:bidi="ar-SA"/>
      </w:rPr>
    </w:lvl>
    <w:lvl w:ilvl="8" w:tplc="B06EF8FC">
      <w:numFmt w:val="bullet"/>
      <w:lvlText w:val="•"/>
      <w:lvlJc w:val="left"/>
      <w:pPr>
        <w:ind w:left="4541" w:hanging="197"/>
      </w:pPr>
      <w:rPr>
        <w:rFonts w:hint="default"/>
        <w:lang w:val="tr-TR" w:eastAsia="en-US" w:bidi="ar-SA"/>
      </w:rPr>
    </w:lvl>
  </w:abstractNum>
  <w:abstractNum w:abstractNumId="9">
    <w:nsid w:val="122A02FC"/>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CB1AED"/>
    <w:multiLevelType w:val="hybridMultilevel"/>
    <w:tmpl w:val="46C8E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0663F7"/>
    <w:multiLevelType w:val="hybridMultilevel"/>
    <w:tmpl w:val="7C1014E8"/>
    <w:lvl w:ilvl="0" w:tplc="81E835FC">
      <w:numFmt w:val="bullet"/>
      <w:lvlText w:val=""/>
      <w:lvlJc w:val="left"/>
      <w:pPr>
        <w:ind w:left="786" w:hanging="360"/>
      </w:pPr>
      <w:rPr>
        <w:rFonts w:ascii="Symbol" w:eastAsia="Symbol" w:hAnsi="Symbol" w:cs="Symbol" w:hint="default"/>
        <w:w w:val="99"/>
        <w:sz w:val="20"/>
        <w:szCs w:val="20"/>
        <w:lang w:val="tr-TR" w:eastAsia="en-US" w:bidi="ar-SA"/>
      </w:rPr>
    </w:lvl>
    <w:lvl w:ilvl="1" w:tplc="7A7C84AC">
      <w:numFmt w:val="bullet"/>
      <w:lvlText w:val="•"/>
      <w:lvlJc w:val="left"/>
      <w:pPr>
        <w:ind w:left="1081" w:hanging="145"/>
      </w:pPr>
      <w:rPr>
        <w:rFonts w:hint="default"/>
        <w:spacing w:val="-5"/>
        <w:w w:val="100"/>
        <w:lang w:val="tr-TR" w:eastAsia="en-US" w:bidi="ar-SA"/>
      </w:rPr>
    </w:lvl>
    <w:lvl w:ilvl="2" w:tplc="413C0196">
      <w:numFmt w:val="bullet"/>
      <w:lvlText w:val="•"/>
      <w:lvlJc w:val="left"/>
      <w:pPr>
        <w:ind w:left="1081" w:hanging="260"/>
      </w:pPr>
      <w:rPr>
        <w:rFonts w:ascii="Tinos" w:eastAsia="Tinos" w:hAnsi="Tinos" w:cs="Tinos" w:hint="default"/>
        <w:spacing w:val="-22"/>
        <w:w w:val="100"/>
        <w:sz w:val="24"/>
        <w:szCs w:val="24"/>
        <w:lang w:val="tr-TR" w:eastAsia="en-US" w:bidi="ar-SA"/>
      </w:rPr>
    </w:lvl>
    <w:lvl w:ilvl="3" w:tplc="42C0307A">
      <w:numFmt w:val="bullet"/>
      <w:lvlText w:val="•"/>
      <w:lvlJc w:val="left"/>
      <w:pPr>
        <w:ind w:left="3118" w:hanging="260"/>
      </w:pPr>
      <w:rPr>
        <w:rFonts w:hint="default"/>
        <w:lang w:val="tr-TR" w:eastAsia="en-US" w:bidi="ar-SA"/>
      </w:rPr>
    </w:lvl>
    <w:lvl w:ilvl="4" w:tplc="3AE6EB44">
      <w:numFmt w:val="bullet"/>
      <w:lvlText w:val="•"/>
      <w:lvlJc w:val="left"/>
      <w:pPr>
        <w:ind w:left="4236" w:hanging="260"/>
      </w:pPr>
      <w:rPr>
        <w:rFonts w:hint="default"/>
        <w:lang w:val="tr-TR" w:eastAsia="en-US" w:bidi="ar-SA"/>
      </w:rPr>
    </w:lvl>
    <w:lvl w:ilvl="5" w:tplc="29A02292">
      <w:numFmt w:val="bullet"/>
      <w:lvlText w:val="•"/>
      <w:lvlJc w:val="left"/>
      <w:pPr>
        <w:ind w:left="5354" w:hanging="260"/>
      </w:pPr>
      <w:rPr>
        <w:rFonts w:hint="default"/>
        <w:lang w:val="tr-TR" w:eastAsia="en-US" w:bidi="ar-SA"/>
      </w:rPr>
    </w:lvl>
    <w:lvl w:ilvl="6" w:tplc="BAA4A546">
      <w:numFmt w:val="bullet"/>
      <w:lvlText w:val="•"/>
      <w:lvlJc w:val="left"/>
      <w:pPr>
        <w:ind w:left="6473" w:hanging="260"/>
      </w:pPr>
      <w:rPr>
        <w:rFonts w:hint="default"/>
        <w:lang w:val="tr-TR" w:eastAsia="en-US" w:bidi="ar-SA"/>
      </w:rPr>
    </w:lvl>
    <w:lvl w:ilvl="7" w:tplc="11569612">
      <w:numFmt w:val="bullet"/>
      <w:lvlText w:val="•"/>
      <w:lvlJc w:val="left"/>
      <w:pPr>
        <w:ind w:left="7591" w:hanging="260"/>
      </w:pPr>
      <w:rPr>
        <w:rFonts w:hint="default"/>
        <w:lang w:val="tr-TR" w:eastAsia="en-US" w:bidi="ar-SA"/>
      </w:rPr>
    </w:lvl>
    <w:lvl w:ilvl="8" w:tplc="C71C0C4E">
      <w:numFmt w:val="bullet"/>
      <w:lvlText w:val="•"/>
      <w:lvlJc w:val="left"/>
      <w:pPr>
        <w:ind w:left="8709" w:hanging="260"/>
      </w:pPr>
      <w:rPr>
        <w:rFonts w:hint="default"/>
        <w:lang w:val="tr-TR" w:eastAsia="en-US" w:bidi="ar-SA"/>
      </w:rPr>
    </w:lvl>
  </w:abstractNum>
  <w:abstractNum w:abstractNumId="12">
    <w:nsid w:val="16B60042"/>
    <w:multiLevelType w:val="multilevel"/>
    <w:tmpl w:val="F8022D08"/>
    <w:lvl w:ilvl="0">
      <w:start w:val="14"/>
      <w:numFmt w:val="decimal"/>
      <w:lvlText w:val="%1."/>
      <w:lvlJc w:val="left"/>
      <w:pPr>
        <w:ind w:left="1412" w:hanging="332"/>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081" w:hanging="231"/>
      </w:pPr>
      <w:rPr>
        <w:rFonts w:ascii="Tinos" w:eastAsia="Tinos" w:hAnsi="Tinos" w:cs="Tinos" w:hint="default"/>
        <w:spacing w:val="-29"/>
        <w:w w:val="100"/>
        <w:sz w:val="24"/>
        <w:szCs w:val="24"/>
        <w:lang w:val="tr-TR" w:eastAsia="en-US" w:bidi="ar-SA"/>
      </w:rPr>
    </w:lvl>
    <w:lvl w:ilvl="3">
      <w:numFmt w:val="bullet"/>
      <w:lvlText w:val="•"/>
      <w:lvlJc w:val="left"/>
      <w:pPr>
        <w:ind w:left="2943" w:hanging="231"/>
      </w:pPr>
      <w:rPr>
        <w:rFonts w:hint="default"/>
        <w:lang w:val="tr-TR" w:eastAsia="en-US" w:bidi="ar-SA"/>
      </w:rPr>
    </w:lvl>
    <w:lvl w:ilvl="4">
      <w:numFmt w:val="bullet"/>
      <w:lvlText w:val="•"/>
      <w:lvlJc w:val="left"/>
      <w:pPr>
        <w:ind w:left="4086" w:hanging="231"/>
      </w:pPr>
      <w:rPr>
        <w:rFonts w:hint="default"/>
        <w:lang w:val="tr-TR" w:eastAsia="en-US" w:bidi="ar-SA"/>
      </w:rPr>
    </w:lvl>
    <w:lvl w:ilvl="5">
      <w:numFmt w:val="bullet"/>
      <w:lvlText w:val="•"/>
      <w:lvlJc w:val="left"/>
      <w:pPr>
        <w:ind w:left="5229" w:hanging="231"/>
      </w:pPr>
      <w:rPr>
        <w:rFonts w:hint="default"/>
        <w:lang w:val="tr-TR" w:eastAsia="en-US" w:bidi="ar-SA"/>
      </w:rPr>
    </w:lvl>
    <w:lvl w:ilvl="6">
      <w:numFmt w:val="bullet"/>
      <w:lvlText w:val="•"/>
      <w:lvlJc w:val="left"/>
      <w:pPr>
        <w:ind w:left="6373" w:hanging="231"/>
      </w:pPr>
      <w:rPr>
        <w:rFonts w:hint="default"/>
        <w:lang w:val="tr-TR" w:eastAsia="en-US" w:bidi="ar-SA"/>
      </w:rPr>
    </w:lvl>
    <w:lvl w:ilvl="7">
      <w:numFmt w:val="bullet"/>
      <w:lvlText w:val="•"/>
      <w:lvlJc w:val="left"/>
      <w:pPr>
        <w:ind w:left="7516" w:hanging="231"/>
      </w:pPr>
      <w:rPr>
        <w:rFonts w:hint="default"/>
        <w:lang w:val="tr-TR" w:eastAsia="en-US" w:bidi="ar-SA"/>
      </w:rPr>
    </w:lvl>
    <w:lvl w:ilvl="8">
      <w:numFmt w:val="bullet"/>
      <w:lvlText w:val="•"/>
      <w:lvlJc w:val="left"/>
      <w:pPr>
        <w:ind w:left="8659" w:hanging="231"/>
      </w:pPr>
      <w:rPr>
        <w:rFonts w:hint="default"/>
        <w:lang w:val="tr-TR" w:eastAsia="en-US" w:bidi="ar-SA"/>
      </w:rPr>
    </w:lvl>
  </w:abstractNum>
  <w:abstractNum w:abstractNumId="13">
    <w:nsid w:val="18FB0641"/>
    <w:multiLevelType w:val="multilevel"/>
    <w:tmpl w:val="D59409A4"/>
    <w:lvl w:ilvl="0">
      <w:start w:val="1"/>
      <w:numFmt w:val="decimal"/>
      <w:lvlText w:val="%1."/>
      <w:lvlJc w:val="left"/>
      <w:pPr>
        <w:ind w:left="807"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13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14">
    <w:nsid w:val="1BC57FA9"/>
    <w:multiLevelType w:val="multilevel"/>
    <w:tmpl w:val="929CD576"/>
    <w:lvl w:ilvl="0">
      <w:start w:val="18"/>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251300F7"/>
    <w:multiLevelType w:val="hybridMultilevel"/>
    <w:tmpl w:val="67B2A81A"/>
    <w:lvl w:ilvl="0" w:tplc="81E835FC">
      <w:numFmt w:val="bullet"/>
      <w:lvlText w:val=""/>
      <w:lvlJc w:val="left"/>
      <w:pPr>
        <w:ind w:left="2652" w:hanging="360"/>
      </w:pPr>
      <w:rPr>
        <w:rFonts w:ascii="Symbol" w:eastAsia="Symbol" w:hAnsi="Symbol" w:cs="Symbol" w:hint="default"/>
        <w:w w:val="99"/>
        <w:sz w:val="20"/>
        <w:szCs w:val="20"/>
        <w:lang w:val="tr-TR" w:eastAsia="en-US" w:bidi="ar-SA"/>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nsid w:val="26C641DE"/>
    <w:multiLevelType w:val="hybridMultilevel"/>
    <w:tmpl w:val="4E023C5A"/>
    <w:lvl w:ilvl="0" w:tplc="A2D42958">
      <w:numFmt w:val="bullet"/>
      <w:lvlText w:val="-"/>
      <w:lvlJc w:val="left"/>
      <w:pPr>
        <w:ind w:left="1801" w:hanging="360"/>
      </w:pPr>
      <w:rPr>
        <w:rFonts w:ascii="Tinos" w:eastAsia="Tinos" w:hAnsi="Tinos" w:cs="Tinos" w:hint="default"/>
        <w:w w:val="100"/>
        <w:sz w:val="22"/>
        <w:szCs w:val="22"/>
        <w:lang w:val="tr-TR" w:eastAsia="en-US" w:bidi="ar-SA"/>
      </w:rPr>
    </w:lvl>
    <w:lvl w:ilvl="1" w:tplc="88A6B9A2">
      <w:numFmt w:val="bullet"/>
      <w:lvlText w:val="•"/>
      <w:lvlJc w:val="left"/>
      <w:pPr>
        <w:ind w:left="2714" w:hanging="360"/>
      </w:pPr>
      <w:rPr>
        <w:rFonts w:hint="default"/>
        <w:lang w:val="tr-TR" w:eastAsia="en-US" w:bidi="ar-SA"/>
      </w:rPr>
    </w:lvl>
    <w:lvl w:ilvl="2" w:tplc="072433AE">
      <w:numFmt w:val="bullet"/>
      <w:lvlText w:val="•"/>
      <w:lvlJc w:val="left"/>
      <w:pPr>
        <w:ind w:left="3629" w:hanging="360"/>
      </w:pPr>
      <w:rPr>
        <w:rFonts w:hint="default"/>
        <w:lang w:val="tr-TR" w:eastAsia="en-US" w:bidi="ar-SA"/>
      </w:rPr>
    </w:lvl>
    <w:lvl w:ilvl="3" w:tplc="17C07C20">
      <w:numFmt w:val="bullet"/>
      <w:lvlText w:val="•"/>
      <w:lvlJc w:val="left"/>
      <w:pPr>
        <w:ind w:left="4543" w:hanging="360"/>
      </w:pPr>
      <w:rPr>
        <w:rFonts w:hint="default"/>
        <w:lang w:val="tr-TR" w:eastAsia="en-US" w:bidi="ar-SA"/>
      </w:rPr>
    </w:lvl>
    <w:lvl w:ilvl="4" w:tplc="52A04DCA">
      <w:numFmt w:val="bullet"/>
      <w:lvlText w:val="•"/>
      <w:lvlJc w:val="left"/>
      <w:pPr>
        <w:ind w:left="5458" w:hanging="360"/>
      </w:pPr>
      <w:rPr>
        <w:rFonts w:hint="default"/>
        <w:lang w:val="tr-TR" w:eastAsia="en-US" w:bidi="ar-SA"/>
      </w:rPr>
    </w:lvl>
    <w:lvl w:ilvl="5" w:tplc="9F168ACA">
      <w:numFmt w:val="bullet"/>
      <w:lvlText w:val="•"/>
      <w:lvlJc w:val="left"/>
      <w:pPr>
        <w:ind w:left="6373" w:hanging="360"/>
      </w:pPr>
      <w:rPr>
        <w:rFonts w:hint="default"/>
        <w:lang w:val="tr-TR" w:eastAsia="en-US" w:bidi="ar-SA"/>
      </w:rPr>
    </w:lvl>
    <w:lvl w:ilvl="6" w:tplc="028E8340">
      <w:numFmt w:val="bullet"/>
      <w:lvlText w:val="•"/>
      <w:lvlJc w:val="left"/>
      <w:pPr>
        <w:ind w:left="7287" w:hanging="360"/>
      </w:pPr>
      <w:rPr>
        <w:rFonts w:hint="default"/>
        <w:lang w:val="tr-TR" w:eastAsia="en-US" w:bidi="ar-SA"/>
      </w:rPr>
    </w:lvl>
    <w:lvl w:ilvl="7" w:tplc="915A9B28">
      <w:numFmt w:val="bullet"/>
      <w:lvlText w:val="•"/>
      <w:lvlJc w:val="left"/>
      <w:pPr>
        <w:ind w:left="8202" w:hanging="360"/>
      </w:pPr>
      <w:rPr>
        <w:rFonts w:hint="default"/>
        <w:lang w:val="tr-TR" w:eastAsia="en-US" w:bidi="ar-SA"/>
      </w:rPr>
    </w:lvl>
    <w:lvl w:ilvl="8" w:tplc="E0C8DDC4">
      <w:numFmt w:val="bullet"/>
      <w:lvlText w:val="•"/>
      <w:lvlJc w:val="left"/>
      <w:pPr>
        <w:ind w:left="9117" w:hanging="360"/>
      </w:pPr>
      <w:rPr>
        <w:rFonts w:hint="default"/>
        <w:lang w:val="tr-TR" w:eastAsia="en-US" w:bidi="ar-SA"/>
      </w:rPr>
    </w:lvl>
  </w:abstractNum>
  <w:abstractNum w:abstractNumId="17">
    <w:nsid w:val="2A5A668C"/>
    <w:multiLevelType w:val="hybridMultilevel"/>
    <w:tmpl w:val="9A88BC90"/>
    <w:lvl w:ilvl="0" w:tplc="615A5358">
      <w:start w:val="1"/>
      <w:numFmt w:val="decimal"/>
      <w:lvlText w:val="%1."/>
      <w:lvlJc w:val="left"/>
      <w:pPr>
        <w:ind w:left="1081" w:hanging="225"/>
      </w:pPr>
      <w:rPr>
        <w:rFonts w:ascii="Times New Roman" w:eastAsia="Times New Roman" w:hAnsi="Times New Roman" w:cs="Times New Roman" w:hint="default"/>
        <w:b/>
        <w:bCs/>
        <w:spacing w:val="-5"/>
        <w:w w:val="100"/>
        <w:sz w:val="18"/>
        <w:szCs w:val="18"/>
        <w:lang w:val="tr-TR" w:eastAsia="en-US" w:bidi="ar-SA"/>
      </w:rPr>
    </w:lvl>
    <w:lvl w:ilvl="1" w:tplc="D9E26FA6">
      <w:numFmt w:val="bullet"/>
      <w:lvlText w:val="•"/>
      <w:lvlJc w:val="left"/>
      <w:pPr>
        <w:ind w:left="2066" w:hanging="225"/>
      </w:pPr>
      <w:rPr>
        <w:rFonts w:hint="default"/>
        <w:lang w:val="tr-TR" w:eastAsia="en-US" w:bidi="ar-SA"/>
      </w:rPr>
    </w:lvl>
    <w:lvl w:ilvl="2" w:tplc="A13613EE">
      <w:numFmt w:val="bullet"/>
      <w:lvlText w:val="•"/>
      <w:lvlJc w:val="left"/>
      <w:pPr>
        <w:ind w:left="3053" w:hanging="225"/>
      </w:pPr>
      <w:rPr>
        <w:rFonts w:hint="default"/>
        <w:lang w:val="tr-TR" w:eastAsia="en-US" w:bidi="ar-SA"/>
      </w:rPr>
    </w:lvl>
    <w:lvl w:ilvl="3" w:tplc="0F044890">
      <w:numFmt w:val="bullet"/>
      <w:lvlText w:val="•"/>
      <w:lvlJc w:val="left"/>
      <w:pPr>
        <w:ind w:left="4039" w:hanging="225"/>
      </w:pPr>
      <w:rPr>
        <w:rFonts w:hint="default"/>
        <w:lang w:val="tr-TR" w:eastAsia="en-US" w:bidi="ar-SA"/>
      </w:rPr>
    </w:lvl>
    <w:lvl w:ilvl="4" w:tplc="410253F2">
      <w:numFmt w:val="bullet"/>
      <w:lvlText w:val="•"/>
      <w:lvlJc w:val="left"/>
      <w:pPr>
        <w:ind w:left="5026" w:hanging="225"/>
      </w:pPr>
      <w:rPr>
        <w:rFonts w:hint="default"/>
        <w:lang w:val="tr-TR" w:eastAsia="en-US" w:bidi="ar-SA"/>
      </w:rPr>
    </w:lvl>
    <w:lvl w:ilvl="5" w:tplc="FB58FBF2">
      <w:numFmt w:val="bullet"/>
      <w:lvlText w:val="•"/>
      <w:lvlJc w:val="left"/>
      <w:pPr>
        <w:ind w:left="6013" w:hanging="225"/>
      </w:pPr>
      <w:rPr>
        <w:rFonts w:hint="default"/>
        <w:lang w:val="tr-TR" w:eastAsia="en-US" w:bidi="ar-SA"/>
      </w:rPr>
    </w:lvl>
    <w:lvl w:ilvl="6" w:tplc="0FDE3BE0">
      <w:numFmt w:val="bullet"/>
      <w:lvlText w:val="•"/>
      <w:lvlJc w:val="left"/>
      <w:pPr>
        <w:ind w:left="6999" w:hanging="225"/>
      </w:pPr>
      <w:rPr>
        <w:rFonts w:hint="default"/>
        <w:lang w:val="tr-TR" w:eastAsia="en-US" w:bidi="ar-SA"/>
      </w:rPr>
    </w:lvl>
    <w:lvl w:ilvl="7" w:tplc="669A8450">
      <w:numFmt w:val="bullet"/>
      <w:lvlText w:val="•"/>
      <w:lvlJc w:val="left"/>
      <w:pPr>
        <w:ind w:left="7986" w:hanging="225"/>
      </w:pPr>
      <w:rPr>
        <w:rFonts w:hint="default"/>
        <w:lang w:val="tr-TR" w:eastAsia="en-US" w:bidi="ar-SA"/>
      </w:rPr>
    </w:lvl>
    <w:lvl w:ilvl="8" w:tplc="7C623B10">
      <w:numFmt w:val="bullet"/>
      <w:lvlText w:val="•"/>
      <w:lvlJc w:val="left"/>
      <w:pPr>
        <w:ind w:left="8973" w:hanging="225"/>
      </w:pPr>
      <w:rPr>
        <w:rFonts w:hint="default"/>
        <w:lang w:val="tr-TR" w:eastAsia="en-US" w:bidi="ar-SA"/>
      </w:rPr>
    </w:lvl>
  </w:abstractNum>
  <w:abstractNum w:abstractNumId="18">
    <w:nsid w:val="32BE63A3"/>
    <w:multiLevelType w:val="hybridMultilevel"/>
    <w:tmpl w:val="780E30B0"/>
    <w:lvl w:ilvl="0" w:tplc="51022A52">
      <w:numFmt w:val="bullet"/>
      <w:lvlText w:val="•"/>
      <w:lvlJc w:val="left"/>
      <w:pPr>
        <w:ind w:left="172" w:hanging="103"/>
      </w:pPr>
      <w:rPr>
        <w:rFonts w:ascii="Tinos" w:eastAsia="Tinos" w:hAnsi="Tinos" w:cs="Tinos" w:hint="default"/>
        <w:w w:val="100"/>
        <w:sz w:val="16"/>
        <w:szCs w:val="16"/>
        <w:lang w:val="tr-TR" w:eastAsia="en-US" w:bidi="ar-SA"/>
      </w:rPr>
    </w:lvl>
    <w:lvl w:ilvl="1" w:tplc="D6AC2390">
      <w:numFmt w:val="bullet"/>
      <w:lvlText w:val="•"/>
      <w:lvlJc w:val="left"/>
      <w:pPr>
        <w:ind w:left="172" w:hanging="263"/>
      </w:pPr>
      <w:rPr>
        <w:rFonts w:ascii="Tinos" w:eastAsia="Tinos" w:hAnsi="Tinos" w:cs="Tinos" w:hint="default"/>
        <w:w w:val="100"/>
        <w:sz w:val="16"/>
        <w:szCs w:val="16"/>
        <w:lang w:val="tr-TR" w:eastAsia="en-US" w:bidi="ar-SA"/>
      </w:rPr>
    </w:lvl>
    <w:lvl w:ilvl="2" w:tplc="A6243CA2">
      <w:numFmt w:val="bullet"/>
      <w:lvlText w:val="•"/>
      <w:lvlJc w:val="left"/>
      <w:pPr>
        <w:ind w:left="1453" w:hanging="263"/>
      </w:pPr>
      <w:rPr>
        <w:rFonts w:hint="default"/>
        <w:lang w:val="tr-TR" w:eastAsia="en-US" w:bidi="ar-SA"/>
      </w:rPr>
    </w:lvl>
    <w:lvl w:ilvl="3" w:tplc="88BE4E6E">
      <w:numFmt w:val="bullet"/>
      <w:lvlText w:val="•"/>
      <w:lvlJc w:val="left"/>
      <w:pPr>
        <w:ind w:left="1266" w:hanging="263"/>
      </w:pPr>
      <w:rPr>
        <w:rFonts w:hint="default"/>
        <w:lang w:val="tr-TR" w:eastAsia="en-US" w:bidi="ar-SA"/>
      </w:rPr>
    </w:lvl>
    <w:lvl w:ilvl="4" w:tplc="2436B104">
      <w:numFmt w:val="bullet"/>
      <w:lvlText w:val="•"/>
      <w:lvlJc w:val="left"/>
      <w:pPr>
        <w:ind w:left="1080" w:hanging="263"/>
      </w:pPr>
      <w:rPr>
        <w:rFonts w:hint="default"/>
        <w:lang w:val="tr-TR" w:eastAsia="en-US" w:bidi="ar-SA"/>
      </w:rPr>
    </w:lvl>
    <w:lvl w:ilvl="5" w:tplc="94D419A0">
      <w:numFmt w:val="bullet"/>
      <w:lvlText w:val="•"/>
      <w:lvlJc w:val="left"/>
      <w:pPr>
        <w:ind w:left="893" w:hanging="263"/>
      </w:pPr>
      <w:rPr>
        <w:rFonts w:hint="default"/>
        <w:lang w:val="tr-TR" w:eastAsia="en-US" w:bidi="ar-SA"/>
      </w:rPr>
    </w:lvl>
    <w:lvl w:ilvl="6" w:tplc="4F1E96C2">
      <w:numFmt w:val="bullet"/>
      <w:lvlText w:val="•"/>
      <w:lvlJc w:val="left"/>
      <w:pPr>
        <w:ind w:left="707" w:hanging="263"/>
      </w:pPr>
      <w:rPr>
        <w:rFonts w:hint="default"/>
        <w:lang w:val="tr-TR" w:eastAsia="en-US" w:bidi="ar-SA"/>
      </w:rPr>
    </w:lvl>
    <w:lvl w:ilvl="7" w:tplc="35E28738">
      <w:numFmt w:val="bullet"/>
      <w:lvlText w:val="•"/>
      <w:lvlJc w:val="left"/>
      <w:pPr>
        <w:ind w:left="520" w:hanging="263"/>
      </w:pPr>
      <w:rPr>
        <w:rFonts w:hint="default"/>
        <w:lang w:val="tr-TR" w:eastAsia="en-US" w:bidi="ar-SA"/>
      </w:rPr>
    </w:lvl>
    <w:lvl w:ilvl="8" w:tplc="F0CEB5BE">
      <w:numFmt w:val="bullet"/>
      <w:lvlText w:val="•"/>
      <w:lvlJc w:val="left"/>
      <w:pPr>
        <w:ind w:left="334" w:hanging="263"/>
      </w:pPr>
      <w:rPr>
        <w:rFonts w:hint="default"/>
        <w:lang w:val="tr-TR" w:eastAsia="en-US" w:bidi="ar-SA"/>
      </w:rPr>
    </w:lvl>
  </w:abstractNum>
  <w:abstractNum w:abstractNumId="19">
    <w:nsid w:val="358F637C"/>
    <w:multiLevelType w:val="multilevel"/>
    <w:tmpl w:val="575CF404"/>
    <w:lvl w:ilvl="0">
      <w:start w:val="13"/>
      <w:numFmt w:val="decimal"/>
      <w:lvlText w:val="%1"/>
      <w:lvlJc w:val="left"/>
      <w:pPr>
        <w:ind w:left="1799" w:hanging="497"/>
      </w:pPr>
      <w:rPr>
        <w:rFonts w:hint="default"/>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629" w:hanging="497"/>
      </w:pPr>
      <w:rPr>
        <w:rFonts w:hint="default"/>
        <w:lang w:val="tr-TR" w:eastAsia="en-US" w:bidi="ar-SA"/>
      </w:rPr>
    </w:lvl>
    <w:lvl w:ilvl="3">
      <w:numFmt w:val="bullet"/>
      <w:lvlText w:val="•"/>
      <w:lvlJc w:val="left"/>
      <w:pPr>
        <w:ind w:left="4543" w:hanging="497"/>
      </w:pPr>
      <w:rPr>
        <w:rFonts w:hint="default"/>
        <w:lang w:val="tr-TR" w:eastAsia="en-US" w:bidi="ar-SA"/>
      </w:rPr>
    </w:lvl>
    <w:lvl w:ilvl="4">
      <w:numFmt w:val="bullet"/>
      <w:lvlText w:val="•"/>
      <w:lvlJc w:val="left"/>
      <w:pPr>
        <w:ind w:left="5458" w:hanging="497"/>
      </w:pPr>
      <w:rPr>
        <w:rFonts w:hint="default"/>
        <w:lang w:val="tr-TR" w:eastAsia="en-US" w:bidi="ar-SA"/>
      </w:rPr>
    </w:lvl>
    <w:lvl w:ilvl="5">
      <w:numFmt w:val="bullet"/>
      <w:lvlText w:val="•"/>
      <w:lvlJc w:val="left"/>
      <w:pPr>
        <w:ind w:left="6373" w:hanging="497"/>
      </w:pPr>
      <w:rPr>
        <w:rFonts w:hint="default"/>
        <w:lang w:val="tr-TR" w:eastAsia="en-US" w:bidi="ar-SA"/>
      </w:rPr>
    </w:lvl>
    <w:lvl w:ilvl="6">
      <w:numFmt w:val="bullet"/>
      <w:lvlText w:val="•"/>
      <w:lvlJc w:val="left"/>
      <w:pPr>
        <w:ind w:left="7287" w:hanging="497"/>
      </w:pPr>
      <w:rPr>
        <w:rFonts w:hint="default"/>
        <w:lang w:val="tr-TR" w:eastAsia="en-US" w:bidi="ar-SA"/>
      </w:rPr>
    </w:lvl>
    <w:lvl w:ilvl="7">
      <w:numFmt w:val="bullet"/>
      <w:lvlText w:val="•"/>
      <w:lvlJc w:val="left"/>
      <w:pPr>
        <w:ind w:left="8202" w:hanging="497"/>
      </w:pPr>
      <w:rPr>
        <w:rFonts w:hint="default"/>
        <w:lang w:val="tr-TR" w:eastAsia="en-US" w:bidi="ar-SA"/>
      </w:rPr>
    </w:lvl>
    <w:lvl w:ilvl="8">
      <w:numFmt w:val="bullet"/>
      <w:lvlText w:val="•"/>
      <w:lvlJc w:val="left"/>
      <w:pPr>
        <w:ind w:left="9117" w:hanging="497"/>
      </w:pPr>
      <w:rPr>
        <w:rFonts w:hint="default"/>
        <w:lang w:val="tr-TR" w:eastAsia="en-US" w:bidi="ar-SA"/>
      </w:rPr>
    </w:lvl>
  </w:abstractNum>
  <w:abstractNum w:abstractNumId="20">
    <w:nsid w:val="393A1E19"/>
    <w:multiLevelType w:val="hybridMultilevel"/>
    <w:tmpl w:val="CC7C2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2F5877"/>
    <w:multiLevelType w:val="hybridMultilevel"/>
    <w:tmpl w:val="4232FE26"/>
    <w:lvl w:ilvl="0" w:tplc="949E0768">
      <w:start w:val="1"/>
      <w:numFmt w:val="decimal"/>
      <w:lvlText w:val="%1)"/>
      <w:lvlJc w:val="left"/>
      <w:pPr>
        <w:ind w:left="304" w:hanging="197"/>
      </w:pPr>
      <w:rPr>
        <w:rFonts w:ascii="Times New Roman" w:eastAsia="Times New Roman" w:hAnsi="Times New Roman" w:cs="Times New Roman" w:hint="default"/>
        <w:b/>
        <w:bCs/>
        <w:spacing w:val="-5"/>
        <w:w w:val="100"/>
        <w:sz w:val="18"/>
        <w:szCs w:val="18"/>
        <w:lang w:val="tr-TR" w:eastAsia="en-US" w:bidi="ar-SA"/>
      </w:rPr>
    </w:lvl>
    <w:lvl w:ilvl="1" w:tplc="8A462CDA">
      <w:numFmt w:val="bullet"/>
      <w:lvlText w:val="•"/>
      <w:lvlJc w:val="left"/>
      <w:pPr>
        <w:ind w:left="830" w:hanging="197"/>
      </w:pPr>
      <w:rPr>
        <w:rFonts w:hint="default"/>
        <w:lang w:val="tr-TR" w:eastAsia="en-US" w:bidi="ar-SA"/>
      </w:rPr>
    </w:lvl>
    <w:lvl w:ilvl="2" w:tplc="112E810A">
      <w:numFmt w:val="bullet"/>
      <w:lvlText w:val="•"/>
      <w:lvlJc w:val="left"/>
      <w:pPr>
        <w:ind w:left="1360" w:hanging="197"/>
      </w:pPr>
      <w:rPr>
        <w:rFonts w:hint="default"/>
        <w:lang w:val="tr-TR" w:eastAsia="en-US" w:bidi="ar-SA"/>
      </w:rPr>
    </w:lvl>
    <w:lvl w:ilvl="3" w:tplc="FB7C875A">
      <w:numFmt w:val="bullet"/>
      <w:lvlText w:val="•"/>
      <w:lvlJc w:val="left"/>
      <w:pPr>
        <w:ind w:left="1890" w:hanging="197"/>
      </w:pPr>
      <w:rPr>
        <w:rFonts w:hint="default"/>
        <w:lang w:val="tr-TR" w:eastAsia="en-US" w:bidi="ar-SA"/>
      </w:rPr>
    </w:lvl>
    <w:lvl w:ilvl="4" w:tplc="2A707C9C">
      <w:numFmt w:val="bullet"/>
      <w:lvlText w:val="•"/>
      <w:lvlJc w:val="left"/>
      <w:pPr>
        <w:ind w:left="2420" w:hanging="197"/>
      </w:pPr>
      <w:rPr>
        <w:rFonts w:hint="default"/>
        <w:lang w:val="tr-TR" w:eastAsia="en-US" w:bidi="ar-SA"/>
      </w:rPr>
    </w:lvl>
    <w:lvl w:ilvl="5" w:tplc="08841FD2">
      <w:numFmt w:val="bullet"/>
      <w:lvlText w:val="•"/>
      <w:lvlJc w:val="left"/>
      <w:pPr>
        <w:ind w:left="2951" w:hanging="197"/>
      </w:pPr>
      <w:rPr>
        <w:rFonts w:hint="default"/>
        <w:lang w:val="tr-TR" w:eastAsia="en-US" w:bidi="ar-SA"/>
      </w:rPr>
    </w:lvl>
    <w:lvl w:ilvl="6" w:tplc="FEEAFA5C">
      <w:numFmt w:val="bullet"/>
      <w:lvlText w:val="•"/>
      <w:lvlJc w:val="left"/>
      <w:pPr>
        <w:ind w:left="3481" w:hanging="197"/>
      </w:pPr>
      <w:rPr>
        <w:rFonts w:hint="default"/>
        <w:lang w:val="tr-TR" w:eastAsia="en-US" w:bidi="ar-SA"/>
      </w:rPr>
    </w:lvl>
    <w:lvl w:ilvl="7" w:tplc="547EF9B2">
      <w:numFmt w:val="bullet"/>
      <w:lvlText w:val="•"/>
      <w:lvlJc w:val="left"/>
      <w:pPr>
        <w:ind w:left="4011" w:hanging="197"/>
      </w:pPr>
      <w:rPr>
        <w:rFonts w:hint="default"/>
        <w:lang w:val="tr-TR" w:eastAsia="en-US" w:bidi="ar-SA"/>
      </w:rPr>
    </w:lvl>
    <w:lvl w:ilvl="8" w:tplc="EAD462E6">
      <w:numFmt w:val="bullet"/>
      <w:lvlText w:val="•"/>
      <w:lvlJc w:val="left"/>
      <w:pPr>
        <w:ind w:left="4541" w:hanging="197"/>
      </w:pPr>
      <w:rPr>
        <w:rFonts w:hint="default"/>
        <w:lang w:val="tr-TR" w:eastAsia="en-US" w:bidi="ar-SA"/>
      </w:rPr>
    </w:lvl>
  </w:abstractNum>
  <w:abstractNum w:abstractNumId="22">
    <w:nsid w:val="3B2D64A8"/>
    <w:multiLevelType w:val="hybridMultilevel"/>
    <w:tmpl w:val="CD5CCBB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F14EE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34279DA"/>
    <w:multiLevelType w:val="hybridMultilevel"/>
    <w:tmpl w:val="ECB2E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E07283"/>
    <w:multiLevelType w:val="hybridMultilevel"/>
    <w:tmpl w:val="09E031EA"/>
    <w:lvl w:ilvl="0" w:tplc="44225234">
      <w:start w:val="1"/>
      <w:numFmt w:val="upperRoman"/>
      <w:lvlText w:val="%1."/>
      <w:lvlJc w:val="left"/>
      <w:pPr>
        <w:ind w:left="2161" w:hanging="720"/>
      </w:pPr>
      <w:rPr>
        <w:rFonts w:hint="default"/>
        <w:u w:val="none"/>
      </w:rPr>
    </w:lvl>
    <w:lvl w:ilvl="1" w:tplc="041F0019" w:tentative="1">
      <w:start w:val="1"/>
      <w:numFmt w:val="lowerLetter"/>
      <w:lvlText w:val="%2."/>
      <w:lvlJc w:val="left"/>
      <w:pPr>
        <w:ind w:left="2521" w:hanging="360"/>
      </w:pPr>
    </w:lvl>
    <w:lvl w:ilvl="2" w:tplc="041F001B" w:tentative="1">
      <w:start w:val="1"/>
      <w:numFmt w:val="lowerRoman"/>
      <w:lvlText w:val="%3."/>
      <w:lvlJc w:val="right"/>
      <w:pPr>
        <w:ind w:left="3241" w:hanging="180"/>
      </w:pPr>
    </w:lvl>
    <w:lvl w:ilvl="3" w:tplc="041F000F" w:tentative="1">
      <w:start w:val="1"/>
      <w:numFmt w:val="decimal"/>
      <w:lvlText w:val="%4."/>
      <w:lvlJc w:val="left"/>
      <w:pPr>
        <w:ind w:left="3961" w:hanging="360"/>
      </w:pPr>
    </w:lvl>
    <w:lvl w:ilvl="4" w:tplc="041F0019" w:tentative="1">
      <w:start w:val="1"/>
      <w:numFmt w:val="lowerLetter"/>
      <w:lvlText w:val="%5."/>
      <w:lvlJc w:val="left"/>
      <w:pPr>
        <w:ind w:left="4681" w:hanging="360"/>
      </w:pPr>
    </w:lvl>
    <w:lvl w:ilvl="5" w:tplc="041F001B" w:tentative="1">
      <w:start w:val="1"/>
      <w:numFmt w:val="lowerRoman"/>
      <w:lvlText w:val="%6."/>
      <w:lvlJc w:val="right"/>
      <w:pPr>
        <w:ind w:left="5401" w:hanging="180"/>
      </w:pPr>
    </w:lvl>
    <w:lvl w:ilvl="6" w:tplc="041F000F" w:tentative="1">
      <w:start w:val="1"/>
      <w:numFmt w:val="decimal"/>
      <w:lvlText w:val="%7."/>
      <w:lvlJc w:val="left"/>
      <w:pPr>
        <w:ind w:left="6121" w:hanging="360"/>
      </w:pPr>
    </w:lvl>
    <w:lvl w:ilvl="7" w:tplc="041F0019" w:tentative="1">
      <w:start w:val="1"/>
      <w:numFmt w:val="lowerLetter"/>
      <w:lvlText w:val="%8."/>
      <w:lvlJc w:val="left"/>
      <w:pPr>
        <w:ind w:left="6841" w:hanging="360"/>
      </w:pPr>
    </w:lvl>
    <w:lvl w:ilvl="8" w:tplc="041F001B" w:tentative="1">
      <w:start w:val="1"/>
      <w:numFmt w:val="lowerRoman"/>
      <w:lvlText w:val="%9."/>
      <w:lvlJc w:val="right"/>
      <w:pPr>
        <w:ind w:left="7561" w:hanging="180"/>
      </w:pPr>
    </w:lvl>
  </w:abstractNum>
  <w:abstractNum w:abstractNumId="26">
    <w:nsid w:val="4D3D703B"/>
    <w:multiLevelType w:val="hybridMultilevel"/>
    <w:tmpl w:val="A7A88C3E"/>
    <w:lvl w:ilvl="0" w:tplc="C6568B2A">
      <w:start w:val="2"/>
      <w:numFmt w:val="decimal"/>
      <w:lvlText w:val="(%1)"/>
      <w:lvlJc w:val="left"/>
      <w:pPr>
        <w:ind w:left="682" w:hanging="288"/>
      </w:pPr>
      <w:rPr>
        <w:rFonts w:hint="default"/>
        <w:w w:val="97"/>
        <w:lang w:val="tr-TR" w:eastAsia="tr-TR" w:bidi="tr-TR"/>
      </w:rPr>
    </w:lvl>
    <w:lvl w:ilvl="1" w:tplc="6660E81A">
      <w:start w:val="2"/>
      <w:numFmt w:val="decimal"/>
      <w:lvlText w:val="(%2)"/>
      <w:lvlJc w:val="left"/>
      <w:pPr>
        <w:ind w:left="1286" w:hanging="277"/>
      </w:pPr>
      <w:rPr>
        <w:rFonts w:hint="default"/>
        <w:w w:val="98"/>
        <w:lang w:val="tr-TR" w:eastAsia="tr-TR" w:bidi="tr-TR"/>
      </w:rPr>
    </w:lvl>
    <w:lvl w:ilvl="2" w:tplc="AE6A9DC0">
      <w:numFmt w:val="bullet"/>
      <w:lvlText w:val="•"/>
      <w:lvlJc w:val="left"/>
      <w:pPr>
        <w:ind w:left="2086" w:hanging="277"/>
      </w:pPr>
      <w:rPr>
        <w:rFonts w:hint="default"/>
        <w:lang w:val="tr-TR" w:eastAsia="tr-TR" w:bidi="tr-TR"/>
      </w:rPr>
    </w:lvl>
    <w:lvl w:ilvl="3" w:tplc="645C83FC">
      <w:numFmt w:val="bullet"/>
      <w:lvlText w:val="•"/>
      <w:lvlJc w:val="left"/>
      <w:pPr>
        <w:ind w:left="2893" w:hanging="277"/>
      </w:pPr>
      <w:rPr>
        <w:rFonts w:hint="default"/>
        <w:lang w:val="tr-TR" w:eastAsia="tr-TR" w:bidi="tr-TR"/>
      </w:rPr>
    </w:lvl>
    <w:lvl w:ilvl="4" w:tplc="F89622CA">
      <w:numFmt w:val="bullet"/>
      <w:lvlText w:val="•"/>
      <w:lvlJc w:val="left"/>
      <w:pPr>
        <w:ind w:left="3700" w:hanging="277"/>
      </w:pPr>
      <w:rPr>
        <w:rFonts w:hint="default"/>
        <w:lang w:val="tr-TR" w:eastAsia="tr-TR" w:bidi="tr-TR"/>
      </w:rPr>
    </w:lvl>
    <w:lvl w:ilvl="5" w:tplc="142C3F1E">
      <w:numFmt w:val="bullet"/>
      <w:lvlText w:val="•"/>
      <w:lvlJc w:val="left"/>
      <w:pPr>
        <w:ind w:left="4506" w:hanging="277"/>
      </w:pPr>
      <w:rPr>
        <w:rFonts w:hint="default"/>
        <w:lang w:val="tr-TR" w:eastAsia="tr-TR" w:bidi="tr-TR"/>
      </w:rPr>
    </w:lvl>
    <w:lvl w:ilvl="6" w:tplc="CEBA2E64">
      <w:numFmt w:val="bullet"/>
      <w:lvlText w:val="•"/>
      <w:lvlJc w:val="left"/>
      <w:pPr>
        <w:ind w:left="5313" w:hanging="277"/>
      </w:pPr>
      <w:rPr>
        <w:rFonts w:hint="default"/>
        <w:lang w:val="tr-TR" w:eastAsia="tr-TR" w:bidi="tr-TR"/>
      </w:rPr>
    </w:lvl>
    <w:lvl w:ilvl="7" w:tplc="231ADF6E">
      <w:numFmt w:val="bullet"/>
      <w:lvlText w:val="•"/>
      <w:lvlJc w:val="left"/>
      <w:pPr>
        <w:ind w:left="6120" w:hanging="277"/>
      </w:pPr>
      <w:rPr>
        <w:rFonts w:hint="default"/>
        <w:lang w:val="tr-TR" w:eastAsia="tr-TR" w:bidi="tr-TR"/>
      </w:rPr>
    </w:lvl>
    <w:lvl w:ilvl="8" w:tplc="095085B0">
      <w:numFmt w:val="bullet"/>
      <w:lvlText w:val="•"/>
      <w:lvlJc w:val="left"/>
      <w:pPr>
        <w:ind w:left="6926" w:hanging="277"/>
      </w:pPr>
      <w:rPr>
        <w:rFonts w:hint="default"/>
        <w:lang w:val="tr-TR" w:eastAsia="tr-TR" w:bidi="tr-TR"/>
      </w:rPr>
    </w:lvl>
  </w:abstractNum>
  <w:abstractNum w:abstractNumId="27">
    <w:nsid w:val="527475E7"/>
    <w:multiLevelType w:val="multilevel"/>
    <w:tmpl w:val="51AA392C"/>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396749F"/>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4C12AB0"/>
    <w:multiLevelType w:val="hybridMultilevel"/>
    <w:tmpl w:val="A320A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3033EE"/>
    <w:multiLevelType w:val="hybridMultilevel"/>
    <w:tmpl w:val="2202123A"/>
    <w:lvl w:ilvl="0" w:tplc="95E4B0A2">
      <w:start w:val="1"/>
      <w:numFmt w:val="decimal"/>
      <w:lvlText w:val="%1-"/>
      <w:lvlJc w:val="left"/>
      <w:pPr>
        <w:ind w:left="1907" w:hanging="260"/>
      </w:pPr>
      <w:rPr>
        <w:rFonts w:ascii="Tinos" w:eastAsia="Tinos" w:hAnsi="Tinos" w:cs="Tinos"/>
        <w:spacing w:val="-4"/>
        <w:w w:val="100"/>
        <w:sz w:val="24"/>
        <w:szCs w:val="24"/>
        <w:lang w:val="tr-TR" w:eastAsia="en-US" w:bidi="ar-SA"/>
      </w:rPr>
    </w:lvl>
    <w:lvl w:ilvl="1" w:tplc="9C12E7CA">
      <w:numFmt w:val="bullet"/>
      <w:lvlText w:val="•"/>
      <w:lvlJc w:val="left"/>
      <w:pPr>
        <w:ind w:left="2804" w:hanging="260"/>
      </w:pPr>
      <w:rPr>
        <w:rFonts w:hint="default"/>
        <w:lang w:val="tr-TR" w:eastAsia="en-US" w:bidi="ar-SA"/>
      </w:rPr>
    </w:lvl>
    <w:lvl w:ilvl="2" w:tplc="D2ACCF96">
      <w:numFmt w:val="bullet"/>
      <w:lvlText w:val="•"/>
      <w:lvlJc w:val="left"/>
      <w:pPr>
        <w:ind w:left="3709" w:hanging="260"/>
      </w:pPr>
      <w:rPr>
        <w:rFonts w:hint="default"/>
        <w:lang w:val="tr-TR" w:eastAsia="en-US" w:bidi="ar-SA"/>
      </w:rPr>
    </w:lvl>
    <w:lvl w:ilvl="3" w:tplc="52AE64A2">
      <w:numFmt w:val="bullet"/>
      <w:lvlText w:val="•"/>
      <w:lvlJc w:val="left"/>
      <w:pPr>
        <w:ind w:left="4613" w:hanging="260"/>
      </w:pPr>
      <w:rPr>
        <w:rFonts w:hint="default"/>
        <w:lang w:val="tr-TR" w:eastAsia="en-US" w:bidi="ar-SA"/>
      </w:rPr>
    </w:lvl>
    <w:lvl w:ilvl="4" w:tplc="F5DA60AE">
      <w:numFmt w:val="bullet"/>
      <w:lvlText w:val="•"/>
      <w:lvlJc w:val="left"/>
      <w:pPr>
        <w:ind w:left="5518" w:hanging="260"/>
      </w:pPr>
      <w:rPr>
        <w:rFonts w:hint="default"/>
        <w:lang w:val="tr-TR" w:eastAsia="en-US" w:bidi="ar-SA"/>
      </w:rPr>
    </w:lvl>
    <w:lvl w:ilvl="5" w:tplc="8AA6AB44">
      <w:numFmt w:val="bullet"/>
      <w:lvlText w:val="•"/>
      <w:lvlJc w:val="left"/>
      <w:pPr>
        <w:ind w:left="6423" w:hanging="260"/>
      </w:pPr>
      <w:rPr>
        <w:rFonts w:hint="default"/>
        <w:lang w:val="tr-TR" w:eastAsia="en-US" w:bidi="ar-SA"/>
      </w:rPr>
    </w:lvl>
    <w:lvl w:ilvl="6" w:tplc="C7440C7E">
      <w:numFmt w:val="bullet"/>
      <w:lvlText w:val="•"/>
      <w:lvlJc w:val="left"/>
      <w:pPr>
        <w:ind w:left="7327" w:hanging="260"/>
      </w:pPr>
      <w:rPr>
        <w:rFonts w:hint="default"/>
        <w:lang w:val="tr-TR" w:eastAsia="en-US" w:bidi="ar-SA"/>
      </w:rPr>
    </w:lvl>
    <w:lvl w:ilvl="7" w:tplc="83D4F3F2">
      <w:numFmt w:val="bullet"/>
      <w:lvlText w:val="•"/>
      <w:lvlJc w:val="left"/>
      <w:pPr>
        <w:ind w:left="8232" w:hanging="260"/>
      </w:pPr>
      <w:rPr>
        <w:rFonts w:hint="default"/>
        <w:lang w:val="tr-TR" w:eastAsia="en-US" w:bidi="ar-SA"/>
      </w:rPr>
    </w:lvl>
    <w:lvl w:ilvl="8" w:tplc="2EB2B42A">
      <w:numFmt w:val="bullet"/>
      <w:lvlText w:val="•"/>
      <w:lvlJc w:val="left"/>
      <w:pPr>
        <w:ind w:left="9137" w:hanging="260"/>
      </w:pPr>
      <w:rPr>
        <w:rFonts w:hint="default"/>
        <w:lang w:val="tr-TR" w:eastAsia="en-US" w:bidi="ar-SA"/>
      </w:rPr>
    </w:lvl>
  </w:abstractNum>
  <w:abstractNum w:abstractNumId="31">
    <w:nsid w:val="5FBF67B1"/>
    <w:multiLevelType w:val="hybridMultilevel"/>
    <w:tmpl w:val="60389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1C4C77"/>
    <w:multiLevelType w:val="hybridMultilevel"/>
    <w:tmpl w:val="598CD3DA"/>
    <w:lvl w:ilvl="0" w:tplc="81E835FC">
      <w:numFmt w:val="bullet"/>
      <w:lvlText w:val=""/>
      <w:lvlJc w:val="left"/>
      <w:pPr>
        <w:ind w:left="1571" w:hanging="360"/>
      </w:pPr>
      <w:rPr>
        <w:rFonts w:ascii="Symbol" w:eastAsia="Symbol" w:hAnsi="Symbol" w:cs="Symbol" w:hint="default"/>
        <w:w w:val="99"/>
        <w:sz w:val="20"/>
        <w:szCs w:val="20"/>
        <w:lang w:val="tr-TR" w:eastAsia="en-US" w:bidi="ar-SA"/>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3">
    <w:nsid w:val="659B3C88"/>
    <w:multiLevelType w:val="hybridMultilevel"/>
    <w:tmpl w:val="CC42A360"/>
    <w:lvl w:ilvl="0" w:tplc="38FA3122">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5DE8E6B2">
      <w:numFmt w:val="bullet"/>
      <w:lvlText w:val="•"/>
      <w:lvlJc w:val="left"/>
      <w:pPr>
        <w:ind w:left="830" w:hanging="197"/>
      </w:pPr>
      <w:rPr>
        <w:rFonts w:hint="default"/>
        <w:lang w:val="tr-TR" w:eastAsia="en-US" w:bidi="ar-SA"/>
      </w:rPr>
    </w:lvl>
    <w:lvl w:ilvl="2" w:tplc="00C84B78">
      <w:numFmt w:val="bullet"/>
      <w:lvlText w:val="•"/>
      <w:lvlJc w:val="left"/>
      <w:pPr>
        <w:ind w:left="1360" w:hanging="197"/>
      </w:pPr>
      <w:rPr>
        <w:rFonts w:hint="default"/>
        <w:lang w:val="tr-TR" w:eastAsia="en-US" w:bidi="ar-SA"/>
      </w:rPr>
    </w:lvl>
    <w:lvl w:ilvl="3" w:tplc="C4AEFF02">
      <w:numFmt w:val="bullet"/>
      <w:lvlText w:val="•"/>
      <w:lvlJc w:val="left"/>
      <w:pPr>
        <w:ind w:left="1890" w:hanging="197"/>
      </w:pPr>
      <w:rPr>
        <w:rFonts w:hint="default"/>
        <w:lang w:val="tr-TR" w:eastAsia="en-US" w:bidi="ar-SA"/>
      </w:rPr>
    </w:lvl>
    <w:lvl w:ilvl="4" w:tplc="B9A43B3E">
      <w:numFmt w:val="bullet"/>
      <w:lvlText w:val="•"/>
      <w:lvlJc w:val="left"/>
      <w:pPr>
        <w:ind w:left="2420" w:hanging="197"/>
      </w:pPr>
      <w:rPr>
        <w:rFonts w:hint="default"/>
        <w:lang w:val="tr-TR" w:eastAsia="en-US" w:bidi="ar-SA"/>
      </w:rPr>
    </w:lvl>
    <w:lvl w:ilvl="5" w:tplc="2C8A1FAA">
      <w:numFmt w:val="bullet"/>
      <w:lvlText w:val="•"/>
      <w:lvlJc w:val="left"/>
      <w:pPr>
        <w:ind w:left="2951" w:hanging="197"/>
      </w:pPr>
      <w:rPr>
        <w:rFonts w:hint="default"/>
        <w:lang w:val="tr-TR" w:eastAsia="en-US" w:bidi="ar-SA"/>
      </w:rPr>
    </w:lvl>
    <w:lvl w:ilvl="6" w:tplc="2A84539A">
      <w:numFmt w:val="bullet"/>
      <w:lvlText w:val="•"/>
      <w:lvlJc w:val="left"/>
      <w:pPr>
        <w:ind w:left="3481" w:hanging="197"/>
      </w:pPr>
      <w:rPr>
        <w:rFonts w:hint="default"/>
        <w:lang w:val="tr-TR" w:eastAsia="en-US" w:bidi="ar-SA"/>
      </w:rPr>
    </w:lvl>
    <w:lvl w:ilvl="7" w:tplc="C22A62C0">
      <w:numFmt w:val="bullet"/>
      <w:lvlText w:val="•"/>
      <w:lvlJc w:val="left"/>
      <w:pPr>
        <w:ind w:left="4011" w:hanging="197"/>
      </w:pPr>
      <w:rPr>
        <w:rFonts w:hint="default"/>
        <w:lang w:val="tr-TR" w:eastAsia="en-US" w:bidi="ar-SA"/>
      </w:rPr>
    </w:lvl>
    <w:lvl w:ilvl="8" w:tplc="DB18A93E">
      <w:numFmt w:val="bullet"/>
      <w:lvlText w:val="•"/>
      <w:lvlJc w:val="left"/>
      <w:pPr>
        <w:ind w:left="4541" w:hanging="197"/>
      </w:pPr>
      <w:rPr>
        <w:rFonts w:hint="default"/>
        <w:lang w:val="tr-TR" w:eastAsia="en-US" w:bidi="ar-SA"/>
      </w:rPr>
    </w:lvl>
  </w:abstractNum>
  <w:abstractNum w:abstractNumId="34">
    <w:nsid w:val="6F2C2D65"/>
    <w:multiLevelType w:val="hybridMultilevel"/>
    <w:tmpl w:val="899833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5B2AB8"/>
    <w:multiLevelType w:val="hybridMultilevel"/>
    <w:tmpl w:val="FDEE3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5E40A3"/>
    <w:multiLevelType w:val="hybridMultilevel"/>
    <w:tmpl w:val="CB1478AC"/>
    <w:lvl w:ilvl="0" w:tplc="BD109908">
      <w:numFmt w:val="bullet"/>
      <w:lvlText w:val="•"/>
      <w:lvlJc w:val="left"/>
      <w:pPr>
        <w:ind w:left="1081" w:hanging="173"/>
      </w:pPr>
      <w:rPr>
        <w:rFonts w:ascii="Tinos" w:eastAsia="Tinos" w:hAnsi="Tinos" w:cs="Tinos" w:hint="default"/>
        <w:w w:val="100"/>
        <w:sz w:val="24"/>
        <w:szCs w:val="24"/>
        <w:lang w:val="tr-TR" w:eastAsia="en-US" w:bidi="ar-SA"/>
      </w:rPr>
    </w:lvl>
    <w:lvl w:ilvl="1" w:tplc="77E4E524">
      <w:numFmt w:val="bullet"/>
      <w:lvlText w:val="•"/>
      <w:lvlJc w:val="left"/>
      <w:pPr>
        <w:ind w:left="2066" w:hanging="173"/>
      </w:pPr>
      <w:rPr>
        <w:rFonts w:hint="default"/>
        <w:lang w:val="tr-TR" w:eastAsia="en-US" w:bidi="ar-SA"/>
      </w:rPr>
    </w:lvl>
    <w:lvl w:ilvl="2" w:tplc="4F96AEBE">
      <w:numFmt w:val="bullet"/>
      <w:lvlText w:val="•"/>
      <w:lvlJc w:val="left"/>
      <w:pPr>
        <w:ind w:left="3053" w:hanging="173"/>
      </w:pPr>
      <w:rPr>
        <w:rFonts w:hint="default"/>
        <w:lang w:val="tr-TR" w:eastAsia="en-US" w:bidi="ar-SA"/>
      </w:rPr>
    </w:lvl>
    <w:lvl w:ilvl="3" w:tplc="52EEFAA0">
      <w:numFmt w:val="bullet"/>
      <w:lvlText w:val="•"/>
      <w:lvlJc w:val="left"/>
      <w:pPr>
        <w:ind w:left="4039" w:hanging="173"/>
      </w:pPr>
      <w:rPr>
        <w:rFonts w:hint="default"/>
        <w:lang w:val="tr-TR" w:eastAsia="en-US" w:bidi="ar-SA"/>
      </w:rPr>
    </w:lvl>
    <w:lvl w:ilvl="4" w:tplc="8E0ABC52">
      <w:numFmt w:val="bullet"/>
      <w:lvlText w:val="•"/>
      <w:lvlJc w:val="left"/>
      <w:pPr>
        <w:ind w:left="5026" w:hanging="173"/>
      </w:pPr>
      <w:rPr>
        <w:rFonts w:hint="default"/>
        <w:lang w:val="tr-TR" w:eastAsia="en-US" w:bidi="ar-SA"/>
      </w:rPr>
    </w:lvl>
    <w:lvl w:ilvl="5" w:tplc="2F203FD6">
      <w:numFmt w:val="bullet"/>
      <w:lvlText w:val="•"/>
      <w:lvlJc w:val="left"/>
      <w:pPr>
        <w:ind w:left="6013" w:hanging="173"/>
      </w:pPr>
      <w:rPr>
        <w:rFonts w:hint="default"/>
        <w:lang w:val="tr-TR" w:eastAsia="en-US" w:bidi="ar-SA"/>
      </w:rPr>
    </w:lvl>
    <w:lvl w:ilvl="6" w:tplc="8506AA0A">
      <w:numFmt w:val="bullet"/>
      <w:lvlText w:val="•"/>
      <w:lvlJc w:val="left"/>
      <w:pPr>
        <w:ind w:left="6999" w:hanging="173"/>
      </w:pPr>
      <w:rPr>
        <w:rFonts w:hint="default"/>
        <w:lang w:val="tr-TR" w:eastAsia="en-US" w:bidi="ar-SA"/>
      </w:rPr>
    </w:lvl>
    <w:lvl w:ilvl="7" w:tplc="C1289656">
      <w:numFmt w:val="bullet"/>
      <w:lvlText w:val="•"/>
      <w:lvlJc w:val="left"/>
      <w:pPr>
        <w:ind w:left="7986" w:hanging="173"/>
      </w:pPr>
      <w:rPr>
        <w:rFonts w:hint="default"/>
        <w:lang w:val="tr-TR" w:eastAsia="en-US" w:bidi="ar-SA"/>
      </w:rPr>
    </w:lvl>
    <w:lvl w:ilvl="8" w:tplc="D3D08362">
      <w:numFmt w:val="bullet"/>
      <w:lvlText w:val="•"/>
      <w:lvlJc w:val="left"/>
      <w:pPr>
        <w:ind w:left="8973" w:hanging="173"/>
      </w:pPr>
      <w:rPr>
        <w:rFonts w:hint="default"/>
        <w:lang w:val="tr-TR" w:eastAsia="en-US" w:bidi="ar-SA"/>
      </w:rPr>
    </w:lvl>
  </w:abstractNum>
  <w:abstractNum w:abstractNumId="37">
    <w:nsid w:val="7F6401F5"/>
    <w:multiLevelType w:val="multilevel"/>
    <w:tmpl w:val="F34C342A"/>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num w:numId="1">
    <w:abstractNumId w:val="11"/>
  </w:num>
  <w:num w:numId="2">
    <w:abstractNumId w:val="16"/>
  </w:num>
  <w:num w:numId="3">
    <w:abstractNumId w:val="17"/>
  </w:num>
  <w:num w:numId="4">
    <w:abstractNumId w:val="18"/>
  </w:num>
  <w:num w:numId="5">
    <w:abstractNumId w:val="36"/>
  </w:num>
  <w:num w:numId="6">
    <w:abstractNumId w:val="33"/>
  </w:num>
  <w:num w:numId="7">
    <w:abstractNumId w:val="8"/>
  </w:num>
  <w:num w:numId="8">
    <w:abstractNumId w:val="21"/>
  </w:num>
  <w:num w:numId="9">
    <w:abstractNumId w:val="30"/>
  </w:num>
  <w:num w:numId="10">
    <w:abstractNumId w:val="13"/>
  </w:num>
  <w:num w:numId="11">
    <w:abstractNumId w:val="12"/>
  </w:num>
  <w:num w:numId="12">
    <w:abstractNumId w:val="19"/>
  </w:num>
  <w:num w:numId="13">
    <w:abstractNumId w:val="37"/>
  </w:num>
  <w:num w:numId="14">
    <w:abstractNumId w:val="2"/>
  </w:num>
  <w:num w:numId="15">
    <w:abstractNumId w:val="0"/>
  </w:num>
  <w:num w:numId="16">
    <w:abstractNumId w:val="25"/>
  </w:num>
  <w:num w:numId="17">
    <w:abstractNumId w:val="26"/>
  </w:num>
  <w:num w:numId="18">
    <w:abstractNumId w:val="22"/>
  </w:num>
  <w:num w:numId="19">
    <w:abstractNumId w:val="35"/>
  </w:num>
  <w:num w:numId="20">
    <w:abstractNumId w:val="34"/>
  </w:num>
  <w:num w:numId="21">
    <w:abstractNumId w:val="6"/>
  </w:num>
  <w:num w:numId="22">
    <w:abstractNumId w:val="10"/>
  </w:num>
  <w:num w:numId="23">
    <w:abstractNumId w:val="31"/>
  </w:num>
  <w:num w:numId="24">
    <w:abstractNumId w:val="24"/>
  </w:num>
  <w:num w:numId="25">
    <w:abstractNumId w:val="29"/>
  </w:num>
  <w:num w:numId="26">
    <w:abstractNumId w:val="20"/>
  </w:num>
  <w:num w:numId="27">
    <w:abstractNumId w:val="1"/>
  </w:num>
  <w:num w:numId="28">
    <w:abstractNumId w:val="3"/>
  </w:num>
  <w:num w:numId="29">
    <w:abstractNumId w:val="4"/>
  </w:num>
  <w:num w:numId="30">
    <w:abstractNumId w:val="5"/>
  </w:num>
  <w:num w:numId="31">
    <w:abstractNumId w:val="27"/>
  </w:num>
  <w:num w:numId="32">
    <w:abstractNumId w:val="9"/>
  </w:num>
  <w:num w:numId="33">
    <w:abstractNumId w:val="28"/>
  </w:num>
  <w:num w:numId="34">
    <w:abstractNumId w:val="23"/>
  </w:num>
  <w:num w:numId="35">
    <w:abstractNumId w:val="7"/>
  </w:num>
  <w:num w:numId="36">
    <w:abstractNumId w:val="15"/>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6E"/>
    <w:rsid w:val="00073B75"/>
    <w:rsid w:val="00091380"/>
    <w:rsid w:val="000D57B0"/>
    <w:rsid w:val="000E1756"/>
    <w:rsid w:val="00104569"/>
    <w:rsid w:val="00110BD2"/>
    <w:rsid w:val="00163BF4"/>
    <w:rsid w:val="001B5133"/>
    <w:rsid w:val="001D5B15"/>
    <w:rsid w:val="00231F61"/>
    <w:rsid w:val="00232999"/>
    <w:rsid w:val="0024163F"/>
    <w:rsid w:val="00243C80"/>
    <w:rsid w:val="00251D69"/>
    <w:rsid w:val="00287B2E"/>
    <w:rsid w:val="002A6628"/>
    <w:rsid w:val="002B0098"/>
    <w:rsid w:val="002B468A"/>
    <w:rsid w:val="002B59EF"/>
    <w:rsid w:val="002B7E93"/>
    <w:rsid w:val="002D5825"/>
    <w:rsid w:val="002E0248"/>
    <w:rsid w:val="002E52C0"/>
    <w:rsid w:val="002F2A63"/>
    <w:rsid w:val="00314C9F"/>
    <w:rsid w:val="00317687"/>
    <w:rsid w:val="00344158"/>
    <w:rsid w:val="00393E0F"/>
    <w:rsid w:val="003B670C"/>
    <w:rsid w:val="003E4C28"/>
    <w:rsid w:val="003E7DAB"/>
    <w:rsid w:val="003F76DF"/>
    <w:rsid w:val="004049BC"/>
    <w:rsid w:val="00414B1A"/>
    <w:rsid w:val="0046042E"/>
    <w:rsid w:val="0046778E"/>
    <w:rsid w:val="0049541F"/>
    <w:rsid w:val="004A3118"/>
    <w:rsid w:val="004A4422"/>
    <w:rsid w:val="004B3B3B"/>
    <w:rsid w:val="004C5C63"/>
    <w:rsid w:val="004D3FC9"/>
    <w:rsid w:val="004D5190"/>
    <w:rsid w:val="004D5FDF"/>
    <w:rsid w:val="004F40C3"/>
    <w:rsid w:val="00505C4E"/>
    <w:rsid w:val="00593C17"/>
    <w:rsid w:val="0059519D"/>
    <w:rsid w:val="005971DB"/>
    <w:rsid w:val="005D7EC2"/>
    <w:rsid w:val="005F1FDE"/>
    <w:rsid w:val="00614287"/>
    <w:rsid w:val="006333BE"/>
    <w:rsid w:val="00644294"/>
    <w:rsid w:val="006633A7"/>
    <w:rsid w:val="00671B4F"/>
    <w:rsid w:val="00686915"/>
    <w:rsid w:val="00686A10"/>
    <w:rsid w:val="00687140"/>
    <w:rsid w:val="006A2C2A"/>
    <w:rsid w:val="006B1B4A"/>
    <w:rsid w:val="006B64E6"/>
    <w:rsid w:val="00740C94"/>
    <w:rsid w:val="00750933"/>
    <w:rsid w:val="00752B27"/>
    <w:rsid w:val="00756566"/>
    <w:rsid w:val="0076579F"/>
    <w:rsid w:val="00787566"/>
    <w:rsid w:val="007B306E"/>
    <w:rsid w:val="007C14DB"/>
    <w:rsid w:val="007C31FB"/>
    <w:rsid w:val="007C4A32"/>
    <w:rsid w:val="007E671D"/>
    <w:rsid w:val="00802EF5"/>
    <w:rsid w:val="008265E5"/>
    <w:rsid w:val="008503E3"/>
    <w:rsid w:val="00854082"/>
    <w:rsid w:val="00875EDC"/>
    <w:rsid w:val="00884B77"/>
    <w:rsid w:val="008A6FA2"/>
    <w:rsid w:val="008B1EE7"/>
    <w:rsid w:val="008B23DD"/>
    <w:rsid w:val="008B74C9"/>
    <w:rsid w:val="008C0483"/>
    <w:rsid w:val="008C4F85"/>
    <w:rsid w:val="008C5ACA"/>
    <w:rsid w:val="008F58C5"/>
    <w:rsid w:val="00907C0F"/>
    <w:rsid w:val="00924244"/>
    <w:rsid w:val="00931646"/>
    <w:rsid w:val="00953397"/>
    <w:rsid w:val="00971EAA"/>
    <w:rsid w:val="009844CE"/>
    <w:rsid w:val="00991DF2"/>
    <w:rsid w:val="009A362A"/>
    <w:rsid w:val="009A67F0"/>
    <w:rsid w:val="009D3757"/>
    <w:rsid w:val="009D54D8"/>
    <w:rsid w:val="00A20B46"/>
    <w:rsid w:val="00A26860"/>
    <w:rsid w:val="00A42EF7"/>
    <w:rsid w:val="00A523D0"/>
    <w:rsid w:val="00A6020C"/>
    <w:rsid w:val="00A6147A"/>
    <w:rsid w:val="00A65918"/>
    <w:rsid w:val="00A7154A"/>
    <w:rsid w:val="00A73AA0"/>
    <w:rsid w:val="00A8114B"/>
    <w:rsid w:val="00A92BA8"/>
    <w:rsid w:val="00A9426A"/>
    <w:rsid w:val="00AA6732"/>
    <w:rsid w:val="00AB042C"/>
    <w:rsid w:val="00AE5897"/>
    <w:rsid w:val="00AF5C9F"/>
    <w:rsid w:val="00B45002"/>
    <w:rsid w:val="00B515BA"/>
    <w:rsid w:val="00B728D7"/>
    <w:rsid w:val="00B8445B"/>
    <w:rsid w:val="00BA2DB7"/>
    <w:rsid w:val="00BC4724"/>
    <w:rsid w:val="00BC5890"/>
    <w:rsid w:val="00C46F21"/>
    <w:rsid w:val="00C55311"/>
    <w:rsid w:val="00C57BF6"/>
    <w:rsid w:val="00C734E2"/>
    <w:rsid w:val="00C741E2"/>
    <w:rsid w:val="00C87FC6"/>
    <w:rsid w:val="00CA62ED"/>
    <w:rsid w:val="00CD42BB"/>
    <w:rsid w:val="00CE4A0A"/>
    <w:rsid w:val="00CF3700"/>
    <w:rsid w:val="00CF47AD"/>
    <w:rsid w:val="00D15AA9"/>
    <w:rsid w:val="00D50412"/>
    <w:rsid w:val="00D82F71"/>
    <w:rsid w:val="00D83B40"/>
    <w:rsid w:val="00DB1960"/>
    <w:rsid w:val="00DB560C"/>
    <w:rsid w:val="00DD3696"/>
    <w:rsid w:val="00DE59CA"/>
    <w:rsid w:val="00E14FA4"/>
    <w:rsid w:val="00E1525D"/>
    <w:rsid w:val="00E3798A"/>
    <w:rsid w:val="00E422C1"/>
    <w:rsid w:val="00E478CB"/>
    <w:rsid w:val="00E5336F"/>
    <w:rsid w:val="00E6184A"/>
    <w:rsid w:val="00E6318C"/>
    <w:rsid w:val="00E676D9"/>
    <w:rsid w:val="00E8452D"/>
    <w:rsid w:val="00EA1737"/>
    <w:rsid w:val="00EA7D0E"/>
    <w:rsid w:val="00EC08B9"/>
    <w:rsid w:val="00ED3003"/>
    <w:rsid w:val="00EF1EDF"/>
    <w:rsid w:val="00F02A8E"/>
    <w:rsid w:val="00F368BD"/>
    <w:rsid w:val="00F62E68"/>
    <w:rsid w:val="00F6590D"/>
    <w:rsid w:val="00F87ED3"/>
    <w:rsid w:val="00FA343C"/>
    <w:rsid w:val="00FE63EC"/>
    <w:rsid w:val="00FF268C"/>
    <w:rsid w:val="00FF6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semiHidden/>
    <w:unhideWhenUsed/>
    <w:qFormat/>
    <w:rsid w:val="000D57B0"/>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39"/>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39"/>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08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C08B9"/>
    <w:rPr>
      <w:rFonts w:ascii="Tahoma" w:hAnsi="Tahoma" w:cs="Tahoma"/>
      <w:sz w:val="16"/>
      <w:szCs w:val="16"/>
    </w:rPr>
  </w:style>
  <w:style w:type="character" w:customStyle="1" w:styleId="BalonMetniChar">
    <w:name w:val="Balon Metni Char"/>
    <w:basedOn w:val="VarsaylanParagrafYazTipi"/>
    <w:link w:val="BalonMetni"/>
    <w:uiPriority w:val="99"/>
    <w:semiHidden/>
    <w:rsid w:val="00EC08B9"/>
    <w:rPr>
      <w:rFonts w:ascii="Tahoma" w:eastAsia="Tinos" w:hAnsi="Tahoma" w:cs="Tahoma"/>
      <w:sz w:val="16"/>
      <w:szCs w:val="16"/>
      <w:lang w:val="tr-TR"/>
    </w:rPr>
  </w:style>
  <w:style w:type="paragraph" w:styleId="stbilgi">
    <w:name w:val="header"/>
    <w:basedOn w:val="Normal"/>
    <w:link w:val="stbilgiChar"/>
    <w:uiPriority w:val="99"/>
    <w:unhideWhenUsed/>
    <w:rsid w:val="007C31FB"/>
    <w:pPr>
      <w:tabs>
        <w:tab w:val="center" w:pos="4536"/>
        <w:tab w:val="right" w:pos="9072"/>
      </w:tabs>
    </w:pPr>
  </w:style>
  <w:style w:type="character" w:customStyle="1" w:styleId="stbilgiChar">
    <w:name w:val="Üstbilgi Char"/>
    <w:basedOn w:val="VarsaylanParagrafYazTipi"/>
    <w:link w:val="stbilgi"/>
    <w:uiPriority w:val="99"/>
    <w:rsid w:val="007C31FB"/>
    <w:rPr>
      <w:rFonts w:ascii="Tinos" w:eastAsia="Tinos" w:hAnsi="Tinos" w:cs="Tinos"/>
      <w:lang w:val="tr-TR"/>
    </w:rPr>
  </w:style>
  <w:style w:type="paragraph" w:styleId="Altbilgi">
    <w:name w:val="footer"/>
    <w:basedOn w:val="Normal"/>
    <w:link w:val="AltbilgiChar"/>
    <w:uiPriority w:val="99"/>
    <w:unhideWhenUsed/>
    <w:rsid w:val="007C31FB"/>
    <w:pPr>
      <w:tabs>
        <w:tab w:val="center" w:pos="4536"/>
        <w:tab w:val="right" w:pos="9072"/>
      </w:tabs>
    </w:pPr>
  </w:style>
  <w:style w:type="character" w:customStyle="1" w:styleId="AltbilgiChar">
    <w:name w:val="Altbilgi Char"/>
    <w:basedOn w:val="VarsaylanParagrafYazTipi"/>
    <w:link w:val="Altbilgi"/>
    <w:uiPriority w:val="99"/>
    <w:rsid w:val="007C31FB"/>
    <w:rPr>
      <w:rFonts w:ascii="Tinos" w:eastAsia="Tinos" w:hAnsi="Tinos" w:cs="Tinos"/>
      <w:lang w:val="tr-TR"/>
    </w:rPr>
  </w:style>
  <w:style w:type="character" w:customStyle="1" w:styleId="GvdeMetniChar">
    <w:name w:val="Gövde Metni Char"/>
    <w:basedOn w:val="VarsaylanParagrafYazTipi"/>
    <w:link w:val="GvdeMetni"/>
    <w:uiPriority w:val="1"/>
    <w:rsid w:val="007C31FB"/>
    <w:rPr>
      <w:rFonts w:ascii="Tinos" w:eastAsia="Tinos" w:hAnsi="Tinos" w:cs="Tinos"/>
      <w:sz w:val="24"/>
      <w:szCs w:val="24"/>
      <w:lang w:val="tr-TR"/>
    </w:rPr>
  </w:style>
  <w:style w:type="character" w:customStyle="1" w:styleId="Balk5Char">
    <w:name w:val="Başlık 5 Char"/>
    <w:basedOn w:val="VarsaylanParagrafYazTipi"/>
    <w:link w:val="Balk5"/>
    <w:uiPriority w:val="99"/>
    <w:rsid w:val="000D57B0"/>
    <w:rPr>
      <w:rFonts w:asciiTheme="majorHAnsi" w:eastAsiaTheme="majorEastAsia" w:hAnsiTheme="majorHAnsi" w:cstheme="majorBidi"/>
      <w:color w:val="243F60" w:themeColor="accent1" w:themeShade="7F"/>
      <w:lang w:val="tr-TR"/>
    </w:rPr>
  </w:style>
  <w:style w:type="table" w:styleId="TabloKlavuzu">
    <w:name w:val="Table Grid"/>
    <w:basedOn w:val="NormalTablo"/>
    <w:uiPriority w:val="59"/>
    <w:rsid w:val="004F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33BE"/>
    <w:pPr>
      <w:suppressLineNumbers/>
      <w:suppressAutoHyphens/>
      <w:autoSpaceDE/>
      <w:autoSpaceDN/>
    </w:pPr>
    <w:rPr>
      <w:rFonts w:ascii="Times New Roman" w:eastAsia="Lucida Sans Unicode" w:hAnsi="Times New Roman" w:cs="Times New Roman"/>
      <w:kern w:val="1"/>
      <w:sz w:val="24"/>
      <w:szCs w:val="24"/>
    </w:rPr>
  </w:style>
  <w:style w:type="paragraph" w:styleId="KonuBal">
    <w:name w:val="Title"/>
    <w:basedOn w:val="Normal"/>
    <w:next w:val="Normal"/>
    <w:link w:val="KonuBalChar"/>
    <w:uiPriority w:val="10"/>
    <w:qFormat/>
    <w:rsid w:val="00FF60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F6079"/>
    <w:rPr>
      <w:rFonts w:asciiTheme="majorHAnsi" w:eastAsiaTheme="majorEastAsia" w:hAnsiTheme="majorHAnsi" w:cstheme="majorBidi"/>
      <w:color w:val="17365D" w:themeColor="text2" w:themeShade="BF"/>
      <w:spacing w:val="5"/>
      <w:kern w:val="28"/>
      <w:sz w:val="52"/>
      <w:szCs w:val="52"/>
      <w:lang w:val="tr-TR"/>
    </w:rPr>
  </w:style>
  <w:style w:type="paragraph" w:styleId="TBal">
    <w:name w:val="TOC Heading"/>
    <w:basedOn w:val="Balk1"/>
    <w:next w:val="Normal"/>
    <w:uiPriority w:val="39"/>
    <w:semiHidden/>
    <w:unhideWhenUsed/>
    <w:qFormat/>
    <w:rsid w:val="0049541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character" w:styleId="Kpr">
    <w:name w:val="Hyperlink"/>
    <w:basedOn w:val="VarsaylanParagrafYazTipi"/>
    <w:uiPriority w:val="99"/>
    <w:unhideWhenUsed/>
    <w:rsid w:val="00495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semiHidden/>
    <w:unhideWhenUsed/>
    <w:qFormat/>
    <w:rsid w:val="000D57B0"/>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39"/>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39"/>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08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C08B9"/>
    <w:rPr>
      <w:rFonts w:ascii="Tahoma" w:hAnsi="Tahoma" w:cs="Tahoma"/>
      <w:sz w:val="16"/>
      <w:szCs w:val="16"/>
    </w:rPr>
  </w:style>
  <w:style w:type="character" w:customStyle="1" w:styleId="BalonMetniChar">
    <w:name w:val="Balon Metni Char"/>
    <w:basedOn w:val="VarsaylanParagrafYazTipi"/>
    <w:link w:val="BalonMetni"/>
    <w:uiPriority w:val="99"/>
    <w:semiHidden/>
    <w:rsid w:val="00EC08B9"/>
    <w:rPr>
      <w:rFonts w:ascii="Tahoma" w:eastAsia="Tinos" w:hAnsi="Tahoma" w:cs="Tahoma"/>
      <w:sz w:val="16"/>
      <w:szCs w:val="16"/>
      <w:lang w:val="tr-TR"/>
    </w:rPr>
  </w:style>
  <w:style w:type="paragraph" w:styleId="stbilgi">
    <w:name w:val="header"/>
    <w:basedOn w:val="Normal"/>
    <w:link w:val="stbilgiChar"/>
    <w:uiPriority w:val="99"/>
    <w:unhideWhenUsed/>
    <w:rsid w:val="007C31FB"/>
    <w:pPr>
      <w:tabs>
        <w:tab w:val="center" w:pos="4536"/>
        <w:tab w:val="right" w:pos="9072"/>
      </w:tabs>
    </w:pPr>
  </w:style>
  <w:style w:type="character" w:customStyle="1" w:styleId="stbilgiChar">
    <w:name w:val="Üstbilgi Char"/>
    <w:basedOn w:val="VarsaylanParagrafYazTipi"/>
    <w:link w:val="stbilgi"/>
    <w:uiPriority w:val="99"/>
    <w:rsid w:val="007C31FB"/>
    <w:rPr>
      <w:rFonts w:ascii="Tinos" w:eastAsia="Tinos" w:hAnsi="Tinos" w:cs="Tinos"/>
      <w:lang w:val="tr-TR"/>
    </w:rPr>
  </w:style>
  <w:style w:type="paragraph" w:styleId="Altbilgi">
    <w:name w:val="footer"/>
    <w:basedOn w:val="Normal"/>
    <w:link w:val="AltbilgiChar"/>
    <w:uiPriority w:val="99"/>
    <w:unhideWhenUsed/>
    <w:rsid w:val="007C31FB"/>
    <w:pPr>
      <w:tabs>
        <w:tab w:val="center" w:pos="4536"/>
        <w:tab w:val="right" w:pos="9072"/>
      </w:tabs>
    </w:pPr>
  </w:style>
  <w:style w:type="character" w:customStyle="1" w:styleId="AltbilgiChar">
    <w:name w:val="Altbilgi Char"/>
    <w:basedOn w:val="VarsaylanParagrafYazTipi"/>
    <w:link w:val="Altbilgi"/>
    <w:uiPriority w:val="99"/>
    <w:rsid w:val="007C31FB"/>
    <w:rPr>
      <w:rFonts w:ascii="Tinos" w:eastAsia="Tinos" w:hAnsi="Tinos" w:cs="Tinos"/>
      <w:lang w:val="tr-TR"/>
    </w:rPr>
  </w:style>
  <w:style w:type="character" w:customStyle="1" w:styleId="GvdeMetniChar">
    <w:name w:val="Gövde Metni Char"/>
    <w:basedOn w:val="VarsaylanParagrafYazTipi"/>
    <w:link w:val="GvdeMetni"/>
    <w:uiPriority w:val="1"/>
    <w:rsid w:val="007C31FB"/>
    <w:rPr>
      <w:rFonts w:ascii="Tinos" w:eastAsia="Tinos" w:hAnsi="Tinos" w:cs="Tinos"/>
      <w:sz w:val="24"/>
      <w:szCs w:val="24"/>
      <w:lang w:val="tr-TR"/>
    </w:rPr>
  </w:style>
  <w:style w:type="character" w:customStyle="1" w:styleId="Balk5Char">
    <w:name w:val="Başlık 5 Char"/>
    <w:basedOn w:val="VarsaylanParagrafYazTipi"/>
    <w:link w:val="Balk5"/>
    <w:uiPriority w:val="99"/>
    <w:rsid w:val="000D57B0"/>
    <w:rPr>
      <w:rFonts w:asciiTheme="majorHAnsi" w:eastAsiaTheme="majorEastAsia" w:hAnsiTheme="majorHAnsi" w:cstheme="majorBidi"/>
      <w:color w:val="243F60" w:themeColor="accent1" w:themeShade="7F"/>
      <w:lang w:val="tr-TR"/>
    </w:rPr>
  </w:style>
  <w:style w:type="table" w:styleId="TabloKlavuzu">
    <w:name w:val="Table Grid"/>
    <w:basedOn w:val="NormalTablo"/>
    <w:uiPriority w:val="59"/>
    <w:rsid w:val="004F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33BE"/>
    <w:pPr>
      <w:suppressLineNumbers/>
      <w:suppressAutoHyphens/>
      <w:autoSpaceDE/>
      <w:autoSpaceDN/>
    </w:pPr>
    <w:rPr>
      <w:rFonts w:ascii="Times New Roman" w:eastAsia="Lucida Sans Unicode" w:hAnsi="Times New Roman" w:cs="Times New Roman"/>
      <w:kern w:val="1"/>
      <w:sz w:val="24"/>
      <w:szCs w:val="24"/>
    </w:rPr>
  </w:style>
  <w:style w:type="paragraph" w:styleId="KonuBal">
    <w:name w:val="Title"/>
    <w:basedOn w:val="Normal"/>
    <w:next w:val="Normal"/>
    <w:link w:val="KonuBalChar"/>
    <w:uiPriority w:val="10"/>
    <w:qFormat/>
    <w:rsid w:val="00FF60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F6079"/>
    <w:rPr>
      <w:rFonts w:asciiTheme="majorHAnsi" w:eastAsiaTheme="majorEastAsia" w:hAnsiTheme="majorHAnsi" w:cstheme="majorBidi"/>
      <w:color w:val="17365D" w:themeColor="text2" w:themeShade="BF"/>
      <w:spacing w:val="5"/>
      <w:kern w:val="28"/>
      <w:sz w:val="52"/>
      <w:szCs w:val="52"/>
      <w:lang w:val="tr-TR"/>
    </w:rPr>
  </w:style>
  <w:style w:type="paragraph" w:styleId="TBal">
    <w:name w:val="TOC Heading"/>
    <w:basedOn w:val="Balk1"/>
    <w:next w:val="Normal"/>
    <w:uiPriority w:val="39"/>
    <w:semiHidden/>
    <w:unhideWhenUsed/>
    <w:qFormat/>
    <w:rsid w:val="0049541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character" w:styleId="Kpr">
    <w:name w:val="Hyperlink"/>
    <w:basedOn w:val="VarsaylanParagrafYazTipi"/>
    <w:uiPriority w:val="99"/>
    <w:unhideWhenUsed/>
    <w:rsid w:val="00495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249">
      <w:bodyDiv w:val="1"/>
      <w:marLeft w:val="0"/>
      <w:marRight w:val="0"/>
      <w:marTop w:val="0"/>
      <w:marBottom w:val="0"/>
      <w:divBdr>
        <w:top w:val="none" w:sz="0" w:space="0" w:color="auto"/>
        <w:left w:val="none" w:sz="0" w:space="0" w:color="auto"/>
        <w:bottom w:val="none" w:sz="0" w:space="0" w:color="auto"/>
        <w:right w:val="none" w:sz="0" w:space="0" w:color="auto"/>
      </w:divBdr>
    </w:div>
    <w:div w:id="118647997">
      <w:bodyDiv w:val="1"/>
      <w:marLeft w:val="0"/>
      <w:marRight w:val="0"/>
      <w:marTop w:val="0"/>
      <w:marBottom w:val="0"/>
      <w:divBdr>
        <w:top w:val="none" w:sz="0" w:space="0" w:color="auto"/>
        <w:left w:val="none" w:sz="0" w:space="0" w:color="auto"/>
        <w:bottom w:val="none" w:sz="0" w:space="0" w:color="auto"/>
        <w:right w:val="none" w:sz="0" w:space="0" w:color="auto"/>
      </w:divBdr>
    </w:div>
    <w:div w:id="681512409">
      <w:bodyDiv w:val="1"/>
      <w:marLeft w:val="0"/>
      <w:marRight w:val="0"/>
      <w:marTop w:val="0"/>
      <w:marBottom w:val="0"/>
      <w:divBdr>
        <w:top w:val="none" w:sz="0" w:space="0" w:color="auto"/>
        <w:left w:val="none" w:sz="0" w:space="0" w:color="auto"/>
        <w:bottom w:val="none" w:sz="0" w:space="0" w:color="auto"/>
        <w:right w:val="none" w:sz="0" w:space="0" w:color="auto"/>
      </w:divBdr>
    </w:div>
    <w:div w:id="829370616">
      <w:bodyDiv w:val="1"/>
      <w:marLeft w:val="0"/>
      <w:marRight w:val="0"/>
      <w:marTop w:val="0"/>
      <w:marBottom w:val="0"/>
      <w:divBdr>
        <w:top w:val="none" w:sz="0" w:space="0" w:color="auto"/>
        <w:left w:val="none" w:sz="0" w:space="0" w:color="auto"/>
        <w:bottom w:val="none" w:sz="0" w:space="0" w:color="auto"/>
        <w:right w:val="none" w:sz="0" w:space="0" w:color="auto"/>
      </w:divBdr>
    </w:div>
    <w:div w:id="1086733805">
      <w:bodyDiv w:val="1"/>
      <w:marLeft w:val="0"/>
      <w:marRight w:val="0"/>
      <w:marTop w:val="0"/>
      <w:marBottom w:val="0"/>
      <w:divBdr>
        <w:top w:val="none" w:sz="0" w:space="0" w:color="auto"/>
        <w:left w:val="none" w:sz="0" w:space="0" w:color="auto"/>
        <w:bottom w:val="none" w:sz="0" w:space="0" w:color="auto"/>
        <w:right w:val="none" w:sz="0" w:space="0" w:color="auto"/>
      </w:divBdr>
    </w:div>
    <w:div w:id="1318149515">
      <w:bodyDiv w:val="1"/>
      <w:marLeft w:val="0"/>
      <w:marRight w:val="0"/>
      <w:marTop w:val="0"/>
      <w:marBottom w:val="0"/>
      <w:divBdr>
        <w:top w:val="none" w:sz="0" w:space="0" w:color="auto"/>
        <w:left w:val="none" w:sz="0" w:space="0" w:color="auto"/>
        <w:bottom w:val="none" w:sz="0" w:space="0" w:color="auto"/>
        <w:right w:val="none" w:sz="0" w:space="0" w:color="auto"/>
      </w:divBdr>
    </w:div>
    <w:div w:id="1433816628">
      <w:bodyDiv w:val="1"/>
      <w:marLeft w:val="0"/>
      <w:marRight w:val="0"/>
      <w:marTop w:val="0"/>
      <w:marBottom w:val="0"/>
      <w:divBdr>
        <w:top w:val="none" w:sz="0" w:space="0" w:color="auto"/>
        <w:left w:val="none" w:sz="0" w:space="0" w:color="auto"/>
        <w:bottom w:val="none" w:sz="0" w:space="0" w:color="auto"/>
        <w:right w:val="none" w:sz="0" w:space="0" w:color="auto"/>
      </w:divBdr>
    </w:div>
    <w:div w:id="1857693291">
      <w:bodyDiv w:val="1"/>
      <w:marLeft w:val="0"/>
      <w:marRight w:val="0"/>
      <w:marTop w:val="0"/>
      <w:marBottom w:val="0"/>
      <w:divBdr>
        <w:top w:val="none" w:sz="0" w:space="0" w:color="auto"/>
        <w:left w:val="none" w:sz="0" w:space="0" w:color="auto"/>
        <w:bottom w:val="none" w:sz="0" w:space="0" w:color="auto"/>
        <w:right w:val="none" w:sz="0" w:space="0" w:color="auto"/>
      </w:divBdr>
    </w:div>
    <w:div w:id="1882816393">
      <w:bodyDiv w:val="1"/>
      <w:marLeft w:val="0"/>
      <w:marRight w:val="0"/>
      <w:marTop w:val="0"/>
      <w:marBottom w:val="0"/>
      <w:divBdr>
        <w:top w:val="none" w:sz="0" w:space="0" w:color="auto"/>
        <w:left w:val="none" w:sz="0" w:space="0" w:color="auto"/>
        <w:bottom w:val="none" w:sz="0" w:space="0" w:color="auto"/>
        <w:right w:val="none" w:sz="0" w:space="0" w:color="auto"/>
      </w:divBdr>
    </w:div>
    <w:div w:id="209023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bs.comu.edu.tr/Bolumler.aspx?pn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A9D4-2763-436A-AF38-3B09130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47</Pages>
  <Words>12768</Words>
  <Characters>72779</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Microsoft Word - BÄ°GA MYO 2018-2022 STRATEJÄ°K EYLEM PLANI.doc</vt:lpstr>
    </vt:vector>
  </TitlesOfParts>
  <Company/>
  <LinksUpToDate>false</LinksUpToDate>
  <CharactersWithSpaces>85377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BÄ°GA MYO 2018-2022 STRATEJÄ°K EYLEM PLANI.doc</dc:title>
  <dc:creator>User</dc:creator>
  <cp:lastModifiedBy>HP</cp:lastModifiedBy>
  <cp:revision>8</cp:revision>
  <cp:lastPrinted>2020-03-03T08:14:00Z</cp:lastPrinted>
  <dcterms:created xsi:type="dcterms:W3CDTF">2021-03-30T10:49:00Z</dcterms:created>
  <dcterms:modified xsi:type="dcterms:W3CDTF">2021-04-01T08:26:00Z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2020-02-26T00:00:00Z</vt:filetime>
  </property>
</Properties>
</file>